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35B" w:rsidRPr="00B92E33" w:rsidRDefault="003315F7" w:rsidP="00E03C1A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</w:rPr>
      </w:pPr>
      <w:sdt>
        <w:sdtPr>
          <w:rPr>
            <w:rStyle w:val="Plattetekst11pt"/>
          </w:rPr>
          <w:id w:val="315456412"/>
          <w:placeholder>
            <w:docPart w:val="C00E3BE852A64CE68AFBF23B4BA6C4E8"/>
          </w:placeholder>
          <w:temporary/>
          <w:showingPlcHdr/>
        </w:sdtPr>
        <w:sdtEndPr>
          <w:rPr>
            <w:rStyle w:val="Plattetekst11pt"/>
          </w:rPr>
        </w:sdtEndPr>
        <w:sdtContent>
          <w:r w:rsidR="00C3735B" w:rsidRPr="00B92E33">
            <w:rPr>
              <w:rStyle w:val="Plattetekst11pt"/>
            </w:rPr>
            <w:t>&lt;</w:t>
          </w:r>
          <w:r w:rsidR="00C3735B" w:rsidRPr="00B92E33">
            <w:rPr>
              <w:rStyle w:val="Plattetekst11pt"/>
              <w:highlight w:val="yellow"/>
            </w:rPr>
            <w:t>Plaats, datum</w:t>
          </w:r>
          <w:r w:rsidR="00C3735B" w:rsidRPr="00B92E33">
            <w:rPr>
              <w:rStyle w:val="Plattetekst11pt"/>
            </w:rPr>
            <w:t>&gt;</w:t>
          </w:r>
        </w:sdtContent>
      </w:sdt>
    </w:p>
    <w:p w:rsidR="00C3735B" w:rsidRPr="00B92E33" w:rsidRDefault="00C3735B" w:rsidP="00E03C1A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</w:rPr>
      </w:pPr>
    </w:p>
    <w:p w:rsidR="00C3735B" w:rsidRPr="00E03C1A" w:rsidRDefault="00C3735B" w:rsidP="00E03C1A">
      <w:pPr>
        <w:framePr w:w="5670" w:h="3402" w:hRule="exact" w:hSpace="181" w:wrap="around" w:vAnchor="page" w:hAnchor="page" w:x="1419" w:y="8506"/>
        <w:shd w:val="solid" w:color="FFFFFF" w:fill="FFFFFF"/>
        <w:rPr>
          <w:rStyle w:val="Plattetekst11pt"/>
          <w:b/>
        </w:rPr>
      </w:pPr>
      <w:r w:rsidRPr="00E03C1A">
        <w:rPr>
          <w:rStyle w:val="Plattetekst11pt"/>
          <w:b/>
        </w:rPr>
        <w:t>Auteur(s):</w:t>
      </w:r>
    </w:p>
    <w:sdt>
      <w:sdtPr>
        <w:rPr>
          <w:rStyle w:val="Plattetekst11pt"/>
        </w:rPr>
        <w:id w:val="-785270389"/>
        <w:placeholder>
          <w:docPart w:val="E1F3476E2BFA4D2985387CC1D6D724B6"/>
        </w:placeholder>
        <w:temporary/>
        <w:showingPlcHdr/>
      </w:sdtPr>
      <w:sdtEndPr>
        <w:rPr>
          <w:rStyle w:val="Plattetekst11pt"/>
        </w:rPr>
      </w:sdtEndPr>
      <w:sdtContent>
        <w:p w:rsidR="00C3735B" w:rsidRPr="00B92E33" w:rsidRDefault="00C3735B" w:rsidP="00E03C1A">
          <w:pPr>
            <w:framePr w:w="5670" w:h="3402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rStyle w:val="Plattetekst11pt"/>
            </w:rPr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auteur(s)</w:t>
          </w:r>
          <w:r w:rsidRPr="00B92E33">
            <w:rPr>
              <w:rStyle w:val="Plattetekst11pt"/>
            </w:rPr>
            <w:t>&gt;</w:t>
          </w:r>
        </w:p>
      </w:sdtContent>
    </w:sdt>
    <w:p w:rsidR="00C3735B" w:rsidRPr="00B92E33" w:rsidRDefault="00C3735B" w:rsidP="00E03C1A">
      <w:pPr>
        <w:framePr w:w="5670" w:h="3402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rStyle w:val="Plattetekst11pt"/>
        </w:rPr>
      </w:pPr>
    </w:p>
    <w:p w:rsidR="00C3735B" w:rsidRPr="00E03C1A" w:rsidRDefault="00C3735B" w:rsidP="00E03C1A">
      <w:pPr>
        <w:framePr w:w="5670" w:h="3402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rStyle w:val="Plattetekst11pt"/>
          <w:b/>
        </w:rPr>
      </w:pPr>
      <w:r w:rsidRPr="00E03C1A">
        <w:rPr>
          <w:rStyle w:val="Plattetekst11pt"/>
          <w:b/>
        </w:rPr>
        <w:t>Betrokkenen instelling:</w:t>
      </w:r>
    </w:p>
    <w:sdt>
      <w:sdtPr>
        <w:rPr>
          <w:rStyle w:val="Plattetekst11pt"/>
        </w:rPr>
        <w:id w:val="2072224327"/>
        <w:placeholder>
          <w:docPart w:val="F023965794294870A36DCAE41F7DDA92"/>
        </w:placeholder>
        <w:temporary/>
      </w:sdtPr>
      <w:sdtEndPr>
        <w:rPr>
          <w:rStyle w:val="Plattetekst11pt"/>
        </w:rPr>
      </w:sdtEndPr>
      <w:sdtContent>
        <w:p w:rsidR="009D1033" w:rsidRPr="00B92E33" w:rsidRDefault="00C3735B" w:rsidP="00E03C1A">
          <w:pPr>
            <w:framePr w:w="5670" w:h="3402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rStyle w:val="Plattetekst11pt"/>
            </w:rPr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betrokkene(n)</w:t>
          </w:r>
          <w:r w:rsidRPr="00B92E33">
            <w:rPr>
              <w:rStyle w:val="Plattetekst11pt"/>
            </w:rPr>
            <w:t>&gt;</w:t>
          </w:r>
        </w:p>
      </w:sdtContent>
    </w:sdt>
    <w:p w:rsidR="009D1033" w:rsidRPr="00C31C88" w:rsidRDefault="00FE73EE" w:rsidP="00B57924">
      <w:pPr>
        <w:framePr w:w="5670" w:h="3969" w:hRule="exact" w:hSpace="181" w:wrap="around" w:vAnchor="page" w:hAnchor="page" w:x="1419" w:y="3970"/>
        <w:rPr>
          <w:rStyle w:val="Stijl16ptVet"/>
        </w:rPr>
      </w:pPr>
      <w:r w:rsidRPr="00C31C88">
        <w:rPr>
          <w:rStyle w:val="Stijl16ptVet"/>
        </w:rPr>
        <w:t>Energie-Audit</w:t>
      </w:r>
    </w:p>
    <w:sdt>
      <w:sdtPr>
        <w:rPr>
          <w:rStyle w:val="Stijl16ptVet"/>
        </w:rPr>
        <w:alias w:val="Organisatie"/>
        <w:tag w:val=""/>
        <w:id w:val="-688222952"/>
        <w:placeholder>
          <w:docPart w:val="79BBB9F28D5F4095B3B1340E0D22616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ijl16ptVet"/>
        </w:rPr>
      </w:sdtEndPr>
      <w:sdtContent>
        <w:p w:rsidR="00181A0C" w:rsidRDefault="006E614F" w:rsidP="00B57924">
          <w:pPr>
            <w:framePr w:w="5670" w:h="3969" w:hRule="exact" w:hSpace="181" w:wrap="around" w:vAnchor="page" w:hAnchor="page" w:x="1419" w:y="3970"/>
            <w:rPr>
              <w:rStyle w:val="Stijl16ptVet"/>
            </w:rPr>
          </w:pPr>
          <w:r>
            <w:rPr>
              <w:rStyle w:val="Stijl16ptVet"/>
            </w:rPr>
            <w:t>&lt;</w:t>
          </w:r>
          <w:r w:rsidRPr="006E614F">
            <w:rPr>
              <w:rStyle w:val="Stijl16ptVet"/>
              <w:highlight w:val="yellow"/>
            </w:rPr>
            <w:t>Organisatienaam</w:t>
          </w:r>
          <w:r>
            <w:rPr>
              <w:rStyle w:val="Stijl16ptVet"/>
            </w:rPr>
            <w:t>&gt;</w:t>
          </w:r>
        </w:p>
      </w:sdtContent>
    </w:sdt>
    <w:p w:rsidR="009D1033" w:rsidRPr="00C31C88" w:rsidRDefault="009D1033" w:rsidP="00B57924">
      <w:pPr>
        <w:framePr w:w="5670" w:h="3969" w:hRule="exact" w:hSpace="181" w:wrap="around" w:vAnchor="page" w:hAnchor="page" w:x="1419" w:y="3970"/>
        <w:rPr>
          <w:rStyle w:val="Stijl16ptVet"/>
        </w:rPr>
      </w:pPr>
    </w:p>
    <w:p w:rsidR="0044399D" w:rsidRPr="00A07678" w:rsidRDefault="009D1033" w:rsidP="00B57924">
      <w:pPr>
        <w:framePr w:w="5670" w:h="3969" w:hRule="exact" w:hSpace="181" w:wrap="around" w:vAnchor="page" w:hAnchor="page" w:x="1419" w:y="3970"/>
        <w:rPr>
          <w:rStyle w:val="Stijl16ptVet"/>
        </w:rPr>
      </w:pPr>
      <w:r w:rsidRPr="00A07678">
        <w:rPr>
          <w:rStyle w:val="Stijl16ptVet"/>
        </w:rPr>
        <w:t>R</w:t>
      </w:r>
      <w:r w:rsidR="0044399D" w:rsidRPr="00A07678">
        <w:rPr>
          <w:rStyle w:val="Stijl16ptVet"/>
        </w:rPr>
        <w:t xml:space="preserve">apportage </w:t>
      </w:r>
      <w:r w:rsidR="008E2991" w:rsidRPr="00A07678">
        <w:rPr>
          <w:rStyle w:val="Stijl16ptVet"/>
        </w:rPr>
        <w:t>van</w:t>
      </w:r>
    </w:p>
    <w:sdt>
      <w:sdtPr>
        <w:rPr>
          <w:rStyle w:val="Stijl16ptVet"/>
        </w:rPr>
        <w:alias w:val="Vestiging"/>
        <w:tag w:val=""/>
        <w:id w:val="-1193452334"/>
        <w:placeholder>
          <w:docPart w:val="FE28CF9F9B2343ABA7AEF522AEEB46D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ijl16ptVet"/>
        </w:rPr>
      </w:sdtEndPr>
      <w:sdtContent>
        <w:p w:rsidR="009D1033" w:rsidRPr="00181A0C" w:rsidRDefault="006E614F" w:rsidP="00B57924">
          <w:pPr>
            <w:framePr w:w="5670" w:h="3969" w:hRule="exact" w:hSpace="181" w:wrap="around" w:vAnchor="page" w:hAnchor="page" w:x="1419" w:y="3970"/>
            <w:rPr>
              <w:rStyle w:val="Stijl16ptVet"/>
            </w:rPr>
          </w:pPr>
          <w:r>
            <w:rPr>
              <w:rStyle w:val="Stijl16ptVet"/>
            </w:rPr>
            <w:t>&lt;</w:t>
          </w:r>
          <w:r w:rsidRPr="006E614F">
            <w:rPr>
              <w:rStyle w:val="Stijl16ptVet"/>
              <w:highlight w:val="yellow"/>
            </w:rPr>
            <w:t>Vestigingsnaam</w:t>
          </w:r>
          <w:r>
            <w:rPr>
              <w:rStyle w:val="Stijl16ptVet"/>
            </w:rPr>
            <w:t>&gt;</w:t>
          </w:r>
        </w:p>
      </w:sdtContent>
    </w:sdt>
    <w:p w:rsidR="00FE73EE" w:rsidRPr="00B92E33" w:rsidRDefault="00FE73EE" w:rsidP="00B57924">
      <w:pPr>
        <w:framePr w:w="5670" w:h="3969" w:hRule="exact" w:hSpace="181" w:wrap="around" w:vAnchor="page" w:hAnchor="page" w:x="1419" w:y="3970"/>
        <w:rPr>
          <w:rStyle w:val="Plattetekst11pt"/>
        </w:rPr>
      </w:pPr>
    </w:p>
    <w:p w:rsidR="009D1033" w:rsidRPr="00B92E33" w:rsidRDefault="009D1033" w:rsidP="00B57924">
      <w:pPr>
        <w:framePr w:w="5670" w:h="3969" w:hRule="exact" w:hSpace="181" w:wrap="around" w:vAnchor="page" w:hAnchor="page" w:x="1419" w:y="3970"/>
        <w:rPr>
          <w:rStyle w:val="Plattetekst11pt"/>
        </w:rPr>
      </w:pPr>
      <w:r w:rsidRPr="00B92E33">
        <w:rPr>
          <w:rStyle w:val="Plattetekst11pt"/>
        </w:rPr>
        <w:t>A</w:t>
      </w:r>
      <w:r w:rsidR="00D31965" w:rsidRPr="00B92E33">
        <w:rPr>
          <w:rStyle w:val="Plattetekst11pt"/>
        </w:rPr>
        <w:t xml:space="preserve">anvullend op </w:t>
      </w:r>
      <w:r w:rsidR="008E2991" w:rsidRPr="00B92E33">
        <w:rPr>
          <w:rStyle w:val="Plattetekst11pt"/>
        </w:rPr>
        <w:t xml:space="preserve">het </w:t>
      </w:r>
      <w:r w:rsidR="00D37D51" w:rsidRPr="00B92E33">
        <w:rPr>
          <w:rStyle w:val="Plattetekst11pt"/>
        </w:rPr>
        <w:t xml:space="preserve">centraal rapport </w:t>
      </w:r>
      <w:r w:rsidR="00AB5DEC" w:rsidRPr="00B92E33">
        <w:rPr>
          <w:rStyle w:val="Plattetekst11pt"/>
        </w:rPr>
        <w:t>voor</w:t>
      </w:r>
    </w:p>
    <w:p w:rsidR="009D1033" w:rsidRPr="00B92E33" w:rsidRDefault="00AB5DEC" w:rsidP="00B57924">
      <w:pPr>
        <w:framePr w:w="5670" w:h="3969" w:hRule="exact" w:hSpace="181" w:wrap="around" w:vAnchor="page" w:hAnchor="page" w:x="1419" w:y="3970"/>
        <w:rPr>
          <w:rStyle w:val="Plattetekst11pt"/>
        </w:rPr>
      </w:pPr>
      <w:r w:rsidRPr="00B92E33">
        <w:rPr>
          <w:rStyle w:val="Plattetekst11pt"/>
        </w:rPr>
        <w:t xml:space="preserve">de </w:t>
      </w:r>
      <w:r w:rsidR="00D31965" w:rsidRPr="00B92E33">
        <w:rPr>
          <w:rStyle w:val="Plattetekst11pt"/>
        </w:rPr>
        <w:t>organisatie</w:t>
      </w:r>
    </w:p>
    <w:p w:rsidR="00070CBE" w:rsidRPr="00B92E33" w:rsidRDefault="00070CBE" w:rsidP="00B57924">
      <w:pPr>
        <w:framePr w:w="5670" w:h="3969" w:hRule="exact" w:hSpace="181" w:wrap="around" w:vAnchor="page" w:hAnchor="page" w:x="1419" w:y="3970"/>
        <w:rPr>
          <w:rStyle w:val="Plattetekst11pt"/>
        </w:rPr>
      </w:pPr>
    </w:p>
    <w:p w:rsidR="00D66731" w:rsidRPr="00B92E33" w:rsidRDefault="00D33150" w:rsidP="00B57924">
      <w:pPr>
        <w:framePr w:w="5670" w:h="3969" w:hRule="exact" w:hSpace="181" w:wrap="around" w:vAnchor="page" w:hAnchor="page" w:x="1419" w:y="3970"/>
        <w:rPr>
          <w:rStyle w:val="Plattetekst11pt"/>
        </w:rPr>
      </w:pPr>
      <w:r w:rsidRPr="00B92E33">
        <w:rPr>
          <w:rStyle w:val="Plattetekst11pt"/>
        </w:rPr>
        <w:t>In het kader van de Energi</w:t>
      </w:r>
      <w:r w:rsidR="00C35BFB" w:rsidRPr="00B92E33">
        <w:rPr>
          <w:rStyle w:val="Plattetekst11pt"/>
        </w:rPr>
        <w:t>e Efficiëntie Richtlijn</w:t>
      </w:r>
      <w:r w:rsidR="00D31965" w:rsidRPr="00B92E33">
        <w:rPr>
          <w:rStyle w:val="Plattetekst11pt"/>
        </w:rPr>
        <w:t xml:space="preserve"> </w:t>
      </w:r>
      <w:r w:rsidR="00D37D51" w:rsidRPr="00B92E33">
        <w:rPr>
          <w:rStyle w:val="Plattetekst11pt"/>
        </w:rPr>
        <w:t xml:space="preserve">(EED) </w:t>
      </w:r>
      <w:r w:rsidR="00D31965" w:rsidRPr="00B92E33">
        <w:rPr>
          <w:rStyle w:val="Plattetekst11pt"/>
        </w:rPr>
        <w:t>en het Activiteitenbesluit</w:t>
      </w:r>
    </w:p>
    <w:p w:rsidR="009D3E31" w:rsidRPr="00B92E33" w:rsidRDefault="00C3735B" w:rsidP="00C3735B">
      <w:pPr>
        <w:rPr>
          <w:rStyle w:val="Plattetekst11pt"/>
        </w:rPr>
      </w:pPr>
      <w:r w:rsidRPr="0029357D">
        <w:rPr>
          <w:rStyle w:val="Plattetekst11p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52DA" wp14:editId="208F47FE">
                <wp:simplePos x="0" y="0"/>
                <wp:positionH relativeFrom="column">
                  <wp:posOffset>13970</wp:posOffset>
                </wp:positionH>
                <wp:positionV relativeFrom="paragraph">
                  <wp:posOffset>6265545</wp:posOffset>
                </wp:positionV>
                <wp:extent cx="2286000" cy="2266315"/>
                <wp:effectExtent l="0" t="0" r="0" b="6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Plaats hier het logo van uw organisatie"/>
                              <w:tag w:val="Plaats hier het logo van uw organisatie"/>
                              <w:id w:val="742452784"/>
                              <w:picture/>
                            </w:sdtPr>
                            <w:sdtEndPr/>
                            <w:sdtContent>
                              <w:p w:rsidR="006E614F" w:rsidRPr="0029357D" w:rsidRDefault="006E614F" w:rsidP="00C3735B">
                                <w:r w:rsidRPr="0029357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840CAD" wp14:editId="3AE71892">
                                      <wp:extent cx="2033080" cy="1906621"/>
                                      <wp:effectExtent l="0" t="0" r="5715" b="0"/>
                                      <wp:docPr id="21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3080" cy="19066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pt;margin-top:493.35pt;width:180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" stroked="f">
                <v:textbox>
                  <w:txbxContent>
                    <w:sdt>
                      <w:sdtPr>
                        <w:alias w:val="Plaats hier het logo van uw organisatie"/>
                        <w:tag w:val="Plaats hier het logo van uw organisatie"/>
                        <w:id w:val="742452784"/>
                        <w:picture/>
                      </w:sdtPr>
                      <w:sdtContent>
                        <w:p w:rsidR="006E614F" w:rsidRPr="0029357D" w:rsidRDefault="006E614F" w:rsidP="00C3735B">
                          <w:r w:rsidRPr="0029357D">
                            <w:rPr>
                              <w:noProof/>
                            </w:rPr>
                            <w:drawing>
                              <wp:inline distT="0" distB="0" distL="0" distR="0" wp14:anchorId="4E840CAD" wp14:editId="3AE71892">
                                <wp:extent cx="2033080" cy="1906621"/>
                                <wp:effectExtent l="0" t="0" r="5715" b="0"/>
                                <wp:docPr id="21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3080" cy="19066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D3E31" w:rsidRPr="00B92E33">
        <w:rPr>
          <w:rStyle w:val="Plattetekst11pt"/>
        </w:rPr>
        <w:br w:type="page"/>
      </w:r>
      <w:r w:rsidR="00B57924">
        <w:rPr>
          <w:noProof/>
        </w:rPr>
        <w:drawing>
          <wp:anchor distT="0" distB="0" distL="114300" distR="114300" simplePos="0" relativeHeight="251663360" behindDoc="1" locked="0" layoutInCell="1" allowOverlap="1" wp14:anchorId="5EE3FEEF" wp14:editId="6BB7EE43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368800" cy="145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ergie-audit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3E7" w:rsidRDefault="009F13E7" w:rsidP="009F13E7">
      <w:pPr>
        <w:pStyle w:val="Titel1"/>
      </w:pPr>
      <w:r>
        <w:lastRenderedPageBreak/>
        <w:t>COLOFON</w:t>
      </w:r>
    </w:p>
    <w:p w:rsidR="009D3B45" w:rsidRPr="00B92E33" w:rsidRDefault="009D3B45" w:rsidP="009D3B45">
      <w:pPr>
        <w:rPr>
          <w:rStyle w:val="Plattetekst11pt"/>
        </w:rPr>
      </w:pPr>
      <w:r w:rsidRPr="00B92E33">
        <w:rPr>
          <w:rStyle w:val="Plattetekst11pt"/>
        </w:rPr>
        <w:t>Het format in deze rapportage is opgesteld door Stichting Stimular voor de Vereniging Milieu Platform Zorgsector (MPZ). Doelgroep zijn de zorg</w:t>
      </w:r>
      <w:r w:rsidR="00C00E36">
        <w:rPr>
          <w:rStyle w:val="Plattetekst11pt"/>
        </w:rPr>
        <w:t>organisaties</w:t>
      </w:r>
      <w:r w:rsidRPr="00B92E33">
        <w:rPr>
          <w:rStyle w:val="Plattetekst11pt"/>
        </w:rPr>
        <w:t xml:space="preserve"> van de branches </w:t>
      </w:r>
      <w:r w:rsidR="00C00E36">
        <w:rPr>
          <w:rStyle w:val="Plattetekst11pt"/>
        </w:rPr>
        <w:t>verpleging/</w:t>
      </w:r>
      <w:r w:rsidRPr="00B92E33">
        <w:rPr>
          <w:rStyle w:val="Plattetekst11pt"/>
        </w:rPr>
        <w:t xml:space="preserve">verzorging, </w:t>
      </w:r>
      <w:r w:rsidR="00C00E36">
        <w:rPr>
          <w:rStyle w:val="Plattetekst11pt"/>
        </w:rPr>
        <w:t>g</w:t>
      </w:r>
      <w:r w:rsidR="009D1033" w:rsidRPr="00B92E33">
        <w:rPr>
          <w:rStyle w:val="Plattetekst11pt"/>
        </w:rPr>
        <w:t>gz en gehandicaptenzorg.</w:t>
      </w:r>
    </w:p>
    <w:p w:rsidR="009D1033" w:rsidRPr="00B92E33" w:rsidRDefault="009D1033" w:rsidP="009D3B45">
      <w:pPr>
        <w:rPr>
          <w:rStyle w:val="Plattetekst11pt"/>
        </w:rPr>
      </w:pPr>
    </w:p>
    <w:p w:rsidR="009D1033" w:rsidRPr="00B92E33" w:rsidRDefault="009D3B45" w:rsidP="009D3B45">
      <w:pPr>
        <w:rPr>
          <w:rStyle w:val="Plattetekst11pt"/>
        </w:rPr>
      </w:pPr>
      <w:r w:rsidRPr="00B92E33">
        <w:rPr>
          <w:rStyle w:val="Plattetekst11pt"/>
        </w:rPr>
        <w:t>Het format is afgeleid van het format EED (Energie Efficiëntie Richtlijn) van de RVO (Rijksdienst van Ondernemend Nederland) van februari 2016. De bedrijfsvoering van een zorg</w:t>
      </w:r>
      <w:r w:rsidR="00C00E36">
        <w:rPr>
          <w:rStyle w:val="Plattetekst11pt"/>
        </w:rPr>
        <w:t>organisatie</w:t>
      </w:r>
      <w:r w:rsidRPr="00B92E33">
        <w:rPr>
          <w:rStyle w:val="Plattetekst11pt"/>
        </w:rPr>
        <w:t xml:space="preserve"> is op energiegebied eenvoudiger dan in productielocaties van grote bedrijven. Daarom is voor de analyse van het energieverbruik en maatregelen in een verzorgingsinstelling, gebruik gemaakt van TNO-cijfers en de kennis van 20 jaar energieonderzoeken in de zorg.</w:t>
      </w:r>
    </w:p>
    <w:p w:rsidR="009D3B45" w:rsidRPr="00B92E33" w:rsidRDefault="009D3B45" w:rsidP="009D3B45">
      <w:pPr>
        <w:rPr>
          <w:rStyle w:val="Plattetekst11pt"/>
        </w:rPr>
      </w:pPr>
    </w:p>
    <w:p w:rsidR="009D3B45" w:rsidRPr="00B92E33" w:rsidRDefault="009D3B45" w:rsidP="009D3B45">
      <w:pPr>
        <w:rPr>
          <w:rStyle w:val="Plattetekst11pt"/>
        </w:rPr>
      </w:pPr>
      <w:r w:rsidRPr="00B92E33">
        <w:rPr>
          <w:rStyle w:val="Plattetekst11pt"/>
        </w:rPr>
        <w:t>Dit format mag u, mits met bronvermelding, inzetten voor gebruik in een zorginstelling.</w:t>
      </w:r>
    </w:p>
    <w:p w:rsidR="00D37D51" w:rsidRPr="00B92E33" w:rsidRDefault="00D37D51" w:rsidP="00D37D51">
      <w:pPr>
        <w:rPr>
          <w:rStyle w:val="Plattetekst11pt"/>
        </w:rPr>
      </w:pPr>
    </w:p>
    <w:p w:rsidR="00C3735B" w:rsidRPr="0038259E" w:rsidRDefault="00C3735B" w:rsidP="00C3735B">
      <w:pPr>
        <w:rPr>
          <w:rStyle w:val="Plattetekst11pt"/>
        </w:rPr>
      </w:pPr>
      <w:r w:rsidRPr="0038259E">
        <w:rPr>
          <w:rStyle w:val="Plattetekst11pt"/>
          <w:highlight w:val="yellow"/>
        </w:rPr>
        <w:t xml:space="preserve">Gele tekst is om </w:t>
      </w:r>
      <w:r>
        <w:rPr>
          <w:rStyle w:val="Plattetekst11pt"/>
          <w:highlight w:val="yellow"/>
        </w:rPr>
        <w:t xml:space="preserve">in te vullen / </w:t>
      </w:r>
      <w:r w:rsidRPr="0038259E">
        <w:rPr>
          <w:rStyle w:val="Plattetekst11pt"/>
          <w:highlight w:val="yellow"/>
        </w:rPr>
        <w:t xml:space="preserve">aan te passen aan de eigen situatie van de </w:t>
      </w:r>
      <w:r w:rsidRPr="005A29EF">
        <w:rPr>
          <w:rStyle w:val="Plattetekst11pt"/>
          <w:highlight w:val="yellow"/>
        </w:rPr>
        <w:t>instelling (gele markering verwijderen)</w:t>
      </w:r>
    </w:p>
    <w:p w:rsidR="00C3735B" w:rsidRDefault="00C3735B" w:rsidP="00C3735B">
      <w:pPr>
        <w:rPr>
          <w:rStyle w:val="Plattetekst11pt"/>
        </w:rPr>
      </w:pPr>
      <w:r w:rsidRPr="0038259E">
        <w:rPr>
          <w:rStyle w:val="Plattetekst11pt"/>
          <w:highlight w:val="green"/>
        </w:rPr>
        <w:t>Groene tekst is toelichting in het rapport om na lezen te verwijderen</w:t>
      </w:r>
    </w:p>
    <w:p w:rsidR="00A857F7" w:rsidRPr="00B92E33" w:rsidRDefault="00C3735B" w:rsidP="00E35F5E">
      <w:pPr>
        <w:rPr>
          <w:rStyle w:val="Plattetekst11pt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3C9AA19" wp14:editId="5A8F5E37">
                <wp:simplePos x="0" y="0"/>
                <wp:positionH relativeFrom="page">
                  <wp:posOffset>900430</wp:posOffset>
                </wp:positionH>
                <wp:positionV relativeFrom="page">
                  <wp:posOffset>8641080</wp:posOffset>
                </wp:positionV>
                <wp:extent cx="5760000" cy="1116000"/>
                <wp:effectExtent l="0" t="0" r="0" b="0"/>
                <wp:wrapNone/>
                <wp:docPr id="8" name="Papi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" y="422510"/>
                            <a:ext cx="1601567" cy="275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52" y="456630"/>
                            <a:ext cx="1206386" cy="197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5960" y="368168"/>
                            <a:ext cx="915794" cy="377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6653" y="340872"/>
                            <a:ext cx="1088275" cy="34824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pier 8" o:spid="_x0000_s1026" editas="canvas" style="position:absolute;margin-left:70.9pt;margin-top:680.4pt;width:453.55pt;height:87.85pt;z-index:-251655168;mso-position-horizontal-relative:page;mso-position-vertical-relative:page;mso-width-relative:margin;mso-height-relative:margin" coordsize="57594,11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11156;visibility:visible;mso-wrap-style:square">
                  <v:fill o:detectmouseclick="t"/>
                  <v:path o:connecttype="none"/>
                </v:shape>
                <v:shape id="Afbeelding 3" o:spid="_x0000_s1028" type="#_x0000_t75" style="position:absolute;left:70;top:4225;width:16016;height:2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5sjGAAAA2gAAAA8AAABkcnMvZG93bnJldi54bWxEj0tvwjAQhO+V+h+srcStODxaUIpBBYRE&#10;hXrgceC4jZckqr0OsSGBX19XqtTjaGa+0UxmrTXiSrUvHSvodRMQxJnTJecKDvvV8xiED8gajWNS&#10;cCMPs+njwwRT7Rre0nUXchEh7FNUUIRQpVL6rCCLvusq4uidXG0xRFnnUtfYRLg1sp8kr9JiyXGh&#10;wIoWBWXfu4tV0IyO+005Py+zZPBlzOfw5XjffCjVeWrf30AEasN/+K+91goG8Hsl3gA5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3myMYAAADaAAAADwAAAAAAAAAAAAAA&#10;AACfAgAAZHJzL2Rvd25yZXYueG1sUEsFBgAAAAAEAAQA9wAAAJIDAAAAAA==&#10;">
                  <v:imagedata r:id="rId19" o:title=""/>
                  <v:path arrowok="t"/>
                </v:shape>
                <v:shape id="Afbeelding 5" o:spid="_x0000_s1029" type="#_x0000_t75" style="position:absolute;left:18817;top:4566;width:12064;height: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06XDAAAA2gAAAA8AAABkcnMvZG93bnJldi54bWxEj09rwkAUxO9Cv8PyCr3ppoGKjW5CaUkp&#10;Qg9aQY+P7DOJzb4N2c2ffvuuIHgcZuY3zCabTCMG6lxtWcHzIgJBXFhdc6ng8JPPVyCcR9bYWCYF&#10;f+QgSx9mG0y0HXlHw96XIkDYJaig8r5NpHRFRQbdwrbEwTvbzqAPsiul7nAMcNPIOIqW0mDNYaHC&#10;lt4rKn73vVFwjPO6/J7y1+2lj3v6+NQnKb1ST4/T2xqEp8nfw7f2l1bwAtcr4QbI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TTpcMAAADaAAAADwAAAAAAAAAAAAAAAACf&#10;AgAAZHJzL2Rvd25yZXYueG1sUEsFBgAAAAAEAAQA9wAAAI8DAAAAAA==&#10;">
                  <v:imagedata r:id="rId20" o:title=""/>
                  <v:path arrowok="t"/>
                </v:shape>
                <v:shape id="Afbeelding 6" o:spid="_x0000_s1030" type="#_x0000_t75" style="position:absolute;left:34359;top:3681;width:9158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+HxnFAAAA2gAAAA8AAABkcnMvZG93bnJldi54bWxEj0FrwkAUhO+C/2F5ghfRjQpWoqtUxeJB&#10;aas99PjIPpPU7NuQXTX667uC4HGYmW+Y6bw2hbhQ5XLLCvq9CARxYnXOqYKfw7o7BuE8ssbCMim4&#10;kYP5rNmYYqztlb/psvepCBB2MSrIvC9jKV2SkUHXsyVx8I62MuiDrFKpK7wGuCnkIIpG0mDOYSHD&#10;kpYZJaf92Sj4o/xjdb+Zt+3vcDfubJJ0cfr8Uqrdqt8nIDzV/hV+tjdawQgeV8IN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vh8ZxQAAANoAAAAPAAAAAAAAAAAAAAAA&#10;AJ8CAABkcnMvZG93bnJldi54bWxQSwUGAAAAAAQABAD3AAAAkQMAAAAA&#10;">
                  <v:imagedata r:id="rId21" o:title=""/>
                  <v:path arrowok="t"/>
                </v:shape>
                <v:shape id="Afbeelding 7" o:spid="_x0000_s1031" type="#_x0000_t75" style="position:absolute;left:46566;top:3408;width:10883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fijEAAAA2gAAAA8AAABkcnMvZG93bnJldi54bWxEj0FrwkAUhO+C/2F5gre6qdRWoquU0oJ6&#10;KJpKxNsz+5qEZt+G3VXjv+8WCh6HmfmGmS8704gLOV9bVvA4SkAQF1bXXCrYf308TEH4gKyxsUwK&#10;buRhuej35phqe+UdXbJQighhn6KCKoQ2ldIXFRn0I9sSR+/bOoMhSldK7fAa4aaR4yR5lgZrjgsV&#10;tvRWUfGTnY2CIs/HvM4P7hSOk237NEnM5+ZdqeGge52BCNSFe/i/vdIKXuD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ofijEAAAA2gAAAA8AAAAAAAAAAAAAAAAA&#10;nwIAAGRycy9kb3ducmV2LnhtbFBLBQYAAAAABAAEAPcAAACQAwAAAAA=&#10;">
                  <v:imagedata r:id="rId22" o:title=""/>
                  <v:path arrowok="t"/>
                </v:shape>
                <w10:wrap anchorx="page" anchory="page"/>
              </v:group>
            </w:pict>
          </mc:Fallback>
        </mc:AlternateContent>
      </w:r>
      <w:r w:rsidR="00A857F7" w:rsidRPr="00B92E33">
        <w:rPr>
          <w:rStyle w:val="Plattetekst11pt"/>
        </w:rPr>
        <w:br w:type="page"/>
      </w:r>
    </w:p>
    <w:p w:rsidR="00A857F7" w:rsidRDefault="00A857F7" w:rsidP="004B48FC">
      <w:pPr>
        <w:pStyle w:val="Titel1"/>
      </w:pPr>
      <w:bookmarkStart w:id="1" w:name="_Toc453159768"/>
      <w:r>
        <w:lastRenderedPageBreak/>
        <w:t>Vestigingsgegevens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3878"/>
      </w:tblGrid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Organisatienaam</w:t>
            </w:r>
          </w:p>
        </w:tc>
        <w:sdt>
          <w:sdtPr>
            <w:rPr>
              <w:rStyle w:val="Stijl9pt2"/>
            </w:rPr>
            <w:alias w:val="Organisatienaam"/>
            <w:tag w:val=""/>
            <w:id w:val="1480348568"/>
            <w:placeholder>
              <w:docPart w:val="902AB6FEB1634CB788112065C55DB93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Stijl9pt2"/>
            </w:rPr>
          </w:sdtEnd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81CE8" w:rsidRPr="00146CC8" w:rsidRDefault="006E614F" w:rsidP="00281CE8">
                <w:pPr>
                  <w:rPr>
                    <w:rStyle w:val="Stijl9pt2"/>
                  </w:rPr>
                </w:pPr>
                <w:r>
                  <w:rPr>
                    <w:rStyle w:val="Stijl9pt2"/>
                  </w:rPr>
                  <w:t>&lt;Organisatienaam&gt;</w:t>
                </w:r>
              </w:p>
            </w:tc>
          </w:sdtContent>
        </w:sdt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Contactpersoon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146CC8" w:rsidRDefault="003315F7" w:rsidP="00281CE8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426081318"/>
                <w:placeholder>
                  <w:docPart w:val="3CD0B0B5905B435591555A92FE295163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81CE8">
                  <w:rPr>
                    <w:rStyle w:val="Plattetekst11pt"/>
                  </w:rPr>
                  <w:t>&lt;</w:t>
                </w:r>
                <w:r w:rsidR="00281CE8" w:rsidRPr="004262A9">
                  <w:rPr>
                    <w:rStyle w:val="Plattetekst11pt"/>
                    <w:highlight w:val="yellow"/>
                  </w:rPr>
                  <w:t>Contactpersoon</w:t>
                </w:r>
                <w:r w:rsidR="00281CE8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Vestigingsnaam</w:t>
            </w:r>
          </w:p>
        </w:tc>
        <w:sdt>
          <w:sdtPr>
            <w:rPr>
              <w:rStyle w:val="Stijl9pt2"/>
            </w:rPr>
            <w:alias w:val="Vestigingsnaam"/>
            <w:tag w:val=""/>
            <w:id w:val="1381516335"/>
            <w:placeholder>
              <w:docPart w:val="DD773836929D4C889B744E799A59B31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Stijl9pt2"/>
            </w:rPr>
          </w:sdtEndPr>
          <w:sdtContent>
            <w:tc>
              <w:tcPr>
                <w:tcW w:w="3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81CE8" w:rsidRPr="00146CC8" w:rsidRDefault="006E614F" w:rsidP="00281CE8">
                <w:pPr>
                  <w:rPr>
                    <w:rStyle w:val="Stijl9pt2"/>
                  </w:rPr>
                </w:pPr>
                <w:r>
                  <w:rPr>
                    <w:rStyle w:val="Stijl9pt2"/>
                  </w:rPr>
                  <w:t>&lt;Vestigingsnaam&gt;</w:t>
                </w:r>
              </w:p>
            </w:tc>
          </w:sdtContent>
        </w:sdt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Bezoekadres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146CC8" w:rsidRDefault="003315F7" w:rsidP="00281CE8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2111192402"/>
                <w:placeholder>
                  <w:docPart w:val="DC729A80DB9B4C688FB08FD18AD39AF3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81CE8">
                  <w:rPr>
                    <w:rStyle w:val="Plattetekst11pt"/>
                  </w:rPr>
                  <w:t>&lt;</w:t>
                </w:r>
                <w:r w:rsidR="00281CE8" w:rsidRPr="004262A9">
                  <w:rPr>
                    <w:rStyle w:val="Plattetekst11pt"/>
                    <w:highlight w:val="yellow"/>
                  </w:rPr>
                  <w:t>Bezoekaders, postcode, plaats</w:t>
                </w:r>
                <w:r w:rsidR="00281CE8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Postadres incl</w:t>
            </w:r>
            <w:r>
              <w:rPr>
                <w:rStyle w:val="Plattetekst11pt"/>
              </w:rPr>
              <w:t>usief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146CC8" w:rsidRDefault="003315F7" w:rsidP="00281CE8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1921474131"/>
                <w:placeholder>
                  <w:docPart w:val="4B270F1B9D644AFAB3BCF77EB471A663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81CE8">
                  <w:rPr>
                    <w:rStyle w:val="Plattetekst11pt"/>
                  </w:rPr>
                  <w:t>&lt;</w:t>
                </w:r>
                <w:r w:rsidR="00281CE8" w:rsidRPr="004262A9">
                  <w:rPr>
                    <w:rStyle w:val="Plattetekst11pt"/>
                    <w:highlight w:val="yellow"/>
                  </w:rPr>
                  <w:t>Postadres, postcode, plaats</w:t>
                </w:r>
                <w:r w:rsidR="00281CE8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Telefoon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146CC8" w:rsidRDefault="003315F7" w:rsidP="00281CE8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95560580"/>
                <w:placeholder>
                  <w:docPart w:val="0CEAE9D7C1E046D28EF0AA330896F600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81CE8">
                  <w:rPr>
                    <w:rStyle w:val="Plattetekst11pt"/>
                  </w:rPr>
                  <w:t>&lt;</w:t>
                </w:r>
                <w:r w:rsidR="00281CE8" w:rsidRPr="004262A9">
                  <w:rPr>
                    <w:rStyle w:val="Plattetekst11pt"/>
                    <w:highlight w:val="yellow"/>
                  </w:rPr>
                  <w:t>Telefoonnummer</w:t>
                </w:r>
                <w:r w:rsidR="00281CE8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81CE8" w:rsidTr="00E35F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3C13A4" w:rsidRDefault="00281CE8" w:rsidP="00281CE8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E-mail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8" w:rsidRPr="00146CC8" w:rsidRDefault="003315F7" w:rsidP="00281CE8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788313166"/>
                <w:placeholder>
                  <w:docPart w:val="6F1C99BDFBDC4E3D9943794035FB88E9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81CE8">
                  <w:rPr>
                    <w:rStyle w:val="Plattetekst11pt"/>
                  </w:rPr>
                  <w:t>&lt;</w:t>
                </w:r>
                <w:r w:rsidR="00281CE8" w:rsidRPr="004262A9">
                  <w:rPr>
                    <w:rStyle w:val="Plattetekst11pt"/>
                    <w:highlight w:val="yellow"/>
                  </w:rPr>
                  <w:t>E-mailadres</w:t>
                </w:r>
                <w:r w:rsidR="00281CE8">
                  <w:rPr>
                    <w:rStyle w:val="Plattetekst11pt"/>
                  </w:rPr>
                  <w:t>&gt;</w:t>
                </w:r>
              </w:sdtContent>
            </w:sdt>
          </w:p>
        </w:tc>
      </w:tr>
    </w:tbl>
    <w:p w:rsidR="00E35F5E" w:rsidRPr="00B92E33" w:rsidRDefault="00E35F5E" w:rsidP="00E35F5E">
      <w:pPr>
        <w:rPr>
          <w:rStyle w:val="Plattetekst11pt"/>
        </w:rPr>
      </w:pPr>
    </w:p>
    <w:p w:rsidR="00A857F7" w:rsidRPr="00B92E33" w:rsidRDefault="00A857F7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070CBE" w:rsidRDefault="00070CBE" w:rsidP="00070CBE">
      <w:pPr>
        <w:pStyle w:val="Titel1"/>
      </w:pPr>
      <w:r>
        <w:lastRenderedPageBreak/>
        <w:t>Inhoudsopgave</w:t>
      </w:r>
    </w:p>
    <w:p w:rsidR="00AC7BEC" w:rsidRPr="00CF5F60" w:rsidRDefault="001324B6">
      <w:pPr>
        <w:pStyle w:val="Inhopg1"/>
        <w:rPr>
          <w:rFonts w:eastAsiaTheme="minorEastAsia" w:cstheme="minorBidi"/>
          <w:caps w:val="0"/>
          <w:szCs w:val="22"/>
        </w:rPr>
      </w:pPr>
      <w:r w:rsidRPr="00AC7BEC">
        <w:rPr>
          <w:b/>
          <w:caps w:val="0"/>
          <w:sz w:val="18"/>
          <w:szCs w:val="18"/>
        </w:rPr>
        <w:fldChar w:fldCharType="begin"/>
      </w:r>
      <w:r w:rsidRPr="00AC7BEC">
        <w:rPr>
          <w:b/>
          <w:caps w:val="0"/>
          <w:sz w:val="18"/>
          <w:szCs w:val="18"/>
        </w:rPr>
        <w:instrText xml:space="preserve"> TOC \h \z \t "Kop 1;1;Kop 2;2;Kop bijlage;1" </w:instrText>
      </w:r>
      <w:r w:rsidRPr="00AC7BEC">
        <w:rPr>
          <w:b/>
          <w:caps w:val="0"/>
          <w:sz w:val="18"/>
          <w:szCs w:val="18"/>
        </w:rPr>
        <w:fldChar w:fldCharType="separate"/>
      </w:r>
      <w:hyperlink w:anchor="_Toc453159768" w:history="1">
        <w:r w:rsidR="00AC7BEC" w:rsidRPr="00CF5F60">
          <w:rPr>
            <w:rStyle w:val="Hyperlink"/>
            <w:b/>
            <w:szCs w:val="22"/>
          </w:rPr>
          <w:t>Vestigingsgegevens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_Toc453159768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3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69" w:history="1">
        <w:r w:rsidR="00AC7BEC" w:rsidRPr="00CF5F60">
          <w:rPr>
            <w:rStyle w:val="Hyperlink"/>
            <w:b/>
            <w:szCs w:val="22"/>
          </w:rPr>
          <w:t>1</w:t>
        </w:r>
        <w:r w:rsidR="00AC7BEC" w:rsidRPr="00CF5F60">
          <w:rPr>
            <w:rFonts w:eastAsiaTheme="minorEastAsia" w:cstheme="minorBidi"/>
            <w:b/>
            <w:caps w:val="0"/>
            <w:szCs w:val="22"/>
          </w:rPr>
          <w:tab/>
        </w:r>
        <w:r w:rsidR="00AC7BEC" w:rsidRPr="00CF5F60">
          <w:rPr>
            <w:rStyle w:val="Hyperlink"/>
            <w:b/>
            <w:szCs w:val="22"/>
          </w:rPr>
          <w:t>inleiding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_Toc453159769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5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0" w:history="1">
        <w:r w:rsidR="00AC7BEC" w:rsidRPr="00CF5F60">
          <w:rPr>
            <w:rStyle w:val="Hyperlink"/>
            <w:szCs w:val="22"/>
          </w:rPr>
          <w:t>1.1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Scope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_Toc453159770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5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1" w:history="1">
        <w:r w:rsidR="00AC7BEC" w:rsidRPr="00CF5F60">
          <w:rPr>
            <w:rStyle w:val="Hyperlink"/>
            <w:szCs w:val="22"/>
          </w:rPr>
          <w:t>1.2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Aanpak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_Toc453159771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5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2" w:history="1">
        <w:r w:rsidR="00AC7BEC" w:rsidRPr="00CF5F60">
          <w:rPr>
            <w:rStyle w:val="Hyperlink"/>
            <w:szCs w:val="22"/>
          </w:rPr>
          <w:t>1.3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Leeswijzer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_Toc453159772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6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73" w:history="1">
        <w:r w:rsidR="00AC7BEC" w:rsidRPr="00CF5F60">
          <w:rPr>
            <w:rStyle w:val="Hyperlink"/>
            <w:b/>
            <w:szCs w:val="22"/>
          </w:rPr>
          <w:t>2</w:t>
        </w:r>
        <w:r w:rsidR="00AC7BEC" w:rsidRPr="00CF5F60">
          <w:rPr>
            <w:rFonts w:eastAsiaTheme="minorEastAsia" w:cstheme="minorBidi"/>
            <w:b/>
            <w:caps w:val="0"/>
            <w:szCs w:val="22"/>
          </w:rPr>
          <w:tab/>
        </w:r>
        <w:r w:rsidR="00AC7BEC" w:rsidRPr="00CF5F60">
          <w:rPr>
            <w:rStyle w:val="Hyperlink"/>
            <w:b/>
            <w:szCs w:val="22"/>
          </w:rPr>
          <w:t>Beschrijving energiesituatie locatie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_Toc453159773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7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4" w:history="1">
        <w:r w:rsidR="00AC7BEC" w:rsidRPr="00CF5F60">
          <w:rPr>
            <w:rStyle w:val="Hyperlink"/>
            <w:szCs w:val="22"/>
          </w:rPr>
          <w:t>2.1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Gebouwen en gebruik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_Toc453159774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7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5" w:history="1">
        <w:r w:rsidR="00AC7BEC" w:rsidRPr="00CF5F60">
          <w:rPr>
            <w:rStyle w:val="Hyperlink"/>
            <w:szCs w:val="22"/>
          </w:rPr>
          <w:t>2.2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Processen op locatie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_Toc453159775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7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76" w:history="1">
        <w:r w:rsidR="00AC7BEC" w:rsidRPr="00CF5F60">
          <w:rPr>
            <w:rStyle w:val="Hyperlink"/>
            <w:b/>
            <w:szCs w:val="22"/>
          </w:rPr>
          <w:t>3</w:t>
        </w:r>
        <w:r w:rsidR="00AC7BEC" w:rsidRPr="00CF5F60">
          <w:rPr>
            <w:rFonts w:eastAsiaTheme="minorEastAsia" w:cstheme="minorBidi"/>
            <w:b/>
            <w:caps w:val="0"/>
            <w:szCs w:val="22"/>
          </w:rPr>
          <w:tab/>
        </w:r>
        <w:r w:rsidR="00AC7BEC" w:rsidRPr="00CF5F60">
          <w:rPr>
            <w:rStyle w:val="Hyperlink"/>
            <w:b/>
            <w:szCs w:val="22"/>
          </w:rPr>
          <w:t>Organisatie op locatie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_Toc453159776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8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7" w:history="1">
        <w:r w:rsidR="00AC7BEC" w:rsidRPr="00CF5F60">
          <w:rPr>
            <w:rStyle w:val="Hyperlink"/>
            <w:szCs w:val="22"/>
          </w:rPr>
          <w:t>3.1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Verantwoordelijken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_Toc453159777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8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78" w:history="1">
        <w:r w:rsidR="00AC7BEC" w:rsidRPr="00CF5F60">
          <w:rPr>
            <w:rStyle w:val="Hyperlink"/>
            <w:szCs w:val="22"/>
          </w:rPr>
          <w:t>3.2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Taken centraal en per locatie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_Toc453159778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8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79" w:history="1">
        <w:r w:rsidR="00AC7BEC" w:rsidRPr="00CF5F60">
          <w:rPr>
            <w:rStyle w:val="Hyperlink"/>
            <w:b/>
            <w:szCs w:val="22"/>
          </w:rPr>
          <w:t>4</w:t>
        </w:r>
        <w:r w:rsidR="00AC7BEC" w:rsidRPr="00CF5F60">
          <w:rPr>
            <w:rFonts w:eastAsiaTheme="minorEastAsia" w:cstheme="minorBidi"/>
            <w:b/>
            <w:caps w:val="0"/>
            <w:szCs w:val="22"/>
          </w:rPr>
          <w:tab/>
        </w:r>
        <w:r w:rsidR="00AC7BEC" w:rsidRPr="00CF5F60">
          <w:rPr>
            <w:rStyle w:val="Hyperlink"/>
            <w:b/>
            <w:szCs w:val="22"/>
          </w:rPr>
          <w:t>EnergieHuishouding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_Toc453159779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9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0" w:history="1">
        <w:r w:rsidR="00AC7BEC" w:rsidRPr="00CF5F60">
          <w:rPr>
            <w:rStyle w:val="Hyperlink"/>
            <w:szCs w:val="22"/>
          </w:rPr>
          <w:t>4.1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Referentiejaar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_Toc453159780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9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1" w:history="1">
        <w:r w:rsidR="00AC7BEC" w:rsidRPr="00CF5F60">
          <w:rPr>
            <w:rStyle w:val="Hyperlink"/>
            <w:szCs w:val="22"/>
          </w:rPr>
          <w:t>4.2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Energieverbruik van 3 jaren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_Toc453159781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9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2" w:history="1">
        <w:r w:rsidR="00AC7BEC" w:rsidRPr="00CF5F60">
          <w:rPr>
            <w:rStyle w:val="Hyperlink"/>
            <w:szCs w:val="22"/>
          </w:rPr>
          <w:t>4.3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Energiebalansen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_Toc453159782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10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83" w:history="1">
        <w:r w:rsidR="00AC7BEC" w:rsidRPr="00CF5F60">
          <w:rPr>
            <w:rStyle w:val="Hyperlink"/>
            <w:b/>
            <w:szCs w:val="22"/>
          </w:rPr>
          <w:t>5</w:t>
        </w:r>
        <w:r w:rsidR="00AC7BEC" w:rsidRPr="00CF5F60">
          <w:rPr>
            <w:rFonts w:eastAsiaTheme="minorEastAsia" w:cstheme="minorBidi"/>
            <w:b/>
            <w:caps w:val="0"/>
            <w:szCs w:val="22"/>
          </w:rPr>
          <w:tab/>
        </w:r>
        <w:r w:rsidR="00AC7BEC" w:rsidRPr="00CF5F60">
          <w:rPr>
            <w:rStyle w:val="Hyperlink"/>
            <w:b/>
            <w:szCs w:val="22"/>
          </w:rPr>
          <w:t>Besparingsmaatregelen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_Toc453159783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11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4" w:history="1">
        <w:r w:rsidR="00AC7BEC" w:rsidRPr="00CF5F60">
          <w:rPr>
            <w:rStyle w:val="Hyperlink"/>
            <w:szCs w:val="22"/>
          </w:rPr>
          <w:t>5.1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Geïdentificeerde Maatregelen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_Toc453159784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11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5" w:history="1">
        <w:r w:rsidR="00AC7BEC" w:rsidRPr="00CF5F60">
          <w:rPr>
            <w:rStyle w:val="Hyperlink"/>
            <w:szCs w:val="22"/>
          </w:rPr>
          <w:t>5.2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Plan van uitvoering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_Toc453159785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11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9786" w:history="1">
        <w:r w:rsidR="00AC7BEC" w:rsidRPr="00CF5F60">
          <w:rPr>
            <w:rStyle w:val="Hyperlink"/>
            <w:szCs w:val="22"/>
          </w:rPr>
          <w:t>5.3</w:t>
        </w:r>
        <w:r w:rsidR="00AC7BEC" w:rsidRPr="00CF5F60">
          <w:rPr>
            <w:rFonts w:eastAsiaTheme="minorEastAsia" w:cstheme="minorBidi"/>
            <w:szCs w:val="22"/>
          </w:rPr>
          <w:tab/>
        </w:r>
        <w:r w:rsidR="00AC7BEC" w:rsidRPr="00CF5F60">
          <w:rPr>
            <w:rStyle w:val="Hyperlink"/>
            <w:szCs w:val="22"/>
          </w:rPr>
          <w:t>Besparingspotentieel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_Toc453159786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12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Pr="00CF5F60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87" w:history="1">
        <w:r w:rsidR="00AC7BEC" w:rsidRPr="00CF5F60">
          <w:rPr>
            <w:rStyle w:val="Hyperlink"/>
            <w:b/>
            <w:szCs w:val="22"/>
          </w:rPr>
          <w:t>Uitvoeringsplan maatregelenlijst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_Toc453159787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13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AC7BEC" w:rsidRDefault="003315F7">
      <w:pPr>
        <w:pStyle w:val="Inhopg1"/>
        <w:rPr>
          <w:rFonts w:eastAsiaTheme="minorEastAsia" w:cstheme="minorBidi"/>
          <w:caps w:val="0"/>
          <w:szCs w:val="22"/>
        </w:rPr>
      </w:pPr>
      <w:hyperlink w:anchor="_Toc453159788" w:history="1">
        <w:r w:rsidR="00AC7BEC" w:rsidRPr="00CF5F60">
          <w:rPr>
            <w:rStyle w:val="Hyperlink"/>
            <w:b/>
            <w:szCs w:val="22"/>
          </w:rPr>
          <w:t>Bijlage: Onderbouwing berekening terugverdientijden maatregelen</w:t>
        </w:r>
        <w:r w:rsidR="00AC7BEC" w:rsidRPr="00CF5F60">
          <w:rPr>
            <w:webHidden/>
            <w:szCs w:val="22"/>
          </w:rPr>
          <w:tab/>
        </w:r>
        <w:r w:rsidR="00AC7BEC" w:rsidRPr="00CF5F60">
          <w:rPr>
            <w:webHidden/>
            <w:szCs w:val="22"/>
          </w:rPr>
          <w:fldChar w:fldCharType="begin"/>
        </w:r>
        <w:r w:rsidR="00AC7BEC" w:rsidRPr="00CF5F60">
          <w:rPr>
            <w:webHidden/>
            <w:szCs w:val="22"/>
          </w:rPr>
          <w:instrText xml:space="preserve"> PAGEREF _Toc453159788 \h </w:instrText>
        </w:r>
        <w:r w:rsidR="00AC7BEC" w:rsidRPr="00CF5F60">
          <w:rPr>
            <w:webHidden/>
            <w:szCs w:val="22"/>
          </w:rPr>
        </w:r>
        <w:r w:rsidR="00AC7BEC" w:rsidRPr="00CF5F60">
          <w:rPr>
            <w:webHidden/>
            <w:szCs w:val="22"/>
          </w:rPr>
          <w:fldChar w:fldCharType="separate"/>
        </w:r>
        <w:r w:rsidR="00AC7BEC" w:rsidRPr="00CF5F60">
          <w:rPr>
            <w:webHidden/>
            <w:szCs w:val="22"/>
          </w:rPr>
          <w:t>15</w:t>
        </w:r>
        <w:r w:rsidR="00AC7BEC" w:rsidRPr="00CF5F60">
          <w:rPr>
            <w:webHidden/>
            <w:szCs w:val="22"/>
          </w:rPr>
          <w:fldChar w:fldCharType="end"/>
        </w:r>
      </w:hyperlink>
    </w:p>
    <w:p w:rsidR="0096168E" w:rsidRPr="00B92E33" w:rsidRDefault="001324B6" w:rsidP="00E35F5E">
      <w:pPr>
        <w:rPr>
          <w:rStyle w:val="Plattetekst11pt"/>
        </w:rPr>
      </w:pPr>
      <w:r w:rsidRPr="00AC7BEC">
        <w:rPr>
          <w:noProof/>
          <w:sz w:val="18"/>
          <w:szCs w:val="18"/>
        </w:rPr>
        <w:fldChar w:fldCharType="end"/>
      </w:r>
    </w:p>
    <w:p w:rsidR="00070CBE" w:rsidRPr="00B92E33" w:rsidRDefault="0096168E" w:rsidP="00E35F5E">
      <w:pPr>
        <w:rPr>
          <w:rStyle w:val="Plattetekst11pt"/>
        </w:rPr>
        <w:sectPr w:rsidR="00070CBE" w:rsidRPr="00B92E33" w:rsidSect="00144A55">
          <w:headerReference w:type="default" r:id="rId23"/>
          <w:footerReference w:type="default" r:id="rId24"/>
          <w:pgSz w:w="11906" w:h="16838" w:code="9"/>
          <w:pgMar w:top="2155" w:right="1418" w:bottom="1701" w:left="1418" w:header="1021" w:footer="709" w:gutter="0"/>
          <w:pgNumType w:start="1"/>
          <w:cols w:space="708"/>
          <w:titlePg/>
          <w:docGrid w:linePitch="272"/>
        </w:sectPr>
      </w:pPr>
      <w:r w:rsidRPr="00B92E33">
        <w:rPr>
          <w:rStyle w:val="Plattetekst11pt"/>
        </w:rPr>
        <w:br w:type="page"/>
      </w:r>
    </w:p>
    <w:p w:rsidR="009D3E31" w:rsidRDefault="005264A2" w:rsidP="00070CBE">
      <w:pPr>
        <w:pStyle w:val="Kop1"/>
      </w:pPr>
      <w:bookmarkStart w:id="2" w:name="_Toc453159769"/>
      <w:r>
        <w:lastRenderedPageBreak/>
        <w:t>inleiding</w:t>
      </w:r>
      <w:bookmarkEnd w:id="2"/>
    </w:p>
    <w:p w:rsidR="009D1033" w:rsidRPr="00B92E33" w:rsidRDefault="009D3B45" w:rsidP="009D3B45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>Instellingen streven naar een minimale belasting van het milieu en willen een bedrijfsvoering die daarbij past: minimaal energieverbruik, inzet van duurzame energie en een zo laag mogelijke CO2</w:t>
      </w:r>
      <w:r w:rsidR="009D1033" w:rsidRPr="00B92E33">
        <w:rPr>
          <w:rStyle w:val="Plattetekst11pt"/>
        </w:rPr>
        <w:t>-</w:t>
      </w:r>
      <w:r w:rsidRPr="00B92E33">
        <w:rPr>
          <w:rStyle w:val="Plattetekst11pt"/>
        </w:rPr>
        <w:t>footprint. Dit alles tegen aanvaardbare kosten.</w:t>
      </w:r>
    </w:p>
    <w:p w:rsidR="009D3B45" w:rsidRPr="00B92E33" w:rsidRDefault="009D3B45" w:rsidP="009D3B45">
      <w:pPr>
        <w:rPr>
          <w:rStyle w:val="Plattetekst11pt"/>
        </w:rPr>
      </w:pPr>
    </w:p>
    <w:p w:rsidR="009D1033" w:rsidRPr="00B92E33" w:rsidRDefault="009D3B45" w:rsidP="009D3B45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>Met deze energie-audit en uitvoeringsplan van energiemaatregelen wil de instelling voldoen aan de wet EED (Energie Efficiëntie Richtlijn 8 juli 2015) alsmede aan het Activiteitenbesluit (10 oktober 2015).</w:t>
      </w:r>
    </w:p>
    <w:p w:rsidR="009D3B45" w:rsidRPr="00B92E33" w:rsidRDefault="009D3B45" w:rsidP="009D3B45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9D3B45" w:rsidRPr="00B92E33" w:rsidRDefault="009D3B45" w:rsidP="009D3B45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>De wetgeving schrijft voor dat instellingen met meer dan 250 medewerkers (fte) een energie-audit moeten uitvoeren voor al hun locaties (EED). Daarnaast moeten zij conform het Activiteitenbesluit uitvoering geven aan de erkende maatregelen energiebesparing of daarmee gelijkwaardig.</w:t>
      </w:r>
    </w:p>
    <w:p w:rsidR="006620A8" w:rsidRPr="00B92E33" w:rsidRDefault="006620A8" w:rsidP="00932A82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6620A8" w:rsidRPr="00B92E33" w:rsidRDefault="006620A8" w:rsidP="00932A82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 xml:space="preserve">Dit </w:t>
      </w:r>
      <w:r w:rsidR="00853645" w:rsidRPr="00B92E33">
        <w:rPr>
          <w:rStyle w:val="Plattetekst11pt"/>
        </w:rPr>
        <w:t xml:space="preserve">rapport </w:t>
      </w:r>
      <w:r w:rsidRPr="00B92E33">
        <w:rPr>
          <w:rStyle w:val="Plattetekst11pt"/>
        </w:rPr>
        <w:t xml:space="preserve">betreft </w:t>
      </w:r>
      <w:r w:rsidR="00940CEA" w:rsidRPr="00B92E33">
        <w:rPr>
          <w:rStyle w:val="Plattetekst11pt"/>
        </w:rPr>
        <w:t>het</w:t>
      </w:r>
      <w:r w:rsidRPr="00B92E33">
        <w:rPr>
          <w:rStyle w:val="Plattetekst11pt"/>
        </w:rPr>
        <w:t xml:space="preserve"> energieplan van een vestiging uit de categorie hoog energieverbruik (meer dan 200.00 kWh of meer dan 75</w:t>
      </w:r>
      <w:r w:rsidR="00853645" w:rsidRPr="00B92E33">
        <w:rPr>
          <w:rStyle w:val="Plattetekst11pt"/>
        </w:rPr>
        <w:t>.0</w:t>
      </w:r>
      <w:r w:rsidRPr="00B92E33">
        <w:rPr>
          <w:rStyle w:val="Plattetekst11pt"/>
        </w:rPr>
        <w:t xml:space="preserve">00 m3 aardgas). Het </w:t>
      </w:r>
      <w:r w:rsidR="00853645" w:rsidRPr="00B92E33">
        <w:rPr>
          <w:rStyle w:val="Plattetekst11pt"/>
        </w:rPr>
        <w:t xml:space="preserve">rapport </w:t>
      </w:r>
      <w:r w:rsidRPr="00B92E33">
        <w:rPr>
          <w:rStyle w:val="Plattetekst11pt"/>
        </w:rPr>
        <w:t xml:space="preserve">is een aanvulling op het </w:t>
      </w:r>
      <w:r w:rsidR="00853645" w:rsidRPr="00B92E33">
        <w:rPr>
          <w:rStyle w:val="Plattetekst11pt"/>
        </w:rPr>
        <w:t xml:space="preserve">rapport voor de </w:t>
      </w:r>
      <w:r w:rsidRPr="00B92E33">
        <w:rPr>
          <w:rStyle w:val="Plattetekst11pt"/>
        </w:rPr>
        <w:t xml:space="preserve">centrale </w:t>
      </w:r>
      <w:r w:rsidR="00853645" w:rsidRPr="00B92E33">
        <w:rPr>
          <w:rStyle w:val="Plattetekst11pt"/>
        </w:rPr>
        <w:t>organisatie.</w:t>
      </w:r>
    </w:p>
    <w:p w:rsidR="000714F8" w:rsidRPr="00B92E33" w:rsidRDefault="000714F8" w:rsidP="009B0E2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CA33BC" w:rsidRPr="00B92E33" w:rsidRDefault="00CA33BC" w:rsidP="009B0E2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9D1033" w:rsidRDefault="00EB671A" w:rsidP="00390C1F">
      <w:pPr>
        <w:pStyle w:val="Kop2"/>
      </w:pPr>
      <w:bookmarkStart w:id="3" w:name="_Toc453159770"/>
      <w:r>
        <w:t>S</w:t>
      </w:r>
      <w:r w:rsidR="00D240E7">
        <w:t>cope</w:t>
      </w:r>
      <w:bookmarkEnd w:id="3"/>
    </w:p>
    <w:p w:rsidR="000243E8" w:rsidRPr="00B92E33" w:rsidRDefault="000243E8" w:rsidP="000243E8">
      <w:pPr>
        <w:rPr>
          <w:rStyle w:val="Plattetekst11pt"/>
        </w:rPr>
      </w:pPr>
      <w:r w:rsidRPr="00B92E33">
        <w:rPr>
          <w:rStyle w:val="Plattetekst11pt"/>
        </w:rPr>
        <w:t>Voor d</w:t>
      </w:r>
      <w:r w:rsidR="0023411A" w:rsidRPr="00B92E33">
        <w:rPr>
          <w:rStyle w:val="Plattetekst11pt"/>
        </w:rPr>
        <w:t>eze energie-aud</w:t>
      </w:r>
      <w:r w:rsidR="00C64D1B" w:rsidRPr="00B92E33">
        <w:rPr>
          <w:rStyle w:val="Plattetekst11pt"/>
        </w:rPr>
        <w:t>it</w:t>
      </w:r>
      <w:r w:rsidR="0023411A" w:rsidRPr="00B92E33">
        <w:rPr>
          <w:rStyle w:val="Plattetekst11pt"/>
        </w:rPr>
        <w:t xml:space="preserve"> </w:t>
      </w:r>
      <w:r w:rsidRPr="00B92E33">
        <w:rPr>
          <w:rStyle w:val="Plattetekst11pt"/>
        </w:rPr>
        <w:t>zijn de volgende zaken onderzocht</w:t>
      </w:r>
      <w:r w:rsidR="0023411A" w:rsidRPr="00B92E33">
        <w:rPr>
          <w:rStyle w:val="Plattetekst11pt"/>
        </w:rPr>
        <w:t xml:space="preserve">, zoals gevraagd vanuit de </w:t>
      </w:r>
      <w:r w:rsidR="00C64D1B" w:rsidRPr="00B92E33">
        <w:rPr>
          <w:rStyle w:val="Plattetekst11pt"/>
        </w:rPr>
        <w:t>EED</w:t>
      </w:r>
      <w:r w:rsidRPr="00B92E33">
        <w:rPr>
          <w:rStyle w:val="Plattetekst11pt"/>
        </w:rPr>
        <w:t>:</w:t>
      </w:r>
    </w:p>
    <w:p w:rsidR="00290D0C" w:rsidRPr="00057ADA" w:rsidRDefault="003315F7" w:rsidP="00057ADA">
      <w:pPr>
        <w:pStyle w:val="Lijstopsomteken"/>
        <w:numPr>
          <w:ilvl w:val="0"/>
          <w:numId w:val="0"/>
        </w:numPr>
        <w:ind w:left="425" w:hanging="425"/>
      </w:pPr>
      <w:sdt>
        <w:sdtPr>
          <w:id w:val="1713536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D240E7" w:rsidRPr="00057ADA">
        <w:t>gebouwen</w:t>
      </w:r>
    </w:p>
    <w:p w:rsidR="00090ABD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-1068188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290D0C" w:rsidRPr="00057ADA">
        <w:t>verwarming</w:t>
      </w:r>
    </w:p>
    <w:p w:rsidR="009D103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1174453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090ABD" w:rsidRPr="00057ADA">
        <w:t>warm tapwater</w:t>
      </w:r>
    </w:p>
    <w:p w:rsidR="00290D0C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1166982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>
        <w:tab/>
      </w:r>
      <w:r w:rsidR="00290D0C" w:rsidRPr="00057ADA">
        <w:t>koel</w:t>
      </w:r>
      <w:r w:rsidR="00E87C1F" w:rsidRPr="00057ADA">
        <w:t>e</w:t>
      </w:r>
      <w:r w:rsidR="00290D0C" w:rsidRPr="00057ADA">
        <w:t>n</w:t>
      </w:r>
      <w:r w:rsidR="00E87C1F" w:rsidRPr="00057ADA">
        <w:t xml:space="preserve"> </w:t>
      </w:r>
      <w:r w:rsidR="00290D0C" w:rsidRPr="00057ADA">
        <w:t>g</w:t>
      </w:r>
      <w:r w:rsidR="00E87C1F" w:rsidRPr="00057ADA">
        <w:t>ebouw</w:t>
      </w:r>
    </w:p>
    <w:p w:rsidR="00290D0C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-1317341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290D0C" w:rsidRPr="00057ADA">
        <w:t>ventilatie</w:t>
      </w:r>
    </w:p>
    <w:p w:rsidR="00DF448B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100695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DF448B" w:rsidRPr="00057ADA">
        <w:t>lift</w:t>
      </w:r>
    </w:p>
    <w:p w:rsidR="00E87C1F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-585925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>
        <w:tab/>
      </w:r>
      <w:r w:rsidR="00E87C1F" w:rsidRPr="00057ADA">
        <w:t>verlichting</w:t>
      </w:r>
    </w:p>
    <w:p w:rsidR="000243E8" w:rsidRPr="00057ADA" w:rsidRDefault="003315F7" w:rsidP="00057ADA">
      <w:pPr>
        <w:pStyle w:val="Lijstopsomteken"/>
        <w:numPr>
          <w:ilvl w:val="0"/>
          <w:numId w:val="0"/>
        </w:numPr>
        <w:ind w:left="425" w:hanging="425"/>
      </w:pPr>
      <w:sdt>
        <w:sdtPr>
          <w:id w:val="-1914764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D240E7" w:rsidRPr="00057ADA">
        <w:t xml:space="preserve">processen en </w:t>
      </w:r>
      <w:r w:rsidR="00937EDD" w:rsidRPr="00057ADA">
        <w:t>faciliteiten</w:t>
      </w:r>
    </w:p>
    <w:p w:rsidR="00C30E1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2092124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C30E13" w:rsidRPr="00057ADA">
        <w:t xml:space="preserve">bereiden </w:t>
      </w:r>
      <w:r w:rsidR="00CA33BC" w:rsidRPr="00057ADA">
        <w:t xml:space="preserve">en vertrekken </w:t>
      </w:r>
      <w:r w:rsidR="00C30E13" w:rsidRPr="00057ADA">
        <w:t>voeding</w:t>
      </w:r>
    </w:p>
    <w:p w:rsidR="00C30E1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-1425033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C30E13" w:rsidRPr="00057ADA">
        <w:t>koelen voeding</w:t>
      </w:r>
    </w:p>
    <w:p w:rsidR="00CA33BC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239537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DF448B" w:rsidRPr="00057ADA">
        <w:t>vaat wassen</w:t>
      </w:r>
      <w:r w:rsidR="00E87C1F" w:rsidRPr="00057ADA">
        <w:t xml:space="preserve">, </w:t>
      </w:r>
      <w:r w:rsidR="00CA33BC" w:rsidRPr="00057ADA">
        <w:t>koffiezetten</w:t>
      </w:r>
      <w:r w:rsidR="00E87C1F" w:rsidRPr="00057ADA">
        <w:t>, koelen voedsel, opwarmen maaltijden</w:t>
      </w:r>
    </w:p>
    <w:p w:rsidR="009D103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1311141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E87C1F" w:rsidRPr="00057ADA">
        <w:t>TV, audio</w:t>
      </w:r>
    </w:p>
    <w:p w:rsidR="009D103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849597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C30E13" w:rsidRPr="00057ADA">
        <w:t xml:space="preserve">wassen </w:t>
      </w:r>
      <w:r w:rsidR="00CA33BC" w:rsidRPr="00057ADA">
        <w:t xml:space="preserve">en drogen van platgoed en pgg </w:t>
      </w:r>
      <w:r w:rsidR="00C30E13" w:rsidRPr="00057ADA">
        <w:t>en drogen</w:t>
      </w:r>
    </w:p>
    <w:p w:rsidR="00C30E13" w:rsidRPr="00057ADA" w:rsidRDefault="003315F7" w:rsidP="00057ADA">
      <w:pPr>
        <w:pStyle w:val="Lijstopsomteken"/>
        <w:numPr>
          <w:ilvl w:val="0"/>
          <w:numId w:val="0"/>
        </w:numPr>
        <w:ind w:left="425"/>
      </w:pPr>
      <w:sdt>
        <w:sdtPr>
          <w:id w:val="-579676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C30E13" w:rsidRPr="00057ADA">
        <w:t>schoonmaak</w:t>
      </w:r>
    </w:p>
    <w:p w:rsidR="00CA33BC" w:rsidRPr="00057ADA" w:rsidRDefault="003315F7" w:rsidP="00057ADA">
      <w:pPr>
        <w:pStyle w:val="Lijstopsomteken"/>
        <w:numPr>
          <w:ilvl w:val="0"/>
          <w:numId w:val="0"/>
        </w:numPr>
        <w:ind w:left="425" w:hanging="425"/>
      </w:pPr>
      <w:sdt>
        <w:sdtPr>
          <w:id w:val="-859049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D240E7" w:rsidRPr="00057ADA">
        <w:t>energie</w:t>
      </w:r>
      <w:r w:rsidR="00937EDD" w:rsidRPr="00057ADA">
        <w:t>verbruikers</w:t>
      </w:r>
      <w:r w:rsidR="00090ABD" w:rsidRPr="00057ADA">
        <w:t xml:space="preserve"> en </w:t>
      </w:r>
      <w:r w:rsidR="00CA33BC" w:rsidRPr="00057ADA">
        <w:t>besparingsmaatregelen</w:t>
      </w:r>
    </w:p>
    <w:p w:rsidR="009D1033" w:rsidRPr="00057ADA" w:rsidRDefault="003315F7" w:rsidP="00057ADA">
      <w:pPr>
        <w:pStyle w:val="Lijstopsomteken"/>
        <w:numPr>
          <w:ilvl w:val="0"/>
          <w:numId w:val="0"/>
        </w:numPr>
        <w:ind w:left="425" w:hanging="425"/>
      </w:pPr>
      <w:sdt>
        <w:sdtPr>
          <w:id w:val="-1018998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ADA">
            <w:rPr>
              <w:rFonts w:ascii="MS Gothic" w:eastAsia="MS Gothic" w:hAnsi="MS Gothic" w:hint="eastAsia"/>
            </w:rPr>
            <w:t>☒</w:t>
          </w:r>
        </w:sdtContent>
      </w:sdt>
      <w:r w:rsidR="00057ADA" w:rsidRPr="00057ADA">
        <w:t xml:space="preserve"> </w:t>
      </w:r>
      <w:r w:rsidR="00057ADA">
        <w:tab/>
      </w:r>
      <w:r w:rsidR="00CA33BC" w:rsidRPr="00057ADA">
        <w:t>energieverbruik van vervoer</w:t>
      </w:r>
    </w:p>
    <w:p w:rsidR="000243E8" w:rsidRPr="00B92E33" w:rsidRDefault="000243E8" w:rsidP="000243E8">
      <w:pPr>
        <w:rPr>
          <w:rStyle w:val="Plattetekst11pt"/>
          <w:highlight w:val="yellow"/>
        </w:rPr>
      </w:pPr>
    </w:p>
    <w:p w:rsidR="00A537C9" w:rsidRPr="00B92E33" w:rsidRDefault="0023411A" w:rsidP="00A537C9">
      <w:pPr>
        <w:rPr>
          <w:rStyle w:val="Plattetekst11pt"/>
        </w:rPr>
      </w:pPr>
      <w:r w:rsidRPr="00B92E33">
        <w:rPr>
          <w:rStyle w:val="Plattetekst11pt"/>
        </w:rPr>
        <w:t xml:space="preserve">De energiebalans is </w:t>
      </w:r>
      <w:r w:rsidR="00853645" w:rsidRPr="00B92E33">
        <w:rPr>
          <w:rStyle w:val="Plattetekst11pt"/>
        </w:rPr>
        <w:t xml:space="preserve">op basis van gemiddelde cijfers </w:t>
      </w:r>
      <w:r w:rsidRPr="00B92E33">
        <w:rPr>
          <w:rStyle w:val="Plattetekst11pt"/>
        </w:rPr>
        <w:t xml:space="preserve">uitgewerkt en </w:t>
      </w:r>
      <w:r w:rsidR="00D31965" w:rsidRPr="00B92E33">
        <w:rPr>
          <w:rStyle w:val="Plattetekst11pt"/>
        </w:rPr>
        <w:t xml:space="preserve">voor de </w:t>
      </w:r>
      <w:r w:rsidRPr="00B92E33">
        <w:rPr>
          <w:rStyle w:val="Plattetekst11pt"/>
        </w:rPr>
        <w:t xml:space="preserve">vestiging </w:t>
      </w:r>
      <w:r w:rsidR="00D31965" w:rsidRPr="00B92E33">
        <w:rPr>
          <w:rStyle w:val="Plattetekst11pt"/>
        </w:rPr>
        <w:t xml:space="preserve">is dit </w:t>
      </w:r>
      <w:r w:rsidRPr="00B92E33">
        <w:rPr>
          <w:rStyle w:val="Plattetekst11pt"/>
        </w:rPr>
        <w:t>uitvoeringsplan</w:t>
      </w:r>
      <w:r w:rsidR="00D31965" w:rsidRPr="00B92E33">
        <w:rPr>
          <w:rStyle w:val="Plattetekst11pt"/>
        </w:rPr>
        <w:t xml:space="preserve"> </w:t>
      </w:r>
      <w:r w:rsidRPr="00B92E33">
        <w:rPr>
          <w:rStyle w:val="Plattetekst11pt"/>
        </w:rPr>
        <w:t>opgesteld.</w:t>
      </w:r>
      <w:r w:rsidR="00853645" w:rsidRPr="00B92E33">
        <w:rPr>
          <w:rStyle w:val="Plattetekst11pt"/>
        </w:rPr>
        <w:t xml:space="preserve"> Aandacht voor energiebespar</w:t>
      </w:r>
      <w:r w:rsidR="00F5431E" w:rsidRPr="00B92E33">
        <w:rPr>
          <w:rStyle w:val="Plattetekst11pt"/>
        </w:rPr>
        <w:t>ing</w:t>
      </w:r>
      <w:r w:rsidR="00853645" w:rsidRPr="00B92E33">
        <w:rPr>
          <w:rStyle w:val="Plattetekst11pt"/>
        </w:rPr>
        <w:t xml:space="preserve"> bij</w:t>
      </w:r>
      <w:r w:rsidR="00F5431E" w:rsidRPr="00B92E33">
        <w:rPr>
          <w:rStyle w:val="Plattetekst11pt"/>
        </w:rPr>
        <w:t xml:space="preserve"> het thema</w:t>
      </w:r>
      <w:r w:rsidR="00853645" w:rsidRPr="00B92E33">
        <w:rPr>
          <w:rStyle w:val="Plattetekst11pt"/>
        </w:rPr>
        <w:t xml:space="preserve"> </w:t>
      </w:r>
      <w:r w:rsidR="00F5431E" w:rsidRPr="00B92E33">
        <w:rPr>
          <w:rStyle w:val="Plattetekst11pt"/>
        </w:rPr>
        <w:t>‘</w:t>
      </w:r>
      <w:r w:rsidR="00853645" w:rsidRPr="00B92E33">
        <w:rPr>
          <w:rStyle w:val="Plattetekst11pt"/>
        </w:rPr>
        <w:t>vervoer</w:t>
      </w:r>
      <w:r w:rsidR="00F5431E" w:rsidRPr="00B92E33">
        <w:rPr>
          <w:rStyle w:val="Plattetekst11pt"/>
        </w:rPr>
        <w:t>’ vindt u in het centrale rapport.</w:t>
      </w:r>
    </w:p>
    <w:p w:rsidR="00A537C9" w:rsidRPr="00B92E33" w:rsidRDefault="00A537C9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0243E8" w:rsidRDefault="005A189F" w:rsidP="00BC7C7E">
      <w:pPr>
        <w:pStyle w:val="Kop2"/>
      </w:pPr>
      <w:bookmarkStart w:id="4" w:name="_Toc453159771"/>
      <w:r>
        <w:lastRenderedPageBreak/>
        <w:t>A</w:t>
      </w:r>
      <w:r w:rsidR="000243E8">
        <w:t>anpak</w:t>
      </w:r>
      <w:bookmarkEnd w:id="4"/>
    </w:p>
    <w:p w:rsidR="009D1033" w:rsidRPr="00B92E33" w:rsidRDefault="0023411A" w:rsidP="00287DA8">
      <w:pPr>
        <w:rPr>
          <w:rStyle w:val="Plattetekst11pt"/>
        </w:rPr>
      </w:pPr>
      <w:r w:rsidRPr="00B92E33">
        <w:rPr>
          <w:rStyle w:val="Plattetekst11pt"/>
        </w:rPr>
        <w:t xml:space="preserve">De aanpak voor de energie-audit </w:t>
      </w:r>
      <w:r w:rsidR="00D31965" w:rsidRPr="00B92E33">
        <w:rPr>
          <w:rStyle w:val="Plattetekst11pt"/>
        </w:rPr>
        <w:t xml:space="preserve">op locatie </w:t>
      </w:r>
      <w:r w:rsidRPr="00B92E33">
        <w:rPr>
          <w:rStyle w:val="Plattetekst11pt"/>
        </w:rPr>
        <w:t>behandel</w:t>
      </w:r>
      <w:r w:rsidR="00F5431E" w:rsidRPr="00B92E33">
        <w:rPr>
          <w:rStyle w:val="Plattetekst11pt"/>
        </w:rPr>
        <w:t>t:</w:t>
      </w:r>
    </w:p>
    <w:p w:rsidR="0023411A" w:rsidRDefault="0023411A" w:rsidP="00E35F5E">
      <w:pPr>
        <w:pStyle w:val="Lijstopsomteken"/>
      </w:pPr>
      <w:r>
        <w:t>Monitor</w:t>
      </w:r>
      <w:r w:rsidR="00F5431E">
        <w:t>ing;</w:t>
      </w:r>
    </w:p>
    <w:p w:rsidR="0023411A" w:rsidRDefault="0023411A" w:rsidP="00E35F5E">
      <w:pPr>
        <w:pStyle w:val="Lijstopsomteken"/>
      </w:pPr>
      <w:r>
        <w:t>Analyse</w:t>
      </w:r>
      <w:r w:rsidR="00F5431E">
        <w:t xml:space="preserve"> van</w:t>
      </w:r>
      <w:r>
        <w:t xml:space="preserve"> verbruik</w:t>
      </w:r>
      <w:r w:rsidR="00F5431E">
        <w:t>;</w:t>
      </w:r>
    </w:p>
    <w:p w:rsidR="0023411A" w:rsidRDefault="0023411A" w:rsidP="00E35F5E">
      <w:pPr>
        <w:pStyle w:val="Lijstopsomteken"/>
      </w:pPr>
      <w:r>
        <w:t>Selectie van maatregelen</w:t>
      </w:r>
      <w:r w:rsidR="00F5431E">
        <w:t>;</w:t>
      </w:r>
    </w:p>
    <w:p w:rsidR="009D1033" w:rsidRDefault="0023411A" w:rsidP="00E35F5E">
      <w:pPr>
        <w:pStyle w:val="Lijstopsomteken"/>
      </w:pPr>
      <w:r>
        <w:t xml:space="preserve">Inplannen van </w:t>
      </w:r>
      <w:r w:rsidR="00F5431E">
        <w:t xml:space="preserve">de </w:t>
      </w:r>
      <w:r>
        <w:t>uitvoering</w:t>
      </w:r>
      <w:r w:rsidR="00F5431E">
        <w:t>.</w:t>
      </w:r>
    </w:p>
    <w:p w:rsidR="00CA33BC" w:rsidRPr="00B92E33" w:rsidRDefault="00CA33BC" w:rsidP="00E35F5E">
      <w:pPr>
        <w:rPr>
          <w:rStyle w:val="Plattetekst11pt"/>
        </w:rPr>
      </w:pPr>
    </w:p>
    <w:p w:rsidR="00E35F5E" w:rsidRPr="00B92E33" w:rsidRDefault="00E35F5E" w:rsidP="00E35F5E">
      <w:pPr>
        <w:rPr>
          <w:rStyle w:val="Plattetekst11pt"/>
        </w:rPr>
      </w:pPr>
    </w:p>
    <w:p w:rsidR="00CA33BC" w:rsidRPr="00CA33BC" w:rsidRDefault="00167A45" w:rsidP="00A537C9">
      <w:pPr>
        <w:pStyle w:val="Kop3"/>
      </w:pPr>
      <w:r>
        <w:t>M</w:t>
      </w:r>
      <w:r w:rsidR="00CA33BC" w:rsidRPr="00CA33BC">
        <w:t>onitor</w:t>
      </w:r>
      <w:r w:rsidR="00F5431E">
        <w:t>ing</w:t>
      </w:r>
    </w:p>
    <w:p w:rsidR="009D1033" w:rsidRPr="00B92E33" w:rsidRDefault="00F5431E" w:rsidP="00287DA8">
      <w:pPr>
        <w:rPr>
          <w:rStyle w:val="Plattetekst11pt"/>
        </w:rPr>
      </w:pPr>
      <w:r w:rsidRPr="00B92E33">
        <w:rPr>
          <w:rStyle w:val="Plattetekst11pt"/>
        </w:rPr>
        <w:t>D</w:t>
      </w:r>
      <w:r w:rsidR="000243E8" w:rsidRPr="00B92E33">
        <w:rPr>
          <w:rStyle w:val="Plattetekst11pt"/>
        </w:rPr>
        <w:t xml:space="preserve">e registratie van het energieverbruik </w:t>
      </w:r>
      <w:r w:rsidR="00287DA8" w:rsidRPr="00B92E33">
        <w:rPr>
          <w:rStyle w:val="Plattetekst11pt"/>
        </w:rPr>
        <w:t>en het genereren van de CO</w:t>
      </w:r>
      <w:r w:rsidR="00287DA8" w:rsidRPr="00B92E33">
        <w:rPr>
          <w:rStyle w:val="Plattetekst11pt"/>
          <w:vertAlign w:val="subscript"/>
        </w:rPr>
        <w:t>2</w:t>
      </w:r>
      <w:r w:rsidR="00287DA8" w:rsidRPr="00B92E33">
        <w:rPr>
          <w:rStyle w:val="Plattetekst11pt"/>
        </w:rPr>
        <w:t xml:space="preserve">-footprint </w:t>
      </w:r>
      <w:r w:rsidR="00D31965" w:rsidRPr="00B92E33">
        <w:rPr>
          <w:rStyle w:val="Plattetekst11pt"/>
        </w:rPr>
        <w:t xml:space="preserve">voor de </w:t>
      </w:r>
      <w:r w:rsidR="00CE0F85" w:rsidRPr="00B92E33">
        <w:rPr>
          <w:rStyle w:val="Plattetekst11pt"/>
        </w:rPr>
        <w:t>locatie</w:t>
      </w:r>
      <w:r w:rsidRPr="00B92E33">
        <w:rPr>
          <w:rStyle w:val="Plattetekst11pt"/>
        </w:rPr>
        <w:t>, wordt centraal</w:t>
      </w:r>
      <w:r w:rsidR="00CE0F85" w:rsidRPr="00B92E33">
        <w:rPr>
          <w:rStyle w:val="Plattetekst11pt"/>
        </w:rPr>
        <w:t xml:space="preserve"> </w:t>
      </w:r>
      <w:r w:rsidR="00D31965" w:rsidRPr="00B92E33">
        <w:rPr>
          <w:rStyle w:val="Plattetekst11pt"/>
        </w:rPr>
        <w:t>uitgevoerd</w:t>
      </w:r>
      <w:r w:rsidR="00C64D1B" w:rsidRPr="00B92E33">
        <w:rPr>
          <w:rStyle w:val="Plattetekst11pt"/>
        </w:rPr>
        <w:t>.</w:t>
      </w:r>
    </w:p>
    <w:p w:rsidR="00CA33BC" w:rsidRPr="00B92E33" w:rsidRDefault="00CA33BC" w:rsidP="000243E8">
      <w:pPr>
        <w:rPr>
          <w:rStyle w:val="Plattetekst11pt"/>
        </w:rPr>
      </w:pPr>
    </w:p>
    <w:p w:rsidR="00E35F5E" w:rsidRPr="00B92E33" w:rsidRDefault="00E35F5E" w:rsidP="000243E8">
      <w:pPr>
        <w:rPr>
          <w:rStyle w:val="Plattetekst11pt"/>
        </w:rPr>
      </w:pPr>
    </w:p>
    <w:p w:rsidR="00CA33BC" w:rsidRPr="00CA33BC" w:rsidRDefault="00167A45" w:rsidP="00B92E33">
      <w:pPr>
        <w:pStyle w:val="Kop3"/>
      </w:pPr>
      <w:r>
        <w:t>A</w:t>
      </w:r>
      <w:r w:rsidR="00CA33BC">
        <w:t>nalyse</w:t>
      </w:r>
    </w:p>
    <w:p w:rsidR="009D1033" w:rsidRPr="00B92E33" w:rsidRDefault="000243E8" w:rsidP="000243E8">
      <w:pPr>
        <w:rPr>
          <w:rStyle w:val="Plattetekst11pt"/>
        </w:rPr>
      </w:pPr>
      <w:r w:rsidRPr="00B92E33">
        <w:rPr>
          <w:rStyle w:val="Plattetekst11pt"/>
        </w:rPr>
        <w:t xml:space="preserve">De </w:t>
      </w:r>
      <w:r w:rsidR="00804BE7" w:rsidRPr="00B92E33">
        <w:rPr>
          <w:rStyle w:val="Plattetekst11pt"/>
        </w:rPr>
        <w:t xml:space="preserve">verdeling van het </w:t>
      </w:r>
      <w:r w:rsidRPr="00B92E33">
        <w:rPr>
          <w:rStyle w:val="Plattetekst11pt"/>
        </w:rPr>
        <w:t>energieverbruik</w:t>
      </w:r>
      <w:r w:rsidR="00804BE7" w:rsidRPr="00B92E33">
        <w:rPr>
          <w:rStyle w:val="Plattetekst11pt"/>
        </w:rPr>
        <w:t xml:space="preserve"> in </w:t>
      </w:r>
      <w:r w:rsidRPr="00B92E33">
        <w:rPr>
          <w:rStyle w:val="Plattetekst11pt"/>
        </w:rPr>
        <w:t xml:space="preserve">de </w:t>
      </w:r>
      <w:r w:rsidR="00290D0C" w:rsidRPr="00B92E33">
        <w:rPr>
          <w:rStyle w:val="Plattetekst11pt"/>
        </w:rPr>
        <w:t>instelling</w:t>
      </w:r>
      <w:r w:rsidR="00B00712" w:rsidRPr="00B92E33">
        <w:rPr>
          <w:rStyle w:val="Plattetekst11pt"/>
        </w:rPr>
        <w:t>slocatie</w:t>
      </w:r>
      <w:r w:rsidR="00F5431E" w:rsidRPr="00B92E33">
        <w:rPr>
          <w:rStyle w:val="Plattetekst11pt"/>
        </w:rPr>
        <w:t>,</w:t>
      </w:r>
      <w:r w:rsidR="00B00712" w:rsidRPr="00B92E33">
        <w:rPr>
          <w:rStyle w:val="Plattetekst11pt"/>
        </w:rPr>
        <w:t xml:space="preserve"> </w:t>
      </w:r>
      <w:r w:rsidR="00804BE7" w:rsidRPr="00B92E33">
        <w:rPr>
          <w:rStyle w:val="Plattetekst11pt"/>
        </w:rPr>
        <w:t xml:space="preserve">is </w:t>
      </w:r>
      <w:r w:rsidRPr="00B92E33">
        <w:rPr>
          <w:rStyle w:val="Plattetekst11pt"/>
        </w:rPr>
        <w:t xml:space="preserve">in kaart gebracht met behulp van </w:t>
      </w:r>
      <w:r w:rsidR="00804BE7" w:rsidRPr="00B92E33">
        <w:rPr>
          <w:rStyle w:val="Plattetekst11pt"/>
        </w:rPr>
        <w:t>TNO</w:t>
      </w:r>
      <w:r w:rsidR="00F5431E" w:rsidRPr="00B92E33">
        <w:rPr>
          <w:rStyle w:val="Plattetekst11pt"/>
        </w:rPr>
        <w:t>-</w:t>
      </w:r>
      <w:r w:rsidR="00804BE7" w:rsidRPr="00B92E33">
        <w:rPr>
          <w:rStyle w:val="Plattetekst11pt"/>
        </w:rPr>
        <w:t>informatie</w:t>
      </w:r>
      <w:r w:rsidRPr="00B92E33">
        <w:rPr>
          <w:rStyle w:val="Plattetekst11pt"/>
        </w:rPr>
        <w:t>.</w:t>
      </w:r>
    </w:p>
    <w:p w:rsidR="00090ABD" w:rsidRPr="00B92E33" w:rsidRDefault="00090ABD" w:rsidP="000243E8">
      <w:pPr>
        <w:rPr>
          <w:rStyle w:val="Plattetekst11pt"/>
        </w:rPr>
      </w:pPr>
    </w:p>
    <w:p w:rsidR="00B00712" w:rsidRPr="00B92E33" w:rsidRDefault="00B00712" w:rsidP="000243E8">
      <w:pPr>
        <w:rPr>
          <w:rStyle w:val="Plattetekst11pt"/>
        </w:rPr>
      </w:pPr>
    </w:p>
    <w:p w:rsidR="00B00712" w:rsidRPr="00CA33BC" w:rsidRDefault="00B00712" w:rsidP="00B92E33">
      <w:pPr>
        <w:pStyle w:val="Kop3"/>
      </w:pPr>
      <w:r>
        <w:t>Selectie maatregelen</w:t>
      </w:r>
    </w:p>
    <w:p w:rsidR="009D1033" w:rsidRPr="00B92E33" w:rsidRDefault="00B00712" w:rsidP="009D3B45">
      <w:pPr>
        <w:rPr>
          <w:rStyle w:val="Plattetekst11pt"/>
        </w:rPr>
      </w:pPr>
      <w:r w:rsidRPr="00B92E33">
        <w:rPr>
          <w:rStyle w:val="Plattetekst11pt"/>
        </w:rPr>
        <w:t>Voor het onderzoek naar maatregelen voor energiebesparing is gebruik gemaakt van de maatregelenchecklist van MPZ</w:t>
      </w:r>
      <w:r w:rsidR="00F5431E" w:rsidRPr="00B92E33">
        <w:rPr>
          <w:rStyle w:val="Plattetekst11pt"/>
        </w:rPr>
        <w:t>. D</w:t>
      </w:r>
      <w:r w:rsidR="00A21B0E" w:rsidRPr="00B92E33">
        <w:rPr>
          <w:rStyle w:val="Plattetekst11pt"/>
        </w:rPr>
        <w:t xml:space="preserve">eze lijst is inclusief </w:t>
      </w:r>
      <w:r w:rsidRPr="00B92E33">
        <w:rPr>
          <w:rStyle w:val="Plattetekst11pt"/>
        </w:rPr>
        <w:t xml:space="preserve">de erkende maatregelen </w:t>
      </w:r>
      <w:r w:rsidR="00F5431E" w:rsidRPr="00B92E33">
        <w:rPr>
          <w:rStyle w:val="Plattetekst11pt"/>
        </w:rPr>
        <w:t xml:space="preserve">voor </w:t>
      </w:r>
      <w:r w:rsidRPr="00B92E33">
        <w:rPr>
          <w:rStyle w:val="Plattetekst11pt"/>
        </w:rPr>
        <w:t>energiebesparing</w:t>
      </w:r>
      <w:r w:rsidR="00A21B0E" w:rsidRPr="00B92E33">
        <w:rPr>
          <w:rStyle w:val="Plattetekst11pt"/>
        </w:rPr>
        <w:t xml:space="preserve"> van Infomil</w:t>
      </w:r>
      <w:r w:rsidRPr="00B92E33">
        <w:rPr>
          <w:rStyle w:val="Plattetekst11pt"/>
        </w:rPr>
        <w:t>.</w:t>
      </w:r>
    </w:p>
    <w:p w:rsidR="00B00712" w:rsidRPr="00B92E33" w:rsidRDefault="00B00712" w:rsidP="000243E8">
      <w:pPr>
        <w:rPr>
          <w:rStyle w:val="Plattetekst11pt"/>
        </w:rPr>
      </w:pPr>
    </w:p>
    <w:p w:rsidR="009D1033" w:rsidRPr="00B92E33" w:rsidRDefault="00B00712" w:rsidP="000243E8">
      <w:pPr>
        <w:rPr>
          <w:rStyle w:val="Plattetekst11pt"/>
        </w:rPr>
      </w:pPr>
      <w:r w:rsidRPr="00B92E33">
        <w:rPr>
          <w:rStyle w:val="Plattetekst11pt"/>
        </w:rPr>
        <w:t>Maatregelen die zich in korte tijd terugverdienen (minder dan 5 jaar) en/of eenvoudig uit te voeren zijn</w:t>
      </w:r>
      <w:r w:rsidR="00F5431E" w:rsidRPr="00B92E33">
        <w:rPr>
          <w:rStyle w:val="Plattetekst11pt"/>
        </w:rPr>
        <w:t>,</w:t>
      </w:r>
      <w:r w:rsidRPr="00B92E33">
        <w:rPr>
          <w:rStyle w:val="Plattetekst11pt"/>
        </w:rPr>
        <w:t xml:space="preserve"> worden </w:t>
      </w:r>
      <w:r w:rsidR="009D3B45" w:rsidRPr="00B92E33">
        <w:rPr>
          <w:rStyle w:val="Plattetekst11pt"/>
        </w:rPr>
        <w:t xml:space="preserve">wanneer zij nog niet zijn doorgevoerd in ieder geval op locatie </w:t>
      </w:r>
      <w:r w:rsidR="00A21B0E" w:rsidRPr="00B92E33">
        <w:rPr>
          <w:rStyle w:val="Plattetekst11pt"/>
        </w:rPr>
        <w:t>opgepakt</w:t>
      </w:r>
      <w:r w:rsidRPr="00B92E33">
        <w:rPr>
          <w:rStyle w:val="Plattetekst11pt"/>
        </w:rPr>
        <w:t>.</w:t>
      </w:r>
    </w:p>
    <w:p w:rsidR="00B00712" w:rsidRPr="00B92E33" w:rsidRDefault="00B00712" w:rsidP="000243E8">
      <w:pPr>
        <w:rPr>
          <w:rStyle w:val="Plattetekst11pt"/>
        </w:rPr>
      </w:pPr>
    </w:p>
    <w:p w:rsidR="009D1033" w:rsidRPr="00B92E33" w:rsidRDefault="005F18EC" w:rsidP="000243E8">
      <w:pPr>
        <w:rPr>
          <w:rStyle w:val="Plattetekst11pt"/>
        </w:rPr>
      </w:pPr>
      <w:r w:rsidRPr="00B92E33">
        <w:rPr>
          <w:rStyle w:val="Plattetekst11pt"/>
        </w:rPr>
        <w:t>Er wordt o</w:t>
      </w:r>
      <w:r w:rsidR="00B00712" w:rsidRPr="00B92E33">
        <w:rPr>
          <w:rStyle w:val="Plattetekst11pt"/>
        </w:rPr>
        <w:t>nderscheid gemaakt in:</w:t>
      </w:r>
    </w:p>
    <w:p w:rsidR="00B00712" w:rsidRDefault="00B00712" w:rsidP="00E35F5E">
      <w:pPr>
        <w:pStyle w:val="Lijstopsomteken"/>
      </w:pPr>
      <w:r w:rsidRPr="00B00712">
        <w:t>Maatregelen die op een zelfstandig moment genomen kunnen worden</w:t>
      </w:r>
      <w:r w:rsidR="005F18EC">
        <w:t>:</w:t>
      </w:r>
    </w:p>
    <w:p w:rsidR="00B00712" w:rsidRDefault="00B00712" w:rsidP="00E35F5E">
      <w:pPr>
        <w:pStyle w:val="Lijstopsomteken"/>
        <w:tabs>
          <w:tab w:val="clear" w:pos="425"/>
          <w:tab w:val="num" w:pos="850"/>
        </w:tabs>
        <w:ind w:left="850"/>
      </w:pPr>
      <w:r>
        <w:t xml:space="preserve">Uitvoeren binnen </w:t>
      </w:r>
      <w:r w:rsidR="00A21B0E">
        <w:t>12</w:t>
      </w:r>
      <w:r>
        <w:t xml:space="preserve"> maanden vanuit bestaand budget</w:t>
      </w:r>
      <w:r w:rsidR="00A21B0E">
        <w:t>.</w:t>
      </w:r>
    </w:p>
    <w:p w:rsidR="00B00712" w:rsidRDefault="009D3B45" w:rsidP="00E35F5E">
      <w:pPr>
        <w:pStyle w:val="Lijstopsomteken"/>
        <w:ind w:left="850"/>
      </w:pPr>
      <w:r>
        <w:t>Inplannen u</w:t>
      </w:r>
      <w:r w:rsidR="00B00712">
        <w:t>itvoer</w:t>
      </w:r>
      <w:r>
        <w:t>ing</w:t>
      </w:r>
      <w:r w:rsidR="009D1033">
        <w:t xml:space="preserve"> </w:t>
      </w:r>
      <w:r w:rsidR="00B00712">
        <w:t>in komend 1-2 jaar vanuit te reserveren budget</w:t>
      </w:r>
      <w:r w:rsidR="00A21B0E">
        <w:t>.</w:t>
      </w:r>
    </w:p>
    <w:p w:rsidR="00B00712" w:rsidRPr="00B00712" w:rsidRDefault="00B00712" w:rsidP="00E35F5E">
      <w:pPr>
        <w:pStyle w:val="Lijstopsomteken"/>
      </w:pPr>
      <w:r w:rsidRPr="00B00712">
        <w:t>Maatregelen die op een natuurlijk moment genomen kunnen worden</w:t>
      </w:r>
      <w:r w:rsidR="00A21B0E">
        <w:t>:</w:t>
      </w:r>
    </w:p>
    <w:p w:rsidR="00B00712" w:rsidRDefault="009D3B45" w:rsidP="00E35F5E">
      <w:pPr>
        <w:pStyle w:val="Lijstopsomteken"/>
        <w:tabs>
          <w:tab w:val="clear" w:pos="425"/>
          <w:tab w:val="num" w:pos="850"/>
        </w:tabs>
        <w:ind w:left="850"/>
      </w:pPr>
      <w:r>
        <w:t>Inplannen uitvoering</w:t>
      </w:r>
      <w:r w:rsidR="009D1033">
        <w:t xml:space="preserve"> </w:t>
      </w:r>
      <w:r w:rsidR="00B00712">
        <w:t xml:space="preserve">in </w:t>
      </w:r>
      <w:r>
        <w:t xml:space="preserve">de </w:t>
      </w:r>
      <w:r w:rsidR="00B00712">
        <w:t>komend</w:t>
      </w:r>
      <w:r>
        <w:t>e</w:t>
      </w:r>
      <w:r w:rsidR="00B00712">
        <w:t xml:space="preserve"> 1-</w:t>
      </w:r>
      <w:r w:rsidR="00A21B0E">
        <w:t>4</w:t>
      </w:r>
      <w:r w:rsidR="00B00712">
        <w:t xml:space="preserve"> jaar vanuit te reserveren budget</w:t>
      </w:r>
      <w:r w:rsidR="00A21B0E">
        <w:t>.</w:t>
      </w:r>
    </w:p>
    <w:p w:rsidR="00B00712" w:rsidRDefault="00B00712" w:rsidP="00E35F5E">
      <w:pPr>
        <w:pStyle w:val="Lijstopsomteken"/>
        <w:ind w:left="850"/>
      </w:pPr>
      <w:r>
        <w:t xml:space="preserve">Uitvoeren </w:t>
      </w:r>
      <w:r w:rsidR="009D3B45">
        <w:t xml:space="preserve">van maatregelen </w:t>
      </w:r>
      <w:r>
        <w:t>opnemen in</w:t>
      </w:r>
      <w:r w:rsidR="009D3B45">
        <w:t xml:space="preserve"> het</w:t>
      </w:r>
      <w:r>
        <w:t xml:space="preserve"> L</w:t>
      </w:r>
      <w:r w:rsidR="00A21B0E">
        <w:t xml:space="preserve">ange </w:t>
      </w:r>
      <w:r>
        <w:t>T</w:t>
      </w:r>
      <w:r w:rsidR="00A21B0E">
        <w:t xml:space="preserve">ermijn </w:t>
      </w:r>
      <w:r>
        <w:t>H</w:t>
      </w:r>
      <w:r w:rsidR="00A21B0E">
        <w:t xml:space="preserve">uisvesting </w:t>
      </w:r>
      <w:r>
        <w:t>P</w:t>
      </w:r>
      <w:r w:rsidR="00A21B0E">
        <w:t>lan.</w:t>
      </w:r>
    </w:p>
    <w:p w:rsidR="00B00712" w:rsidRDefault="00A21B0E" w:rsidP="00E35F5E">
      <w:pPr>
        <w:pStyle w:val="Lijstopsomteken"/>
        <w:ind w:left="850"/>
      </w:pPr>
      <w:r>
        <w:t>Bewaren</w:t>
      </w:r>
      <w:r w:rsidR="005F18EC">
        <w:t xml:space="preserve"> van</w:t>
      </w:r>
      <w:r>
        <w:t xml:space="preserve"> </w:t>
      </w:r>
      <w:r w:rsidR="00B00712">
        <w:t>maatregelen tot een natuurlijk moment van vervanging</w:t>
      </w:r>
      <w:r>
        <w:t xml:space="preserve"> aanbreekt.</w:t>
      </w:r>
    </w:p>
    <w:p w:rsidR="00F71E4E" w:rsidRPr="00B92E33" w:rsidRDefault="00F71E4E" w:rsidP="000243E8">
      <w:pPr>
        <w:rPr>
          <w:rStyle w:val="Plattetekst11pt"/>
        </w:rPr>
      </w:pPr>
    </w:p>
    <w:p w:rsidR="00E35F5E" w:rsidRPr="00B92E33" w:rsidRDefault="00E35F5E" w:rsidP="000243E8">
      <w:pPr>
        <w:rPr>
          <w:rStyle w:val="Plattetekst11pt"/>
        </w:rPr>
      </w:pPr>
    </w:p>
    <w:p w:rsidR="00F71E4E" w:rsidRPr="00CA33BC" w:rsidRDefault="00F71E4E" w:rsidP="00B92E33">
      <w:pPr>
        <w:pStyle w:val="Kop3"/>
      </w:pPr>
      <w:r>
        <w:t xml:space="preserve">Uitvoeringsplan maatregelen </w:t>
      </w:r>
      <w:r w:rsidR="00D31965">
        <w:t>locatie</w:t>
      </w:r>
    </w:p>
    <w:p w:rsidR="009D1033" w:rsidRPr="00B92E33" w:rsidRDefault="00D31965" w:rsidP="000243E8">
      <w:pPr>
        <w:rPr>
          <w:rStyle w:val="Plattetekst11pt"/>
        </w:rPr>
      </w:pPr>
      <w:r w:rsidRPr="00B92E33">
        <w:rPr>
          <w:rStyle w:val="Plattetekst11pt"/>
        </w:rPr>
        <w:t>Op d</w:t>
      </w:r>
      <w:r w:rsidR="00F71E4E" w:rsidRPr="00B92E33">
        <w:rPr>
          <w:rStyle w:val="Plattetekst11pt"/>
        </w:rPr>
        <w:t xml:space="preserve">e </w:t>
      </w:r>
      <w:r w:rsidRPr="00B92E33">
        <w:rPr>
          <w:rStyle w:val="Plattetekst11pt"/>
        </w:rPr>
        <w:t>locatie zijn op basis van een nulmeting de relevante maatregelen geselecteerd.</w:t>
      </w:r>
    </w:p>
    <w:p w:rsidR="009D1033" w:rsidRPr="00B92E33" w:rsidRDefault="00D31965" w:rsidP="000243E8">
      <w:pPr>
        <w:rPr>
          <w:rStyle w:val="Plattetekst11pt"/>
        </w:rPr>
      </w:pPr>
      <w:r w:rsidRPr="00B92E33">
        <w:rPr>
          <w:rStyle w:val="Plattetekst11pt"/>
        </w:rPr>
        <w:t xml:space="preserve">Met </w:t>
      </w:r>
      <w:r w:rsidR="00513CB5" w:rsidRPr="00B92E33">
        <w:rPr>
          <w:rStyle w:val="Plattetekst11pt"/>
        </w:rPr>
        <w:t xml:space="preserve">de </w:t>
      </w:r>
      <w:r w:rsidRPr="00B92E33">
        <w:rPr>
          <w:rStyle w:val="Plattetekst11pt"/>
        </w:rPr>
        <w:t>d</w:t>
      </w:r>
      <w:r w:rsidR="00F71E4E" w:rsidRPr="00B92E33">
        <w:rPr>
          <w:rStyle w:val="Plattetekst11pt"/>
        </w:rPr>
        <w:t xml:space="preserve">irectie (vastgoed) </w:t>
      </w:r>
      <w:r w:rsidRPr="00B92E33">
        <w:rPr>
          <w:rStyle w:val="Plattetekst11pt"/>
        </w:rPr>
        <w:t>is de keuze en uitvoering van maatregelen ingepland.</w:t>
      </w:r>
    </w:p>
    <w:p w:rsidR="00090ABD" w:rsidRPr="00B92E33" w:rsidRDefault="00090ABD" w:rsidP="000243E8">
      <w:pPr>
        <w:rPr>
          <w:rStyle w:val="Plattetekst11pt"/>
        </w:rPr>
      </w:pPr>
    </w:p>
    <w:p w:rsidR="00A537C9" w:rsidRPr="00B92E33" w:rsidRDefault="00A537C9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BC7C7E" w:rsidRPr="007E6372" w:rsidRDefault="00BC7C7E" w:rsidP="00BC7C7E">
      <w:pPr>
        <w:pStyle w:val="Kop2"/>
      </w:pPr>
      <w:bookmarkStart w:id="5" w:name="_Toc453159772"/>
      <w:r w:rsidRPr="007E6372">
        <w:t>Leeswijzer</w:t>
      </w:r>
      <w:bookmarkEnd w:id="5"/>
    </w:p>
    <w:p w:rsidR="009D1033" w:rsidRPr="00B92E33" w:rsidRDefault="00285A69" w:rsidP="00250083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 xml:space="preserve">Hoofdstuk 2 </w:t>
      </w:r>
      <w:r w:rsidR="00250083" w:rsidRPr="00B92E33">
        <w:rPr>
          <w:rStyle w:val="Plattetekst11pt"/>
        </w:rPr>
        <w:t xml:space="preserve">geeft een korte beschrijving van de </w:t>
      </w:r>
      <w:r w:rsidR="007E6372" w:rsidRPr="00B92E33">
        <w:rPr>
          <w:rStyle w:val="Plattetekst11pt"/>
        </w:rPr>
        <w:t>energiesituatie in de processen, gebouwen en faciliteiten. Daarnaast staat omschreven hoe het milieubeleid in onze vestiging organisatorisch geregeld is</w:t>
      </w:r>
      <w:r w:rsidR="00250083" w:rsidRPr="00B92E33">
        <w:rPr>
          <w:rStyle w:val="Plattetekst11pt"/>
        </w:rPr>
        <w:t>.</w:t>
      </w:r>
    </w:p>
    <w:p w:rsidR="00FD4237" w:rsidRPr="00B92E33" w:rsidRDefault="00FD4237" w:rsidP="00250083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9D1033" w:rsidRPr="00B92E33" w:rsidRDefault="00250083" w:rsidP="00250083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 xml:space="preserve">Hoofdstuk 3 geeft een beschrijving en analyse van de </w:t>
      </w:r>
      <w:r w:rsidR="007E6372" w:rsidRPr="00B92E33">
        <w:rPr>
          <w:rStyle w:val="Plattetekst11pt"/>
        </w:rPr>
        <w:t xml:space="preserve">energiestromen, de </w:t>
      </w:r>
      <w:r w:rsidR="00AB5DEC" w:rsidRPr="00B92E33">
        <w:rPr>
          <w:rStyle w:val="Plattetekst11pt"/>
        </w:rPr>
        <w:t>invloedsfactoren</w:t>
      </w:r>
      <w:r w:rsidR="007E6372" w:rsidRPr="00B92E33">
        <w:rPr>
          <w:rStyle w:val="Plattetekst11pt"/>
        </w:rPr>
        <w:t xml:space="preserve"> en energiebalansen</w:t>
      </w:r>
      <w:r w:rsidRPr="00B92E33">
        <w:rPr>
          <w:rStyle w:val="Plattetekst11pt"/>
        </w:rPr>
        <w:t>.</w:t>
      </w:r>
    </w:p>
    <w:p w:rsidR="00FD4237" w:rsidRPr="00B92E33" w:rsidRDefault="00FD4237" w:rsidP="00250083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9D1033" w:rsidRPr="00B92E33" w:rsidRDefault="00250083" w:rsidP="004A083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B92E33">
        <w:rPr>
          <w:rStyle w:val="Plattetekst11pt"/>
        </w:rPr>
        <w:t>In hoofdstuk 4 zijn de</w:t>
      </w:r>
      <w:r w:rsidR="007E6372" w:rsidRPr="00B92E33">
        <w:rPr>
          <w:rStyle w:val="Plattetekst11pt"/>
        </w:rPr>
        <w:t xml:space="preserve"> geïdentificeerde</w:t>
      </w:r>
      <w:r w:rsidRPr="00B92E33">
        <w:rPr>
          <w:rStyle w:val="Plattetekst11pt"/>
        </w:rPr>
        <w:t xml:space="preserve"> maatregelen voor energiebesparing </w:t>
      </w:r>
      <w:r w:rsidR="007E6372" w:rsidRPr="00B92E33">
        <w:rPr>
          <w:rStyle w:val="Plattetekst11pt"/>
        </w:rPr>
        <w:t>beschreven</w:t>
      </w:r>
      <w:r w:rsidRPr="00B92E33">
        <w:rPr>
          <w:rStyle w:val="Plattetekst11pt"/>
        </w:rPr>
        <w:t>. Dit hoofdstuk sluit af met een</w:t>
      </w:r>
      <w:r w:rsidR="007E6372" w:rsidRPr="00B92E33">
        <w:rPr>
          <w:rStyle w:val="Plattetekst11pt"/>
        </w:rPr>
        <w:t xml:space="preserve"> plan van aanpak en het besparingspotentieel</w:t>
      </w:r>
      <w:r w:rsidRPr="00B92E33">
        <w:rPr>
          <w:rStyle w:val="Plattetekst11pt"/>
        </w:rPr>
        <w:t>.</w:t>
      </w:r>
    </w:p>
    <w:p w:rsidR="00DF448B" w:rsidRPr="00B92E33" w:rsidRDefault="00DF448B" w:rsidP="004A083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bookmarkStart w:id="6" w:name="_Toc425839678"/>
    </w:p>
    <w:p w:rsidR="00DF448B" w:rsidRPr="00B92E33" w:rsidRDefault="00DF448B" w:rsidP="004A083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</w:p>
    <w:p w:rsidR="00F71E4E" w:rsidRPr="00B92E33" w:rsidRDefault="00F71E4E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E43027" w:rsidRDefault="00E43027" w:rsidP="00E43027">
      <w:pPr>
        <w:pStyle w:val="Kop1"/>
      </w:pPr>
      <w:bookmarkStart w:id="7" w:name="_Toc453159773"/>
      <w:r>
        <w:t>Beschrijving energiesituatie</w:t>
      </w:r>
      <w:r w:rsidR="00D31965">
        <w:t xml:space="preserve"> locatie</w:t>
      </w:r>
      <w:bookmarkEnd w:id="7"/>
    </w:p>
    <w:p w:rsidR="00E43027" w:rsidRDefault="00E43027" w:rsidP="00E43027">
      <w:pPr>
        <w:pStyle w:val="Kop2"/>
      </w:pPr>
      <w:bookmarkStart w:id="8" w:name="_Toc453159774"/>
      <w:r>
        <w:t xml:space="preserve">Gebouwen </w:t>
      </w:r>
      <w:r w:rsidR="00D31965">
        <w:t>en gebruik</w:t>
      </w:r>
      <w:bookmarkEnd w:id="8"/>
    </w:p>
    <w:p w:rsidR="00E35F5E" w:rsidRPr="00B92E33" w:rsidRDefault="00E35F5E" w:rsidP="00E35F5E">
      <w:pPr>
        <w:rPr>
          <w:rStyle w:val="Plattetekst11pt"/>
        </w:rPr>
      </w:pPr>
      <w:r w:rsidRPr="00B92E33">
        <w:rPr>
          <w:rStyle w:val="Plattetekst11pt"/>
        </w:rPr>
        <w:t>Energiegerelateerde kenmerken van de gebouwen zijn:</w:t>
      </w:r>
    </w:p>
    <w:p w:rsidR="00E35F5E" w:rsidRPr="00B92E33" w:rsidRDefault="00E35F5E" w:rsidP="00E35F5E">
      <w:pPr>
        <w:rPr>
          <w:rStyle w:val="Plattetekst11pt"/>
        </w:rPr>
      </w:pP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2268"/>
        <w:gridCol w:w="2268"/>
        <w:gridCol w:w="4535"/>
      </w:tblGrid>
      <w:tr w:rsidR="00E35F5E" w:rsidTr="009F7D7D">
        <w:tc>
          <w:tcPr>
            <w:tcW w:w="2268" w:type="dxa"/>
          </w:tcPr>
          <w:p w:rsidR="00E35F5E" w:rsidRDefault="00E35F5E" w:rsidP="00E35F5E"/>
        </w:tc>
        <w:tc>
          <w:tcPr>
            <w:tcW w:w="2268" w:type="dxa"/>
          </w:tcPr>
          <w:p w:rsidR="00E35F5E" w:rsidRDefault="00E35F5E" w:rsidP="00E35F5E">
            <w:pPr>
              <w:pStyle w:val="Kop4"/>
              <w:outlineLvl w:val="3"/>
            </w:pPr>
          </w:p>
        </w:tc>
        <w:tc>
          <w:tcPr>
            <w:tcW w:w="4535" w:type="dxa"/>
            <w:hideMark/>
          </w:tcPr>
          <w:p w:rsidR="00E35F5E" w:rsidRPr="00E35F5E" w:rsidRDefault="00E35F5E" w:rsidP="00E35F5E">
            <w:pPr>
              <w:pStyle w:val="Kop4"/>
              <w:outlineLvl w:val="3"/>
            </w:pPr>
            <w:r w:rsidRPr="00E35F5E">
              <w:t>Opmerking</w:t>
            </w:r>
          </w:p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Bouwjaar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9F7D7D">
            <w:pPr>
              <w:rPr>
                <w:rStyle w:val="Plattetekst11pt"/>
              </w:rPr>
            </w:pPr>
            <w:r>
              <w:rPr>
                <w:rStyle w:val="Plattetekst11pt"/>
              </w:rPr>
              <w:t xml:space="preserve">Jaar grote </w:t>
            </w:r>
            <w:r w:rsidR="00E35F5E" w:rsidRPr="00B92E33">
              <w:rPr>
                <w:rStyle w:val="Plattetekst11pt"/>
              </w:rPr>
              <w:t xml:space="preserve">renovatie 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Eigendom / huur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Isolatie </w:t>
            </w:r>
          </w:p>
        </w:tc>
        <w:tc>
          <w:tcPr>
            <w:tcW w:w="2268" w:type="dxa"/>
          </w:tcPr>
          <w:p w:rsidR="00E35F5E" w:rsidRPr="00B92E33" w:rsidRDefault="00E35F5E">
            <w:pPr>
              <w:rPr>
                <w:rStyle w:val="Plattetekst11pt"/>
              </w:rPr>
            </w:pPr>
          </w:p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Verwarmingsketel </w:t>
            </w:r>
          </w:p>
        </w:tc>
        <w:tc>
          <w:tcPr>
            <w:tcW w:w="2268" w:type="dxa"/>
          </w:tcPr>
          <w:p w:rsidR="00E35F5E" w:rsidRPr="00B92E33" w:rsidRDefault="00E35F5E">
            <w:pPr>
              <w:rPr>
                <w:rStyle w:val="Plattetekst11pt"/>
              </w:rPr>
            </w:pPr>
          </w:p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Warmtapwater</w:t>
            </w:r>
          </w:p>
        </w:tc>
        <w:tc>
          <w:tcPr>
            <w:tcW w:w="2268" w:type="dxa"/>
          </w:tcPr>
          <w:p w:rsidR="00E35F5E" w:rsidRPr="00B92E33" w:rsidRDefault="00E35F5E">
            <w:pPr>
              <w:rPr>
                <w:rStyle w:val="Plattetekst11pt"/>
              </w:rPr>
            </w:pPr>
          </w:p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Ventilatiesysteem</w:t>
            </w:r>
          </w:p>
        </w:tc>
        <w:tc>
          <w:tcPr>
            <w:tcW w:w="2268" w:type="dxa"/>
          </w:tcPr>
          <w:p w:rsidR="00E35F5E" w:rsidRPr="00B92E33" w:rsidRDefault="00E35F5E">
            <w:pPr>
              <w:rPr>
                <w:rStyle w:val="Plattetekst11pt"/>
              </w:rPr>
            </w:pPr>
          </w:p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Koelsysteem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Lift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E35F5E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Hoofdverlichting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</w:tbl>
    <w:p w:rsidR="00E35F5E" w:rsidRPr="00B92E33" w:rsidRDefault="00E35F5E" w:rsidP="00D31965">
      <w:pPr>
        <w:rPr>
          <w:rStyle w:val="Plattetekst11pt"/>
        </w:rPr>
      </w:pPr>
    </w:p>
    <w:p w:rsidR="00E35F5E" w:rsidRPr="00B92E33" w:rsidRDefault="00E35F5E" w:rsidP="00E35F5E">
      <w:pPr>
        <w:rPr>
          <w:rStyle w:val="Plattetekst11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535"/>
      </w:tblGrid>
      <w:tr w:rsidR="009F7D7D" w:rsidTr="009F7D7D">
        <w:tc>
          <w:tcPr>
            <w:tcW w:w="2268" w:type="dxa"/>
            <w:hideMark/>
          </w:tcPr>
          <w:p w:rsidR="00E35F5E" w:rsidRPr="00C3735B" w:rsidRDefault="003315F7">
            <w:pPr>
              <w:rPr>
                <w:rStyle w:val="Stijl9pt1"/>
              </w:rPr>
            </w:pPr>
            <w:sdt>
              <w:sdtPr>
                <w:rPr>
                  <w:rStyle w:val="Plattetekst11pt"/>
                </w:rPr>
                <w:id w:val="-819882131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32673C">
                  <w:rPr>
                    <w:rStyle w:val="Plattetekst11pt"/>
                  </w:rPr>
                  <w:t>&lt;</w:t>
                </w:r>
                <w:r w:rsidR="0032673C" w:rsidRPr="00C72358">
                  <w:rPr>
                    <w:rStyle w:val="Plattetekst11pt"/>
                    <w:highlight w:val="yellow"/>
                  </w:rPr>
                  <w:t>jaartal</w:t>
                </w:r>
                <w:r w:rsidR="0032673C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2268" w:type="dxa"/>
            <w:hideMark/>
          </w:tcPr>
          <w:p w:rsidR="00E35F5E" w:rsidRDefault="00E35F5E">
            <w:pPr>
              <w:pStyle w:val="Kop4"/>
              <w:outlineLvl w:val="3"/>
            </w:pPr>
          </w:p>
        </w:tc>
        <w:tc>
          <w:tcPr>
            <w:tcW w:w="4535" w:type="dxa"/>
            <w:hideMark/>
          </w:tcPr>
          <w:p w:rsidR="00E35F5E" w:rsidRDefault="00E35F5E">
            <w:pPr>
              <w:pStyle w:val="Kop4"/>
              <w:outlineLvl w:val="3"/>
            </w:pPr>
            <w:r w:rsidRPr="00E35F5E">
              <w:t>Opmerking</w:t>
            </w:r>
          </w:p>
        </w:tc>
      </w:tr>
      <w:tr w:rsidR="009F7D7D" w:rsidTr="009F7D7D">
        <w:tc>
          <w:tcPr>
            <w:tcW w:w="2268" w:type="dxa"/>
            <w:hideMark/>
          </w:tcPr>
          <w:p w:rsidR="00E35F5E" w:rsidRPr="00AC7BEC" w:rsidRDefault="00E35F5E">
            <w:pPr>
              <w:rPr>
                <w:sz w:val="18"/>
                <w:szCs w:val="18"/>
              </w:rPr>
            </w:pPr>
            <w:r w:rsidRPr="00B92E33">
              <w:rPr>
                <w:rStyle w:val="Plattetekst11pt"/>
              </w:rPr>
              <w:t>Bruto vloeroppervlak (m</w:t>
            </w:r>
            <w:r w:rsidRPr="00B92E33">
              <w:rPr>
                <w:rStyle w:val="Plattetekst11pt"/>
                <w:vertAlign w:val="superscript"/>
              </w:rPr>
              <w:t>2</w:t>
            </w:r>
            <w:r w:rsidRPr="00B92E33">
              <w:rPr>
                <w:rStyle w:val="Plattetekst11pt"/>
              </w:rPr>
              <w:t>)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9F7D7D" w:rsidTr="009F7D7D">
        <w:tc>
          <w:tcPr>
            <w:tcW w:w="2268" w:type="dxa"/>
            <w:hideMark/>
          </w:tcPr>
          <w:p w:rsidR="00E35F5E" w:rsidRPr="00AC7BEC" w:rsidRDefault="00E35F5E">
            <w:pPr>
              <w:rPr>
                <w:sz w:val="18"/>
                <w:szCs w:val="18"/>
              </w:rPr>
            </w:pPr>
            <w:r w:rsidRPr="00B92E33">
              <w:rPr>
                <w:rStyle w:val="Plattetekst11pt"/>
              </w:rPr>
              <w:t>Volume (m</w:t>
            </w:r>
            <w:r w:rsidRPr="00B92E33">
              <w:rPr>
                <w:rStyle w:val="Plattetekst11pt"/>
                <w:vertAlign w:val="superscript"/>
              </w:rPr>
              <w:t>3</w:t>
            </w:r>
            <w:r w:rsidRPr="00B92E33">
              <w:rPr>
                <w:rStyle w:val="Plattetekst11pt"/>
              </w:rPr>
              <w:t>)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9F7D7D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Aantal medewerkers werkzaam (fte)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9F7D7D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Aantal bewoners</w:t>
            </w:r>
            <w:r w:rsidR="009F7D7D">
              <w:rPr>
                <w:rStyle w:val="Plattetekst11pt"/>
              </w:rPr>
              <w:t xml:space="preserve"> </w:t>
            </w:r>
            <w:r w:rsidRPr="00B92E33">
              <w:rPr>
                <w:rStyle w:val="Plattetekst11pt"/>
              </w:rPr>
              <w:t>/</w:t>
            </w:r>
            <w:r w:rsidR="009F7D7D">
              <w:rPr>
                <w:rStyle w:val="Plattetekst11pt"/>
              </w:rPr>
              <w:t xml:space="preserve"> </w:t>
            </w:r>
            <w:r w:rsidRPr="00B92E33">
              <w:rPr>
                <w:rStyle w:val="Plattetekst11pt"/>
              </w:rPr>
              <w:t>patiënten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  <w:tr w:rsidR="009F7D7D" w:rsidTr="009F7D7D">
        <w:tc>
          <w:tcPr>
            <w:tcW w:w="2268" w:type="dxa"/>
            <w:hideMark/>
          </w:tcPr>
          <w:p w:rsidR="00E35F5E" w:rsidRPr="00B92E33" w:rsidRDefault="00E35F5E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Aantal bewoners</w:t>
            </w:r>
            <w:r w:rsidR="009F7D7D">
              <w:rPr>
                <w:rStyle w:val="Plattetekst11pt"/>
              </w:rPr>
              <w:t xml:space="preserve"> </w:t>
            </w:r>
            <w:r w:rsidRPr="00B92E33">
              <w:rPr>
                <w:rStyle w:val="Plattetekst11pt"/>
              </w:rPr>
              <w:t>/</w:t>
            </w:r>
            <w:r w:rsidR="009F7D7D">
              <w:rPr>
                <w:rStyle w:val="Plattetekst11pt"/>
              </w:rPr>
              <w:t xml:space="preserve"> </w:t>
            </w:r>
            <w:r w:rsidRPr="00B92E33">
              <w:rPr>
                <w:rStyle w:val="Plattetekst11pt"/>
              </w:rPr>
              <w:t>patiënten voor de dagopvang</w:t>
            </w:r>
          </w:p>
        </w:tc>
        <w:tc>
          <w:tcPr>
            <w:tcW w:w="2268" w:type="dxa"/>
          </w:tcPr>
          <w:p w:rsidR="00E35F5E" w:rsidRDefault="00E35F5E"/>
        </w:tc>
        <w:tc>
          <w:tcPr>
            <w:tcW w:w="4535" w:type="dxa"/>
          </w:tcPr>
          <w:p w:rsidR="00E35F5E" w:rsidRDefault="00E35F5E"/>
        </w:tc>
      </w:tr>
    </w:tbl>
    <w:p w:rsidR="00E35F5E" w:rsidRPr="00B92E33" w:rsidRDefault="00E35F5E" w:rsidP="00E35F5E">
      <w:pPr>
        <w:rPr>
          <w:rStyle w:val="Plattetekst11pt"/>
        </w:rPr>
      </w:pPr>
    </w:p>
    <w:p w:rsidR="00DC6C82" w:rsidRPr="00B92E33" w:rsidRDefault="00DC6C82" w:rsidP="004C0C13">
      <w:pPr>
        <w:rPr>
          <w:rStyle w:val="Plattetekst11pt"/>
        </w:rPr>
      </w:pPr>
    </w:p>
    <w:p w:rsidR="00DC6C82" w:rsidRDefault="00DC6C82" w:rsidP="00DC6C82">
      <w:pPr>
        <w:pStyle w:val="Kop2"/>
      </w:pPr>
      <w:bookmarkStart w:id="9" w:name="_Toc453159775"/>
      <w:r>
        <w:t xml:space="preserve">Processen </w:t>
      </w:r>
      <w:r w:rsidR="00D31965">
        <w:t>op locatie</w:t>
      </w:r>
      <w:bookmarkEnd w:id="9"/>
    </w:p>
    <w:p w:rsidR="00C121D3" w:rsidRPr="00B92E33" w:rsidRDefault="00DF76E2" w:rsidP="00C121D3">
      <w:pPr>
        <w:rPr>
          <w:rStyle w:val="Plattetekst11pt"/>
        </w:rPr>
      </w:pPr>
      <w:r w:rsidRPr="00B92E33">
        <w:rPr>
          <w:rStyle w:val="Plattetekst11pt"/>
        </w:rPr>
        <w:t>We onderscheiden d</w:t>
      </w:r>
      <w:r w:rsidR="00C121D3" w:rsidRPr="00B92E33">
        <w:rPr>
          <w:rStyle w:val="Plattetekst11pt"/>
        </w:rPr>
        <w:t>e volgende processen om te onderzoeken</w:t>
      </w:r>
      <w:r w:rsidRPr="00B92E33">
        <w:rPr>
          <w:rStyle w:val="Plattetekst11pt"/>
        </w:rPr>
        <w:t>:</w:t>
      </w:r>
    </w:p>
    <w:p w:rsidR="004C0C13" w:rsidRDefault="004C0C13" w:rsidP="00E35F5E">
      <w:pPr>
        <w:pStyle w:val="Lijstopsomteken"/>
      </w:pPr>
      <w:r>
        <w:t>Wonen</w:t>
      </w:r>
    </w:p>
    <w:p w:rsidR="004C0C13" w:rsidRDefault="004C0C13" w:rsidP="00E35F5E">
      <w:pPr>
        <w:pStyle w:val="Lijstopsomteken"/>
      </w:pPr>
      <w:r>
        <w:t>Dagbesteding/vrijetijdsruimte</w:t>
      </w:r>
    </w:p>
    <w:p w:rsidR="004C0C13" w:rsidRDefault="004C0C13" w:rsidP="00E35F5E">
      <w:pPr>
        <w:pStyle w:val="Lijstopsomteken"/>
      </w:pPr>
      <w:r>
        <w:t>Keuken</w:t>
      </w:r>
    </w:p>
    <w:p w:rsidR="004C0C13" w:rsidRDefault="004C0C13" w:rsidP="00E35F5E">
      <w:pPr>
        <w:pStyle w:val="Lijstopsomteken"/>
      </w:pPr>
      <w:r>
        <w:t>Kantoor</w:t>
      </w:r>
    </w:p>
    <w:p w:rsidR="004C0C13" w:rsidRDefault="004C0C13" w:rsidP="00E35F5E">
      <w:pPr>
        <w:pStyle w:val="Lijstopsomteken"/>
      </w:pPr>
      <w:r>
        <w:t>Medische ruimten</w:t>
      </w:r>
    </w:p>
    <w:p w:rsidR="004C0C13" w:rsidRDefault="00DC6C82" w:rsidP="00E35F5E">
      <w:pPr>
        <w:pStyle w:val="Lijstopsomteken"/>
      </w:pPr>
      <w:r>
        <w:t>O</w:t>
      </w:r>
      <w:r w:rsidR="004C0C13">
        <w:t>verig</w:t>
      </w:r>
    </w:p>
    <w:p w:rsidR="00E35F5E" w:rsidRPr="00B92E33" w:rsidRDefault="00E35F5E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4C0C13" w:rsidRDefault="004C0C13" w:rsidP="004C0C13">
      <w:pPr>
        <w:pStyle w:val="Kop1"/>
      </w:pPr>
      <w:bookmarkStart w:id="10" w:name="_Toc453159776"/>
      <w:r>
        <w:t>Organisatie</w:t>
      </w:r>
      <w:r w:rsidR="00D31965">
        <w:t xml:space="preserve"> op locatie</w:t>
      </w:r>
      <w:bookmarkEnd w:id="10"/>
    </w:p>
    <w:p w:rsidR="009D1033" w:rsidRDefault="00212A91" w:rsidP="00DC6C82">
      <w:pPr>
        <w:pStyle w:val="Kop2"/>
      </w:pPr>
      <w:bookmarkStart w:id="11" w:name="_Toc425793582"/>
      <w:bookmarkStart w:id="12" w:name="_Toc453159777"/>
      <w:r w:rsidRPr="00BC7C7E">
        <w:t>Verantwoordelijken</w:t>
      </w:r>
      <w:bookmarkEnd w:id="11"/>
      <w:bookmarkEnd w:id="12"/>
    </w:p>
    <w:p w:rsidR="009D1033" w:rsidRPr="00B92E33" w:rsidRDefault="009F7D7D" w:rsidP="00212A91">
      <w:pPr>
        <w:rPr>
          <w:rStyle w:val="Plattetekst11pt"/>
        </w:rPr>
      </w:pPr>
      <w:r w:rsidRPr="0038259E">
        <w:rPr>
          <w:rStyle w:val="Plattetekst11pt"/>
        </w:rPr>
        <w:t xml:space="preserve">Voor de uitvoering van het milieubeleid en energiemanagement is </w:t>
      </w:r>
      <w:sdt>
        <w:sdtPr>
          <w:rPr>
            <w:rStyle w:val="Plattetekst11pt"/>
          </w:rPr>
          <w:id w:val="1928308715"/>
          <w:temporary/>
          <w:showingPlcHdr/>
        </w:sdtPr>
        <w:sdtEndPr>
          <w:rPr>
            <w:rStyle w:val="Plattetekst11pt"/>
          </w:rPr>
        </w:sdtEndPr>
        <w:sdtContent>
          <w:r>
            <w:rPr>
              <w:rStyle w:val="Plattetekst11pt"/>
            </w:rPr>
            <w:t>&lt;</w:t>
          </w:r>
          <w:r w:rsidRPr="002161FA">
            <w:rPr>
              <w:rStyle w:val="Plattetekst11pt"/>
              <w:highlight w:val="yellow"/>
            </w:rPr>
            <w:t>de locatiemanager</w:t>
          </w:r>
          <w:r>
            <w:rPr>
              <w:rStyle w:val="Plattetekst11pt"/>
            </w:rPr>
            <w:t>&gt;</w:t>
          </w:r>
        </w:sdtContent>
      </w:sdt>
      <w:r w:rsidRPr="0038259E">
        <w:rPr>
          <w:rStyle w:val="Plattetekst11pt"/>
        </w:rPr>
        <w:t xml:space="preserve"> verantwoordelijk. Een </w:t>
      </w:r>
      <w:sdt>
        <w:sdtPr>
          <w:rPr>
            <w:rStyle w:val="Plattetekst11pt"/>
          </w:rPr>
          <w:id w:val="1425617239"/>
          <w:temporary/>
          <w:showingPlcHdr/>
        </w:sdtPr>
        <w:sdtEndPr>
          <w:rPr>
            <w:rStyle w:val="Plattetekst11pt"/>
          </w:rPr>
        </w:sdtEndPr>
        <w:sdtContent>
          <w:r>
            <w:rPr>
              <w:rStyle w:val="Plattetekst11pt"/>
            </w:rPr>
            <w:t>&lt;</w:t>
          </w:r>
          <w:r w:rsidRPr="002161FA">
            <w:rPr>
              <w:rStyle w:val="Plattetekst11pt"/>
              <w:highlight w:val="yellow"/>
            </w:rPr>
            <w:t>milieucoördinator (of hoofd facilitair en hoofd vastgoed)&gt;</w:t>
          </w:r>
        </w:sdtContent>
      </w:sdt>
      <w:r w:rsidRPr="0038259E">
        <w:rPr>
          <w:rStyle w:val="Plattetekst11pt"/>
        </w:rPr>
        <w:t xml:space="preserve"> ondersteunt in de uitvoering.</w:t>
      </w:r>
    </w:p>
    <w:p w:rsidR="00212A91" w:rsidRPr="00B92E33" w:rsidRDefault="00212A91" w:rsidP="00212A91">
      <w:pPr>
        <w:rPr>
          <w:rStyle w:val="Plattetekst11pt"/>
        </w:rPr>
      </w:pPr>
    </w:p>
    <w:p w:rsidR="008A2E80" w:rsidRPr="00B92E33" w:rsidRDefault="008A2E80" w:rsidP="00212A91">
      <w:pPr>
        <w:rPr>
          <w:rStyle w:val="Plattetekst11pt"/>
        </w:rPr>
      </w:pPr>
    </w:p>
    <w:p w:rsidR="009D1033" w:rsidRDefault="00225D17" w:rsidP="00A537C9">
      <w:pPr>
        <w:pStyle w:val="Kop2"/>
      </w:pPr>
      <w:bookmarkStart w:id="13" w:name="_Toc453159778"/>
      <w:r w:rsidRPr="00A537C9">
        <w:t>Taken</w:t>
      </w:r>
      <w:r w:rsidR="008A2E80" w:rsidRPr="00DC6C82">
        <w:t xml:space="preserve"> </w:t>
      </w:r>
      <w:r w:rsidR="00C121D3">
        <w:t xml:space="preserve">centraal en </w:t>
      </w:r>
      <w:r w:rsidR="008A2E80" w:rsidRPr="00DC6C82">
        <w:t>per locatie</w:t>
      </w:r>
      <w:bookmarkEnd w:id="13"/>
    </w:p>
    <w:p w:rsidR="009D1033" w:rsidRPr="00B92E33" w:rsidRDefault="00C121D3" w:rsidP="00212A91">
      <w:pPr>
        <w:rPr>
          <w:rStyle w:val="Plattetekst11pt"/>
        </w:rPr>
      </w:pPr>
      <w:r w:rsidRPr="00B92E33">
        <w:rPr>
          <w:rStyle w:val="Plattetekst11pt"/>
        </w:rPr>
        <w:t xml:space="preserve">De taken </w:t>
      </w:r>
      <w:r w:rsidR="00C64D1B" w:rsidRPr="00B92E33">
        <w:rPr>
          <w:rStyle w:val="Plattetekst11pt"/>
        </w:rPr>
        <w:t>uit de energie-</w:t>
      </w:r>
      <w:r w:rsidRPr="00B92E33">
        <w:rPr>
          <w:rStyle w:val="Plattetekst11pt"/>
        </w:rPr>
        <w:t xml:space="preserve">audit zijn deels centraal </w:t>
      </w:r>
      <w:r w:rsidR="00D31965" w:rsidRPr="00B92E33">
        <w:rPr>
          <w:rStyle w:val="Plattetekst11pt"/>
        </w:rPr>
        <w:t xml:space="preserve">en deels op locatie </w:t>
      </w:r>
      <w:r w:rsidRPr="00B92E33">
        <w:rPr>
          <w:rStyle w:val="Plattetekst11pt"/>
        </w:rPr>
        <w:t>aan te pakken.</w:t>
      </w:r>
    </w:p>
    <w:p w:rsidR="00EB0C61" w:rsidRPr="00B92E33" w:rsidRDefault="00EB0C61" w:rsidP="00212A91">
      <w:pPr>
        <w:rPr>
          <w:rStyle w:val="Plattetekst11pt"/>
        </w:rPr>
      </w:pPr>
    </w:p>
    <w:p w:rsidR="00C64D1B" w:rsidRPr="00B92E33" w:rsidRDefault="00530304" w:rsidP="00C64D1B">
      <w:pPr>
        <w:rPr>
          <w:rStyle w:val="Plattetekst11pt"/>
        </w:rPr>
      </w:pPr>
      <w:r w:rsidRPr="00B92E33">
        <w:rPr>
          <w:rStyle w:val="Plattetekst11pt"/>
        </w:rPr>
        <w:t>C</w:t>
      </w:r>
      <w:r w:rsidR="00EB0C61" w:rsidRPr="00B92E33">
        <w:rPr>
          <w:rStyle w:val="Plattetekst11pt"/>
        </w:rPr>
        <w:t>entrale taken</w:t>
      </w:r>
      <w:r w:rsidR="00C64D1B" w:rsidRPr="00B92E33">
        <w:rPr>
          <w:rStyle w:val="Plattetekst11pt"/>
        </w:rPr>
        <w:t xml:space="preserve"> zijn:</w:t>
      </w:r>
    </w:p>
    <w:p w:rsidR="00EB0C61" w:rsidRDefault="00EB0C61" w:rsidP="00E35F5E">
      <w:pPr>
        <w:pStyle w:val="Lijstopsomteken"/>
      </w:pPr>
      <w:r>
        <w:t>Monitor</w:t>
      </w:r>
      <w:r w:rsidR="008B5CFB">
        <w:t>ing</w:t>
      </w:r>
      <w:r>
        <w:t xml:space="preserve"> en analyse</w:t>
      </w:r>
    </w:p>
    <w:p w:rsidR="00EB0C61" w:rsidRDefault="00EB0C61" w:rsidP="00E35F5E">
      <w:pPr>
        <w:pStyle w:val="Lijstopsomteken"/>
      </w:pPr>
      <w:r>
        <w:t>Inkoop</w:t>
      </w:r>
    </w:p>
    <w:p w:rsidR="00EB0C61" w:rsidRDefault="00EB0C61" w:rsidP="00E35F5E">
      <w:pPr>
        <w:pStyle w:val="Lijstopsomteken"/>
      </w:pPr>
      <w:r>
        <w:t>Beheer</w:t>
      </w:r>
    </w:p>
    <w:p w:rsidR="00EB0C61" w:rsidRPr="00EB0C61" w:rsidRDefault="00EB0C61" w:rsidP="00E35F5E">
      <w:pPr>
        <w:pStyle w:val="Lijstopsomteken"/>
      </w:pPr>
      <w:r>
        <w:t>Beleid en voorlichting</w:t>
      </w:r>
    </w:p>
    <w:p w:rsidR="00CE0F85" w:rsidRDefault="00CE0F85" w:rsidP="00892D7B">
      <w:pPr>
        <w:pStyle w:val="Kop4"/>
      </w:pPr>
    </w:p>
    <w:p w:rsidR="00EB0C61" w:rsidRPr="00B92E33" w:rsidRDefault="00530304" w:rsidP="00212A91">
      <w:pPr>
        <w:rPr>
          <w:rStyle w:val="Plattetekst11pt"/>
        </w:rPr>
      </w:pPr>
      <w:r w:rsidRPr="00B92E33">
        <w:rPr>
          <w:rStyle w:val="Plattetekst11pt"/>
        </w:rPr>
        <w:t>L</w:t>
      </w:r>
      <w:r w:rsidR="00EB0C61" w:rsidRPr="00B92E33">
        <w:rPr>
          <w:rStyle w:val="Plattetekst11pt"/>
        </w:rPr>
        <w:t>ocatietaken</w:t>
      </w:r>
      <w:r w:rsidR="00C64D1B" w:rsidRPr="00B92E33">
        <w:rPr>
          <w:rStyle w:val="Plattetekst11pt"/>
        </w:rPr>
        <w:t xml:space="preserve"> zijn:</w:t>
      </w:r>
    </w:p>
    <w:p w:rsidR="00EB0C61" w:rsidRPr="00EB0C61" w:rsidRDefault="00EB0C61" w:rsidP="00E35F5E">
      <w:pPr>
        <w:pStyle w:val="Lijstopsomteken"/>
      </w:pPr>
      <w:r w:rsidRPr="00EB0C61">
        <w:t>Beoordel</w:t>
      </w:r>
      <w:r w:rsidR="008B5CFB">
        <w:t>ing</w:t>
      </w:r>
      <w:r w:rsidRPr="00EB0C61">
        <w:t xml:space="preserve"> installaties en voorzieningen</w:t>
      </w:r>
    </w:p>
    <w:p w:rsidR="00EB0C61" w:rsidRDefault="00530304" w:rsidP="00E35F5E">
      <w:pPr>
        <w:pStyle w:val="Lijstopsomteken"/>
      </w:pPr>
      <w:r>
        <w:t>I</w:t>
      </w:r>
      <w:r w:rsidR="00EB0C61" w:rsidRPr="00EB0C61">
        <w:t>nregelen installaties</w:t>
      </w:r>
    </w:p>
    <w:p w:rsidR="0032673C" w:rsidRPr="00EB0C61" w:rsidRDefault="003315F7" w:rsidP="00E35F5E">
      <w:pPr>
        <w:pStyle w:val="Lijstopsomteken"/>
      </w:pPr>
      <w:sdt>
        <w:sdtPr>
          <w:rPr>
            <w:rStyle w:val="Plattetekst11pt"/>
          </w:rPr>
          <w:id w:val="1393000841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9D1033" w:rsidRPr="00B92E33" w:rsidRDefault="009D1033" w:rsidP="00E35F5E">
      <w:pPr>
        <w:rPr>
          <w:rStyle w:val="Plattetekst11pt"/>
        </w:rPr>
      </w:pPr>
    </w:p>
    <w:p w:rsidR="009D1033" w:rsidRDefault="00D31965" w:rsidP="00892D7B">
      <w:pPr>
        <w:pStyle w:val="Kop4"/>
      </w:pPr>
      <w:r>
        <w:t>De taken uit te voeren op locatie zijn</w:t>
      </w:r>
      <w:r w:rsidR="008B5CFB">
        <w:t>:</w:t>
      </w:r>
    </w:p>
    <w:p w:rsidR="00892D7B" w:rsidRDefault="00892D7B" w:rsidP="00892D7B">
      <w:pPr>
        <w:pStyle w:val="Kop4"/>
      </w:pPr>
    </w:p>
    <w:p w:rsidR="00DC6C82" w:rsidRPr="00DC6C82" w:rsidRDefault="00A74361" w:rsidP="00B92E33">
      <w:pPr>
        <w:pStyle w:val="Kop3"/>
      </w:pPr>
      <w:r>
        <w:t>Inr</w:t>
      </w:r>
      <w:r w:rsidR="00225D17" w:rsidRPr="00DC6C82">
        <w:t>egelen klimaatinstallatie, warm tapwater</w:t>
      </w:r>
    </w:p>
    <w:p w:rsidR="0032673C" w:rsidRPr="00B92E33" w:rsidRDefault="00225D17" w:rsidP="00225D17">
      <w:pPr>
        <w:rPr>
          <w:rStyle w:val="Plattetekst11pt"/>
        </w:rPr>
      </w:pPr>
      <w:r w:rsidRPr="00B92E33">
        <w:rPr>
          <w:rStyle w:val="Plattetekst11pt"/>
        </w:rPr>
        <w:t xml:space="preserve">Hiervoor zijn de vaste afspraken voor zomer en winterseizoen </w:t>
      </w:r>
      <w:r w:rsidR="00A74361" w:rsidRPr="00B92E33">
        <w:rPr>
          <w:rStyle w:val="Plattetekst11pt"/>
        </w:rPr>
        <w:t>als volgt</w:t>
      </w:r>
      <w:r w:rsidR="0032673C" w:rsidRPr="00B92E33">
        <w:rPr>
          <w:rStyle w:val="Plattetekst11pt"/>
        </w:rPr>
        <w:t>:</w:t>
      </w:r>
    </w:p>
    <w:p w:rsidR="00225D17" w:rsidRPr="00B92E33" w:rsidRDefault="003315F7" w:rsidP="00225D17">
      <w:pPr>
        <w:rPr>
          <w:rStyle w:val="Plattetekst11pt"/>
        </w:rPr>
      </w:pPr>
      <w:sdt>
        <w:sdtPr>
          <w:rPr>
            <w:rStyle w:val="Plattetekst11pt"/>
          </w:rPr>
          <w:id w:val="454913154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A74361" w:rsidRPr="00B92E33" w:rsidRDefault="00A74361" w:rsidP="00225D17">
      <w:pPr>
        <w:rPr>
          <w:rStyle w:val="Plattetekst11pt"/>
        </w:rPr>
      </w:pPr>
    </w:p>
    <w:p w:rsidR="0032673C" w:rsidRPr="00B92E33" w:rsidRDefault="00530304" w:rsidP="00167A45">
      <w:pPr>
        <w:rPr>
          <w:rStyle w:val="Plattetekst11pt"/>
        </w:rPr>
      </w:pPr>
      <w:r w:rsidRPr="00B92E33">
        <w:rPr>
          <w:rStyle w:val="Plattetekst11pt"/>
        </w:rPr>
        <w:t>Op locatie gebeur</w:t>
      </w:r>
      <w:r w:rsidR="008B5CFB" w:rsidRPr="00B92E33">
        <w:rPr>
          <w:rStyle w:val="Plattetekst11pt"/>
        </w:rPr>
        <w:t>t</w:t>
      </w:r>
      <w:r w:rsidRPr="00B92E33">
        <w:rPr>
          <w:rStyle w:val="Plattetekst11pt"/>
        </w:rPr>
        <w:t xml:space="preserve"> het als volgt</w:t>
      </w:r>
      <w:r w:rsidR="0032673C" w:rsidRPr="00B92E33">
        <w:rPr>
          <w:rStyle w:val="Plattetekst11pt"/>
        </w:rPr>
        <w:t>:</w:t>
      </w:r>
    </w:p>
    <w:p w:rsidR="00167A45" w:rsidRPr="00B92E33" w:rsidRDefault="003315F7" w:rsidP="00167A45">
      <w:pPr>
        <w:rPr>
          <w:rStyle w:val="Plattetekst11pt"/>
        </w:rPr>
      </w:pPr>
      <w:sdt>
        <w:sdtPr>
          <w:rPr>
            <w:rStyle w:val="Plattetekst11pt"/>
          </w:rPr>
          <w:id w:val="-1266067051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225D17" w:rsidRPr="00B92E33" w:rsidRDefault="00225D17" w:rsidP="00225D17">
      <w:pPr>
        <w:rPr>
          <w:rStyle w:val="Plattetekst11pt"/>
        </w:rPr>
      </w:pPr>
    </w:p>
    <w:p w:rsidR="00530304" w:rsidRPr="00B92E33" w:rsidRDefault="00530304" w:rsidP="00225D17">
      <w:pPr>
        <w:rPr>
          <w:rStyle w:val="Plattetekst11pt"/>
        </w:rPr>
      </w:pPr>
    </w:p>
    <w:p w:rsidR="009D1033" w:rsidRDefault="00225D17" w:rsidP="00B92E33">
      <w:pPr>
        <w:pStyle w:val="Kop3"/>
      </w:pPr>
      <w:r w:rsidRPr="00DC6C82">
        <w:t>Regelen ventilatie</w:t>
      </w:r>
    </w:p>
    <w:p w:rsidR="0032673C" w:rsidRPr="00B92E33" w:rsidRDefault="00225D17" w:rsidP="00167A45">
      <w:pPr>
        <w:rPr>
          <w:rStyle w:val="Plattetekst11pt"/>
        </w:rPr>
      </w:pPr>
      <w:r w:rsidRPr="00B92E33">
        <w:rPr>
          <w:rStyle w:val="Plattetekst11pt"/>
        </w:rPr>
        <w:t xml:space="preserve">Hiervoor zijn de vaste afspraken </w:t>
      </w:r>
      <w:r w:rsidR="00A74361" w:rsidRPr="00B92E33">
        <w:rPr>
          <w:rStyle w:val="Plattetekst11pt"/>
        </w:rPr>
        <w:t>als volgt</w:t>
      </w:r>
      <w:r w:rsidR="0032673C" w:rsidRPr="00B92E33">
        <w:rPr>
          <w:rStyle w:val="Plattetekst11pt"/>
        </w:rPr>
        <w:t>:</w:t>
      </w:r>
    </w:p>
    <w:p w:rsidR="00167A45" w:rsidRPr="00B92E33" w:rsidRDefault="003315F7" w:rsidP="00167A45">
      <w:pPr>
        <w:rPr>
          <w:rStyle w:val="Plattetekst11pt"/>
        </w:rPr>
      </w:pPr>
      <w:sdt>
        <w:sdtPr>
          <w:rPr>
            <w:rStyle w:val="Plattetekst11pt"/>
          </w:rPr>
          <w:id w:val="-99260821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225D17" w:rsidRPr="00B92E33" w:rsidRDefault="00225D17" w:rsidP="00225D17">
      <w:pPr>
        <w:rPr>
          <w:rStyle w:val="Plattetekst11pt"/>
        </w:rPr>
      </w:pPr>
    </w:p>
    <w:p w:rsidR="0032673C" w:rsidRPr="00B92E33" w:rsidRDefault="00530304" w:rsidP="00167A45">
      <w:pPr>
        <w:rPr>
          <w:rStyle w:val="Plattetekst11pt"/>
        </w:rPr>
      </w:pPr>
      <w:r w:rsidRPr="00B92E33">
        <w:rPr>
          <w:rStyle w:val="Plattetekst11pt"/>
        </w:rPr>
        <w:t>Op locatie gebeur</w:t>
      </w:r>
      <w:r w:rsidR="008B5CFB" w:rsidRPr="00B92E33">
        <w:rPr>
          <w:rStyle w:val="Plattetekst11pt"/>
        </w:rPr>
        <w:t>t</w:t>
      </w:r>
      <w:r w:rsidRPr="00B92E33">
        <w:rPr>
          <w:rStyle w:val="Plattetekst11pt"/>
        </w:rPr>
        <w:t xml:space="preserve"> het als volgt</w:t>
      </w:r>
      <w:r w:rsidR="0032673C" w:rsidRPr="00B92E33">
        <w:rPr>
          <w:rStyle w:val="Plattetekst11pt"/>
        </w:rPr>
        <w:t>:</w:t>
      </w:r>
    </w:p>
    <w:p w:rsidR="00167A45" w:rsidRPr="00B92E33" w:rsidRDefault="003315F7" w:rsidP="00167A45">
      <w:pPr>
        <w:rPr>
          <w:rStyle w:val="Plattetekst11pt"/>
        </w:rPr>
      </w:pPr>
      <w:sdt>
        <w:sdtPr>
          <w:rPr>
            <w:rStyle w:val="Plattetekst11pt"/>
          </w:rPr>
          <w:id w:val="344978963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DC6C82" w:rsidRPr="00B92E33" w:rsidRDefault="00DC6C82" w:rsidP="00225D17">
      <w:pPr>
        <w:rPr>
          <w:rStyle w:val="Plattetekst11pt"/>
        </w:rPr>
      </w:pPr>
    </w:p>
    <w:p w:rsidR="00225D17" w:rsidRPr="00B92E33" w:rsidRDefault="00225D17" w:rsidP="00225D17">
      <w:pPr>
        <w:rPr>
          <w:rStyle w:val="Plattetekst11pt"/>
        </w:rPr>
      </w:pPr>
    </w:p>
    <w:p w:rsidR="009D1033" w:rsidRPr="00E35F5E" w:rsidRDefault="00225D17" w:rsidP="00B92E33">
      <w:pPr>
        <w:pStyle w:val="Kop3"/>
      </w:pPr>
      <w:r w:rsidRPr="00DC6C82">
        <w:t>Controle elektrische apparatuur</w:t>
      </w:r>
    </w:p>
    <w:p w:rsidR="0032673C" w:rsidRPr="00B92E33" w:rsidRDefault="00A74361" w:rsidP="00167A45">
      <w:pPr>
        <w:rPr>
          <w:rStyle w:val="Plattetekst11pt"/>
        </w:rPr>
      </w:pPr>
      <w:r w:rsidRPr="00B92E33">
        <w:rPr>
          <w:rStyle w:val="Plattetekst11pt"/>
        </w:rPr>
        <w:t>Hiervoor zijn de vaste afspraken als volgt</w:t>
      </w:r>
      <w:r w:rsidR="0032673C" w:rsidRPr="00B92E33">
        <w:rPr>
          <w:rStyle w:val="Plattetekst11pt"/>
        </w:rPr>
        <w:t>:</w:t>
      </w:r>
    </w:p>
    <w:p w:rsidR="00167A45" w:rsidRPr="00B92E33" w:rsidRDefault="003315F7" w:rsidP="00167A45">
      <w:pPr>
        <w:rPr>
          <w:rStyle w:val="Plattetekst11pt"/>
        </w:rPr>
      </w:pPr>
      <w:sdt>
        <w:sdtPr>
          <w:rPr>
            <w:rStyle w:val="Plattetekst11pt"/>
          </w:rPr>
          <w:id w:val="-2122986707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A74361" w:rsidRPr="00B92E33" w:rsidRDefault="00A74361" w:rsidP="00A74361">
      <w:pPr>
        <w:rPr>
          <w:rStyle w:val="Plattetekst11pt"/>
        </w:rPr>
      </w:pPr>
    </w:p>
    <w:p w:rsidR="0032673C" w:rsidRPr="00B92E33" w:rsidRDefault="00530304" w:rsidP="00530304">
      <w:pPr>
        <w:rPr>
          <w:rStyle w:val="Plattetekst11pt"/>
        </w:rPr>
      </w:pPr>
      <w:r w:rsidRPr="00B92E33">
        <w:rPr>
          <w:rStyle w:val="Plattetekst11pt"/>
        </w:rPr>
        <w:t>Op locatie gebeur</w:t>
      </w:r>
      <w:r w:rsidR="008B5CFB" w:rsidRPr="00B92E33">
        <w:rPr>
          <w:rStyle w:val="Plattetekst11pt"/>
        </w:rPr>
        <w:t>t</w:t>
      </w:r>
      <w:r w:rsidRPr="00B92E33">
        <w:rPr>
          <w:rStyle w:val="Plattetekst11pt"/>
        </w:rPr>
        <w:t xml:space="preserve"> het als volgt</w:t>
      </w:r>
      <w:r w:rsidR="0032673C" w:rsidRPr="00B92E33">
        <w:rPr>
          <w:rStyle w:val="Plattetekst11pt"/>
        </w:rPr>
        <w:t>:</w:t>
      </w:r>
    </w:p>
    <w:p w:rsidR="00530304" w:rsidRPr="00B92E33" w:rsidRDefault="003315F7" w:rsidP="00530304">
      <w:pPr>
        <w:rPr>
          <w:rStyle w:val="Plattetekst11pt"/>
        </w:rPr>
      </w:pPr>
      <w:sdt>
        <w:sdtPr>
          <w:rPr>
            <w:rStyle w:val="Plattetekst11pt"/>
          </w:rPr>
          <w:id w:val="369345936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E51C10">
            <w:rPr>
              <w:rStyle w:val="Plattetekst11pt"/>
              <w:highlight w:val="yellow"/>
            </w:rPr>
            <w:t>voer tekst in</w:t>
          </w:r>
          <w:r w:rsidR="0032673C">
            <w:rPr>
              <w:rStyle w:val="Plattetekst11pt"/>
            </w:rPr>
            <w:t>&gt;</w:t>
          </w:r>
        </w:sdtContent>
      </w:sdt>
    </w:p>
    <w:p w:rsidR="00892D7B" w:rsidRPr="00B92E33" w:rsidRDefault="00892D7B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E35873" w:rsidRDefault="00212A91" w:rsidP="00E35873">
      <w:pPr>
        <w:pStyle w:val="Kop1"/>
      </w:pPr>
      <w:bookmarkStart w:id="14" w:name="_Toc453159779"/>
      <w:bookmarkStart w:id="15" w:name="_Toc425839682"/>
      <w:bookmarkEnd w:id="6"/>
      <w:r>
        <w:t>Energie</w:t>
      </w:r>
      <w:r w:rsidR="00A72158">
        <w:t>Huishouding</w:t>
      </w:r>
      <w:bookmarkEnd w:id="14"/>
    </w:p>
    <w:p w:rsidR="00F23ABC" w:rsidRPr="00047750" w:rsidRDefault="005A189F" w:rsidP="00F23ABC">
      <w:pPr>
        <w:pStyle w:val="Kop2"/>
      </w:pPr>
      <w:bookmarkStart w:id="16" w:name="_Toc453159780"/>
      <w:bookmarkEnd w:id="15"/>
      <w:r>
        <w:t>R</w:t>
      </w:r>
      <w:r w:rsidR="00EE2040">
        <w:t>eferentiejaar</w:t>
      </w:r>
      <w:bookmarkEnd w:id="16"/>
    </w:p>
    <w:p w:rsidR="009D1033" w:rsidRPr="00B92E33" w:rsidRDefault="008C05E0" w:rsidP="00F23ABC">
      <w:pPr>
        <w:rPr>
          <w:rStyle w:val="Plattetekst11pt"/>
        </w:rPr>
      </w:pPr>
      <w:r w:rsidRPr="00B92E33">
        <w:rPr>
          <w:rStyle w:val="Plattetekst11pt"/>
        </w:rPr>
        <w:t>Voor</w:t>
      </w:r>
      <w:r w:rsidR="00A74361" w:rsidRPr="00B92E33">
        <w:rPr>
          <w:rStyle w:val="Plattetekst11pt"/>
        </w:rPr>
        <w:t xml:space="preserve"> </w:t>
      </w:r>
      <w:r w:rsidR="00CC3301" w:rsidRPr="00B92E33">
        <w:rPr>
          <w:rStyle w:val="Plattetekst11pt"/>
        </w:rPr>
        <w:t>de locatie is voor de energie</w:t>
      </w:r>
      <w:r w:rsidR="008B5CFB" w:rsidRPr="00B92E33">
        <w:rPr>
          <w:rStyle w:val="Plattetekst11pt"/>
        </w:rPr>
        <w:t>-</w:t>
      </w:r>
      <w:r w:rsidR="00CC3301" w:rsidRPr="00B92E33">
        <w:rPr>
          <w:rStyle w:val="Plattetekst11pt"/>
        </w:rPr>
        <w:t>audit het referentie</w:t>
      </w:r>
      <w:r w:rsidRPr="00B92E33">
        <w:rPr>
          <w:rStyle w:val="Plattetekst11pt"/>
        </w:rPr>
        <w:t xml:space="preserve">jaar </w:t>
      </w:r>
      <w:sdt>
        <w:sdtPr>
          <w:rPr>
            <w:rStyle w:val="Plattetekst11pt"/>
          </w:rPr>
          <w:id w:val="-282036685"/>
          <w:temporary/>
          <w:showingPlcHdr/>
        </w:sdtPr>
        <w:sdtEndPr>
          <w:rPr>
            <w:rStyle w:val="Plattetekst11pt"/>
          </w:rPr>
        </w:sdtEndPr>
        <w:sdtContent>
          <w:r w:rsidR="0032673C">
            <w:rPr>
              <w:rStyle w:val="Plattetekst11pt"/>
            </w:rPr>
            <w:t>&lt;</w:t>
          </w:r>
          <w:r w:rsidR="0032673C" w:rsidRPr="00C72358">
            <w:rPr>
              <w:rStyle w:val="Plattetekst11pt"/>
              <w:highlight w:val="yellow"/>
            </w:rPr>
            <w:t>jaartal</w:t>
          </w:r>
          <w:r w:rsidR="0032673C">
            <w:rPr>
              <w:rStyle w:val="Plattetekst11pt"/>
            </w:rPr>
            <w:t>&gt;</w:t>
          </w:r>
        </w:sdtContent>
      </w:sdt>
      <w:r w:rsidRPr="00B92E33">
        <w:rPr>
          <w:rStyle w:val="Plattetekst11pt"/>
        </w:rPr>
        <w:t xml:space="preserve"> gekozen</w:t>
      </w:r>
      <w:r w:rsidR="00F23ABC" w:rsidRPr="00B92E33">
        <w:rPr>
          <w:rStyle w:val="Plattetekst11pt"/>
        </w:rPr>
        <w:t>.</w:t>
      </w:r>
    </w:p>
    <w:p w:rsidR="009D3D4C" w:rsidRPr="00B92E33" w:rsidRDefault="009D3D4C" w:rsidP="00F23ABC">
      <w:pPr>
        <w:rPr>
          <w:rStyle w:val="Plattetekst11pt"/>
        </w:rPr>
      </w:pPr>
    </w:p>
    <w:p w:rsidR="00846FA6" w:rsidRPr="00B92E33" w:rsidRDefault="00846FA6" w:rsidP="00E35F5E">
      <w:pPr>
        <w:rPr>
          <w:rStyle w:val="Plattetekst11pt"/>
        </w:rPr>
      </w:pPr>
    </w:p>
    <w:p w:rsidR="009D1033" w:rsidRDefault="00DE3A2A" w:rsidP="000E2E7A">
      <w:pPr>
        <w:pStyle w:val="Kop2"/>
      </w:pPr>
      <w:bookmarkStart w:id="17" w:name="_Toc453159781"/>
      <w:r>
        <w:t>Energie</w:t>
      </w:r>
      <w:r w:rsidR="000E2E7A" w:rsidRPr="00271421">
        <w:t>verbruik</w:t>
      </w:r>
      <w:r w:rsidR="004C0C13">
        <w:t xml:space="preserve"> van 3 jaren</w:t>
      </w:r>
      <w:bookmarkEnd w:id="17"/>
    </w:p>
    <w:p w:rsidR="00DE3A2A" w:rsidRPr="00DE3A2A" w:rsidRDefault="00DE3A2A" w:rsidP="009D3D4C">
      <w:pPr>
        <w:pStyle w:val="Kop3"/>
        <w:ind w:left="851" w:hanging="851"/>
      </w:pPr>
      <w:r>
        <w:t>Elektriciteitsverbruik</w:t>
      </w:r>
    </w:p>
    <w:p w:rsidR="009D1033" w:rsidRPr="00B92E33" w:rsidRDefault="00C30C62" w:rsidP="000E2E7A">
      <w:pPr>
        <w:rPr>
          <w:rStyle w:val="Plattetekst11pt"/>
        </w:rPr>
      </w:pPr>
      <w:r w:rsidRPr="00B92E33">
        <w:rPr>
          <w:rStyle w:val="Plattetekst11pt"/>
        </w:rPr>
        <w:t xml:space="preserve">Hieronder staat het jaarverbruik voor elektriciteit in de afgelopen </w:t>
      </w:r>
      <w:r w:rsidR="004C0C13" w:rsidRPr="00B92E33">
        <w:rPr>
          <w:rStyle w:val="Plattetekst11pt"/>
        </w:rPr>
        <w:t>3 jaar</w:t>
      </w:r>
      <w:r w:rsidRPr="00B92E33">
        <w:rPr>
          <w:rStyle w:val="Plattetekst11pt"/>
        </w:rPr>
        <w:t>.</w:t>
      </w:r>
    </w:p>
    <w:p w:rsidR="004C0C13" w:rsidRPr="00B92E33" w:rsidRDefault="004C0C13" w:rsidP="000E2E7A">
      <w:pPr>
        <w:rPr>
          <w:rStyle w:val="Plattetekst11pt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777"/>
        <w:gridCol w:w="1504"/>
        <w:gridCol w:w="1504"/>
        <w:gridCol w:w="1501"/>
      </w:tblGrid>
      <w:tr w:rsidR="00BF35DB" w:rsidRPr="008C05E0" w:rsidTr="00BF35DB">
        <w:trPr>
          <w:trHeight w:val="300"/>
        </w:trPr>
        <w:tc>
          <w:tcPr>
            <w:tcW w:w="2572" w:type="pct"/>
            <w:noWrap/>
            <w:hideMark/>
          </w:tcPr>
          <w:p w:rsidR="00BF35DB" w:rsidRPr="008C05E0" w:rsidRDefault="00BF35DB" w:rsidP="00EF080C">
            <w:pPr>
              <w:tabs>
                <w:tab w:val="clear" w:pos="907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2127502482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2013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810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600954642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2014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809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499124059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2015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C64D1B" w:rsidRPr="008C05E0" w:rsidTr="00BF35DB">
        <w:trPr>
          <w:trHeight w:val="300"/>
        </w:trPr>
        <w:tc>
          <w:tcPr>
            <w:tcW w:w="2572" w:type="pct"/>
            <w:noWrap/>
            <w:hideMark/>
          </w:tcPr>
          <w:p w:rsidR="00C64D1B" w:rsidRPr="00A537C9" w:rsidRDefault="00892D7B" w:rsidP="00892D7B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Elektaverbruik</w:t>
            </w:r>
            <w:r w:rsidR="00C64D1B" w:rsidRPr="00A537C9">
              <w:rPr>
                <w:rStyle w:val="Plattetekst11pt"/>
              </w:rPr>
              <w:t xml:space="preserve"> (kWh)</w:t>
            </w:r>
          </w:p>
        </w:tc>
        <w:tc>
          <w:tcPr>
            <w:tcW w:w="810" w:type="pct"/>
            <w:noWrap/>
          </w:tcPr>
          <w:p w:rsidR="00C64D1B" w:rsidRPr="00A537C9" w:rsidRDefault="00C64D1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10" w:type="pct"/>
            <w:noWrap/>
          </w:tcPr>
          <w:p w:rsidR="00C64D1B" w:rsidRPr="00A537C9" w:rsidRDefault="00C64D1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09" w:type="pct"/>
            <w:noWrap/>
          </w:tcPr>
          <w:p w:rsidR="00C64D1B" w:rsidRPr="00A537C9" w:rsidRDefault="00C64D1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  <w:tr w:rsidR="00892D7B" w:rsidRPr="008C05E0" w:rsidTr="00BF35DB">
        <w:trPr>
          <w:trHeight w:val="300"/>
        </w:trPr>
        <w:tc>
          <w:tcPr>
            <w:tcW w:w="2572" w:type="pct"/>
            <w:noWrap/>
          </w:tcPr>
          <w:p w:rsidR="00892D7B" w:rsidRPr="00A537C9" w:rsidRDefault="00892D7B" w:rsidP="00892D7B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Elektrakosten (€)</w:t>
            </w:r>
          </w:p>
        </w:tc>
        <w:tc>
          <w:tcPr>
            <w:tcW w:w="810" w:type="pct"/>
            <w:noWrap/>
          </w:tcPr>
          <w:p w:rsidR="00892D7B" w:rsidRPr="00A537C9" w:rsidRDefault="00892D7B" w:rsidP="000049B2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10" w:type="pct"/>
            <w:noWrap/>
          </w:tcPr>
          <w:p w:rsidR="00892D7B" w:rsidRPr="00A537C9" w:rsidRDefault="00892D7B" w:rsidP="000049B2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09" w:type="pct"/>
            <w:noWrap/>
          </w:tcPr>
          <w:p w:rsidR="00892D7B" w:rsidRPr="00A537C9" w:rsidRDefault="00892D7B" w:rsidP="000049B2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  <w:tr w:rsidR="00892D7B" w:rsidRPr="008C05E0" w:rsidTr="00BF35DB">
        <w:trPr>
          <w:trHeight w:val="300"/>
        </w:trPr>
        <w:tc>
          <w:tcPr>
            <w:tcW w:w="2572" w:type="pct"/>
            <w:noWrap/>
            <w:hideMark/>
          </w:tcPr>
          <w:p w:rsidR="00892D7B" w:rsidRPr="00A537C9" w:rsidRDefault="00892D7B" w:rsidP="00EF080C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Waarvan nachtverbruik (kWh)</w:t>
            </w:r>
          </w:p>
        </w:tc>
        <w:tc>
          <w:tcPr>
            <w:tcW w:w="810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10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09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  <w:tr w:rsidR="00892D7B" w:rsidRPr="008C05E0" w:rsidTr="00BF35DB">
        <w:trPr>
          <w:trHeight w:val="300"/>
        </w:trPr>
        <w:tc>
          <w:tcPr>
            <w:tcW w:w="2572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Percentage nachtverbruik</w:t>
            </w:r>
          </w:p>
        </w:tc>
        <w:tc>
          <w:tcPr>
            <w:tcW w:w="810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10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809" w:type="pct"/>
            <w:noWrap/>
          </w:tcPr>
          <w:p w:rsidR="00892D7B" w:rsidRPr="00A537C9" w:rsidRDefault="00892D7B" w:rsidP="00EF080C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</w:tbl>
    <w:p w:rsidR="00BE38DE" w:rsidRPr="00B92E33" w:rsidRDefault="00BE38DE" w:rsidP="00683595">
      <w:pPr>
        <w:rPr>
          <w:rStyle w:val="Plattetekst11pt"/>
        </w:rPr>
      </w:pPr>
    </w:p>
    <w:p w:rsidR="008C05E0" w:rsidRPr="00BF35DB" w:rsidRDefault="008C05E0" w:rsidP="00892D7B">
      <w:pPr>
        <w:pStyle w:val="Kop4"/>
      </w:pPr>
      <w:r w:rsidRPr="00BF35DB">
        <w:t>Analyse</w:t>
      </w:r>
    </w:p>
    <w:p w:rsidR="009D1033" w:rsidRPr="00BF35DB" w:rsidRDefault="00683595" w:rsidP="00683595">
      <w:pPr>
        <w:rPr>
          <w:rStyle w:val="Plattetekst11pt"/>
        </w:rPr>
      </w:pPr>
      <w:r w:rsidRPr="00BF35DB">
        <w:rPr>
          <w:rStyle w:val="Plattetekst11pt"/>
        </w:rPr>
        <w:t xml:space="preserve">Het elektriciteitsverbruik is </w:t>
      </w:r>
      <w:r w:rsidR="009D3D4C" w:rsidRPr="00BF35DB">
        <w:rPr>
          <w:rStyle w:val="Plattetekst11pt"/>
        </w:rPr>
        <w:t xml:space="preserve">de laatste jaren </w:t>
      </w:r>
      <w:sdt>
        <w:sdtPr>
          <w:rPr>
            <w:rStyle w:val="Plattetekst11pt"/>
          </w:rPr>
          <w:id w:val="-1621674964"/>
          <w:temporary/>
          <w:showingPlcHdr/>
        </w:sdtPr>
        <w:sdtEndPr>
          <w:rPr>
            <w:rStyle w:val="Plattetekst11pt"/>
          </w:rPr>
        </w:sdtEndPr>
        <w:sdtContent>
          <w:r w:rsidR="00BF35DB">
            <w:rPr>
              <w:rStyle w:val="Plattetekst11pt"/>
            </w:rPr>
            <w:t>&lt;</w:t>
          </w:r>
          <w:r w:rsidR="00BF35DB" w:rsidRPr="00BF35DB">
            <w:rPr>
              <w:rStyle w:val="Plattetekst11pt"/>
              <w:highlight w:val="yellow"/>
            </w:rPr>
            <w:t>gestegen/gedaald/gelijk gebleven</w:t>
          </w:r>
          <w:r w:rsidR="00BF35DB">
            <w:rPr>
              <w:rStyle w:val="Plattetekst11pt"/>
            </w:rPr>
            <w:t>&gt;</w:t>
          </w:r>
        </w:sdtContent>
      </w:sdt>
      <w:r w:rsidRPr="00BF35DB">
        <w:rPr>
          <w:rStyle w:val="Plattetekst11pt"/>
        </w:rPr>
        <w:t>.</w:t>
      </w:r>
    </w:p>
    <w:p w:rsidR="009D3D4C" w:rsidRPr="00BF35DB" w:rsidRDefault="009D3D4C" w:rsidP="00683595">
      <w:pPr>
        <w:rPr>
          <w:rStyle w:val="Plattetekst11pt"/>
        </w:rPr>
      </w:pPr>
    </w:p>
    <w:p w:rsidR="008C05E0" w:rsidRPr="00BF35DB" w:rsidRDefault="008C05E0" w:rsidP="00683595">
      <w:pPr>
        <w:rPr>
          <w:rStyle w:val="Plattetekst11pt"/>
        </w:rPr>
      </w:pPr>
      <w:r w:rsidRPr="00BF35DB">
        <w:rPr>
          <w:rStyle w:val="Plattetekst11pt"/>
        </w:rPr>
        <w:t>Oorzaken:</w:t>
      </w:r>
    </w:p>
    <w:p w:rsidR="00BE38DE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803696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BE38DE" w:rsidRPr="00BF35DB">
        <w:t xml:space="preserve">het </w:t>
      </w:r>
      <w:r w:rsidR="00083DA3" w:rsidRPr="00BF35DB">
        <w:t>aantal bedden</w:t>
      </w:r>
    </w:p>
    <w:p w:rsidR="008C05E0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935851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BE38DE" w:rsidRPr="00BF35DB">
        <w:t>het bruto vloeroppervlak</w:t>
      </w:r>
    </w:p>
    <w:p w:rsidR="00BE38DE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408807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8C05E0" w:rsidRPr="00BF35DB">
        <w:t xml:space="preserve">getroffen </w:t>
      </w:r>
      <w:r w:rsidR="00083DA3" w:rsidRPr="00BF35DB">
        <w:t>energie</w:t>
      </w:r>
      <w:r w:rsidR="00BE38DE" w:rsidRPr="00BF35DB">
        <w:t xml:space="preserve">maatregelen </w:t>
      </w:r>
      <w:r w:rsidR="008C05E0" w:rsidRPr="00BF35DB">
        <w:t>zoals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701980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05678F" w:rsidRPr="00BF35DB">
        <w:t xml:space="preserve">Energiezuinige </w:t>
      </w:r>
      <w:r w:rsidR="00083DA3" w:rsidRPr="00BF35DB">
        <w:t xml:space="preserve">verlichting </w:t>
      </w:r>
      <w:r w:rsidR="0005678F" w:rsidRPr="00BF35DB">
        <w:t>toe</w:t>
      </w:r>
      <w:r w:rsidR="007138A3" w:rsidRPr="00BF35DB">
        <w:t>gepast</w:t>
      </w:r>
    </w:p>
    <w:p w:rsidR="00083DA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763378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8C05E0" w:rsidRPr="00BF35DB">
        <w:t xml:space="preserve">Nieuwe </w:t>
      </w:r>
      <w:r w:rsidR="00083DA3" w:rsidRPr="00BF35DB">
        <w:t>Keukenapparatuur</w:t>
      </w:r>
    </w:p>
    <w:p w:rsidR="009D103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123801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8C05E0" w:rsidRPr="00BF35DB">
        <w:t xml:space="preserve">Nieuwe </w:t>
      </w:r>
      <w:r w:rsidR="00083DA3" w:rsidRPr="00BF35DB">
        <w:t>Wasmachines / drogers met A+ label</w:t>
      </w:r>
    </w:p>
    <w:p w:rsidR="004A0831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134065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 w:rsidRPr="00BF35DB">
            <w:rPr>
              <w:rFonts w:ascii="MS Gothic" w:eastAsia="MS Gothic" w:hAnsi="MS Gothic" w:hint="eastAsia"/>
            </w:rPr>
            <w:t>☒</w:t>
          </w:r>
        </w:sdtContent>
      </w:sdt>
      <w:r w:rsidR="00BF35DB" w:rsidRPr="00BF35DB">
        <w:tab/>
        <w:t xml:space="preserve"> </w:t>
      </w:r>
      <w:r w:rsidR="008C05E0" w:rsidRPr="00BF35DB">
        <w:t xml:space="preserve">Nieuwe </w:t>
      </w:r>
      <w:r w:rsidR="0005678F" w:rsidRPr="00BF35DB">
        <w:t xml:space="preserve">Frequentieregeling op </w:t>
      </w:r>
      <w:r w:rsidR="004A0831" w:rsidRPr="00BF35DB">
        <w:t>pomp cv ketel</w:t>
      </w:r>
    </w:p>
    <w:p w:rsidR="00C12121" w:rsidRPr="00BF35DB" w:rsidRDefault="00C12121" w:rsidP="000E2E7A">
      <w:pPr>
        <w:rPr>
          <w:rStyle w:val="Plattetekst11pt"/>
        </w:rPr>
      </w:pPr>
    </w:p>
    <w:p w:rsidR="009D1033" w:rsidRPr="00BF35DB" w:rsidRDefault="008C05E0" w:rsidP="00892D7B">
      <w:pPr>
        <w:pStyle w:val="Kop4"/>
      </w:pPr>
      <w:r w:rsidRPr="00BF35DB">
        <w:t>E</w:t>
      </w:r>
      <w:r w:rsidR="0020599E" w:rsidRPr="00BF35DB">
        <w:t>lektriciteit</w:t>
      </w:r>
      <w:r w:rsidR="00DC6C82" w:rsidRPr="00BF35DB">
        <w:t>sverbruik</w:t>
      </w:r>
      <w:r w:rsidR="0020599E" w:rsidRPr="00BF35DB">
        <w:t xml:space="preserve"> per maand</w:t>
      </w:r>
    </w:p>
    <w:p w:rsidR="009D1033" w:rsidRPr="00BF35DB" w:rsidRDefault="008C05E0" w:rsidP="000E2E7A">
      <w:pPr>
        <w:rPr>
          <w:rStyle w:val="Plattetekst11pt"/>
        </w:rPr>
      </w:pPr>
      <w:r w:rsidRPr="00BF35DB">
        <w:rPr>
          <w:rStyle w:val="Plattetekst11pt"/>
        </w:rPr>
        <w:t>Deze analyse wordt uitgevoerd na installatie van digitale energiemeter</w:t>
      </w:r>
      <w:r w:rsidR="00CC3301" w:rsidRPr="00BF35DB">
        <w:rPr>
          <w:rStyle w:val="Plattetekst11pt"/>
        </w:rPr>
        <w:t>s en koppeling aan een monitorsysteem</w:t>
      </w:r>
      <w:r w:rsidR="008B5CFB" w:rsidRPr="00BF35DB">
        <w:rPr>
          <w:rStyle w:val="Plattetekst11pt"/>
        </w:rPr>
        <w:t xml:space="preserve"> </w:t>
      </w:r>
      <w:r w:rsidR="00167A45" w:rsidRPr="00BF35DB">
        <w:rPr>
          <w:rStyle w:val="Plattetekst11pt"/>
        </w:rPr>
        <w:t>of zie bijlage</w:t>
      </w:r>
      <w:r w:rsidR="008B5CFB" w:rsidRPr="00BF35DB">
        <w:rPr>
          <w:rStyle w:val="Plattetekst11pt"/>
        </w:rPr>
        <w:t>.</w:t>
      </w:r>
    </w:p>
    <w:p w:rsidR="008C05E0" w:rsidRPr="00BF35DB" w:rsidRDefault="008C05E0" w:rsidP="000E2E7A">
      <w:pPr>
        <w:rPr>
          <w:rStyle w:val="Plattetekst11pt"/>
        </w:rPr>
      </w:pPr>
    </w:p>
    <w:p w:rsidR="008C05E0" w:rsidRPr="00BF35DB" w:rsidRDefault="008C05E0" w:rsidP="00892D7B">
      <w:pPr>
        <w:pStyle w:val="Kop4"/>
      </w:pPr>
      <w:r w:rsidRPr="00BF35DB">
        <w:t>Elektriciteit</w:t>
      </w:r>
      <w:r w:rsidR="00DC6C82" w:rsidRPr="00BF35DB">
        <w:t>sverbruik</w:t>
      </w:r>
      <w:r w:rsidRPr="00BF35DB">
        <w:t xml:space="preserve"> per kwartier</w:t>
      </w:r>
      <w:r w:rsidR="00C64D1B" w:rsidRPr="00BF35DB">
        <w:t xml:space="preserve"> of </w:t>
      </w:r>
      <w:r w:rsidR="00167A45" w:rsidRPr="00BF35DB">
        <w:t>5 minuten</w:t>
      </w:r>
    </w:p>
    <w:p w:rsidR="009D1033" w:rsidRPr="00B92E33" w:rsidRDefault="00CC3301" w:rsidP="00CC3301">
      <w:pPr>
        <w:rPr>
          <w:rStyle w:val="Plattetekst11pt"/>
        </w:rPr>
      </w:pPr>
      <w:r w:rsidRPr="00BF35DB">
        <w:rPr>
          <w:rStyle w:val="Plattetekst11pt"/>
        </w:rPr>
        <w:t>Deze analyse wordt uitgevoerd na installatie van digitale energiemeters en koppeling aan een monitorsysteem</w:t>
      </w:r>
      <w:r w:rsidR="00167A45" w:rsidRPr="00BF35DB">
        <w:rPr>
          <w:rStyle w:val="Plattetekst11pt"/>
        </w:rPr>
        <w:t xml:space="preserve"> of zie bijlage</w:t>
      </w:r>
      <w:r w:rsidR="008B5CFB" w:rsidRPr="00BF35DB">
        <w:rPr>
          <w:rStyle w:val="Plattetekst11pt"/>
        </w:rPr>
        <w:t>.</w:t>
      </w:r>
    </w:p>
    <w:p w:rsidR="00683595" w:rsidRPr="00B92E33" w:rsidRDefault="00683595" w:rsidP="002F055D">
      <w:pPr>
        <w:rPr>
          <w:rStyle w:val="Plattetekst11pt"/>
        </w:rPr>
      </w:pPr>
    </w:p>
    <w:p w:rsidR="00CD5072" w:rsidRPr="00B92E33" w:rsidRDefault="00CD5072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DE3A2A" w:rsidRDefault="00DE3A2A" w:rsidP="009D3D4C">
      <w:pPr>
        <w:pStyle w:val="Kop3"/>
        <w:tabs>
          <w:tab w:val="clear" w:pos="4418"/>
          <w:tab w:val="num" w:pos="4111"/>
        </w:tabs>
        <w:ind w:left="851" w:hanging="851"/>
      </w:pPr>
      <w:r>
        <w:t>Gasverbruik</w:t>
      </w:r>
    </w:p>
    <w:p w:rsidR="009D1033" w:rsidRPr="00B92E33" w:rsidRDefault="004C0C13" w:rsidP="004C0C13">
      <w:pPr>
        <w:rPr>
          <w:rStyle w:val="Plattetekst11pt"/>
        </w:rPr>
      </w:pPr>
      <w:r w:rsidRPr="00B92E33">
        <w:rPr>
          <w:rStyle w:val="Plattetekst11pt"/>
        </w:rPr>
        <w:t>Hieronder staat het jaarverbruik voor gas in de afgelopen 3 jaar.</w:t>
      </w:r>
    </w:p>
    <w:p w:rsidR="00DE3A2A" w:rsidRPr="000C35A6" w:rsidRDefault="00DE3A2A" w:rsidP="00892D7B">
      <w:pPr>
        <w:pStyle w:val="Kop4"/>
      </w:pPr>
    </w:p>
    <w:tbl>
      <w:tblPr>
        <w:tblStyle w:val="Tabelraster"/>
        <w:tblW w:w="4939" w:type="pct"/>
        <w:tblLook w:val="04A0" w:firstRow="1" w:lastRow="0" w:firstColumn="1" w:lastColumn="0" w:noHBand="0" w:noVBand="1"/>
      </w:tblPr>
      <w:tblGrid>
        <w:gridCol w:w="4795"/>
        <w:gridCol w:w="1459"/>
        <w:gridCol w:w="1459"/>
        <w:gridCol w:w="1460"/>
      </w:tblGrid>
      <w:tr w:rsidR="00BF35DB" w:rsidRPr="008C05E0" w:rsidTr="00892D7B">
        <w:trPr>
          <w:trHeight w:val="300"/>
        </w:trPr>
        <w:tc>
          <w:tcPr>
            <w:tcW w:w="2614" w:type="pct"/>
          </w:tcPr>
          <w:p w:rsidR="00BF35DB" w:rsidRPr="00530304" w:rsidRDefault="00BF35DB" w:rsidP="00EF080C">
            <w:pPr>
              <w:tabs>
                <w:tab w:val="clear" w:pos="907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727196948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2013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95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1116902980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2014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96" w:type="pct"/>
            <w:noWrap/>
            <w:hideMark/>
          </w:tcPr>
          <w:p w:rsidR="00BF35DB" w:rsidRPr="002161FA" w:rsidRDefault="003315F7" w:rsidP="00BF35DB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1676333970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BF35DB">
                  <w:rPr>
                    <w:rStyle w:val="Plattetekst11pt"/>
                  </w:rPr>
                  <w:t>&lt;</w:t>
                </w:r>
                <w:r w:rsidR="00BF35DB" w:rsidRPr="00C86F42">
                  <w:rPr>
                    <w:rStyle w:val="Plattetekst11pt"/>
                    <w:highlight w:val="yellow"/>
                  </w:rPr>
                  <w:t>2015</w:t>
                </w:r>
                <w:r w:rsidR="00BF35DB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C64D1B" w:rsidRPr="008C05E0" w:rsidTr="00A537C9">
        <w:trPr>
          <w:trHeight w:val="300"/>
        </w:trPr>
        <w:tc>
          <w:tcPr>
            <w:tcW w:w="2614" w:type="pct"/>
          </w:tcPr>
          <w:p w:rsidR="00C64D1B" w:rsidRPr="00A537C9" w:rsidRDefault="00C64D1B" w:rsidP="00EF080C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Brandstof voor verwarming (m3 gas)</w:t>
            </w: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6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  <w:tr w:rsidR="00C64D1B" w:rsidRPr="008C05E0" w:rsidTr="00892D7B">
        <w:trPr>
          <w:trHeight w:val="300"/>
        </w:trPr>
        <w:tc>
          <w:tcPr>
            <w:tcW w:w="2614" w:type="pct"/>
          </w:tcPr>
          <w:p w:rsidR="00C64D1B" w:rsidRPr="00A537C9" w:rsidRDefault="00892D7B" w:rsidP="00892D7B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Gask</w:t>
            </w:r>
            <w:r w:rsidR="00C64D1B" w:rsidRPr="00A537C9">
              <w:rPr>
                <w:rStyle w:val="Plattetekst11pt"/>
              </w:rPr>
              <w:t>osten (€)</w:t>
            </w: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6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  <w:tr w:rsidR="00C64D1B" w:rsidRPr="008C05E0" w:rsidTr="00892D7B">
        <w:trPr>
          <w:trHeight w:val="300"/>
        </w:trPr>
        <w:tc>
          <w:tcPr>
            <w:tcW w:w="2614" w:type="pct"/>
          </w:tcPr>
          <w:p w:rsidR="00C64D1B" w:rsidRPr="00A537C9" w:rsidRDefault="00C64D1B" w:rsidP="00EF080C">
            <w:pPr>
              <w:tabs>
                <w:tab w:val="clear" w:pos="907"/>
              </w:tabs>
              <w:rPr>
                <w:rStyle w:val="Plattetekst11pt"/>
              </w:rPr>
            </w:pPr>
            <w:r w:rsidRPr="00A537C9">
              <w:rPr>
                <w:rStyle w:val="Plattetekst11pt"/>
              </w:rPr>
              <w:t>+graaddagcorrectie (m3 gas eq.)</w:t>
            </w: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5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  <w:tc>
          <w:tcPr>
            <w:tcW w:w="796" w:type="pct"/>
            <w:noWrap/>
          </w:tcPr>
          <w:p w:rsidR="00C64D1B" w:rsidRPr="00A537C9" w:rsidRDefault="00C64D1B" w:rsidP="00892D7B">
            <w:pPr>
              <w:tabs>
                <w:tab w:val="clear" w:pos="907"/>
              </w:tabs>
              <w:jc w:val="right"/>
              <w:rPr>
                <w:rStyle w:val="Plattetekst11pt"/>
                <w:highlight w:val="yellow"/>
              </w:rPr>
            </w:pPr>
          </w:p>
        </w:tc>
      </w:tr>
    </w:tbl>
    <w:p w:rsidR="00DE3A2A" w:rsidRPr="00B92E33" w:rsidRDefault="00DE3A2A" w:rsidP="00DE3A2A">
      <w:pPr>
        <w:rPr>
          <w:rStyle w:val="Plattetekst11pt"/>
        </w:rPr>
      </w:pPr>
    </w:p>
    <w:p w:rsidR="008C05E0" w:rsidRPr="00530304" w:rsidRDefault="008C05E0" w:rsidP="00892D7B">
      <w:pPr>
        <w:pStyle w:val="Kop4"/>
      </w:pPr>
      <w:r w:rsidRPr="00530304">
        <w:t>Analyse</w:t>
      </w:r>
    </w:p>
    <w:p w:rsidR="009D1033" w:rsidRPr="00B92E33" w:rsidRDefault="008C05E0" w:rsidP="008C05E0">
      <w:pPr>
        <w:rPr>
          <w:rStyle w:val="Plattetekst11pt"/>
          <w:highlight w:val="yellow"/>
        </w:rPr>
      </w:pPr>
      <w:r w:rsidRPr="00B92E33">
        <w:rPr>
          <w:rStyle w:val="Plattetekst11pt"/>
        </w:rPr>
        <w:t xml:space="preserve">Het gasverbruik is de laatste jaren </w:t>
      </w:r>
      <w:sdt>
        <w:sdtPr>
          <w:rPr>
            <w:rStyle w:val="Plattetekst11pt"/>
          </w:rPr>
          <w:id w:val="-1833356252"/>
          <w:temporary/>
          <w:showingPlcHdr/>
        </w:sdtPr>
        <w:sdtEndPr>
          <w:rPr>
            <w:rStyle w:val="Plattetekst11pt"/>
          </w:rPr>
        </w:sdtEndPr>
        <w:sdtContent>
          <w:r w:rsidR="00CD5072" w:rsidRPr="00B92E33">
            <w:rPr>
              <w:rStyle w:val="Plattetekst11pt"/>
            </w:rPr>
            <w:t>&lt;</w:t>
          </w:r>
          <w:r w:rsidR="00CD5072" w:rsidRPr="00B92E33">
            <w:rPr>
              <w:rStyle w:val="Plattetekst11pt"/>
              <w:highlight w:val="yellow"/>
            </w:rPr>
            <w:t xml:space="preserve"> gestegen/gedaald/gelijk gebleven</w:t>
          </w:r>
          <w:r w:rsidR="00CD5072" w:rsidRPr="00B92E33">
            <w:rPr>
              <w:rStyle w:val="Plattetekst11pt"/>
            </w:rPr>
            <w:t xml:space="preserve"> &gt;</w:t>
          </w:r>
        </w:sdtContent>
      </w:sdt>
      <w:r w:rsidRPr="00B92E33">
        <w:rPr>
          <w:rStyle w:val="Plattetekst11pt"/>
        </w:rPr>
        <w:t>.</w:t>
      </w:r>
    </w:p>
    <w:p w:rsidR="008C05E0" w:rsidRPr="00B92E33" w:rsidRDefault="008C05E0" w:rsidP="00DE3A2A">
      <w:pPr>
        <w:rPr>
          <w:rStyle w:val="Plattetekst11pt"/>
          <w:highlight w:val="yellow"/>
        </w:rPr>
      </w:pPr>
    </w:p>
    <w:p w:rsidR="008C05E0" w:rsidRPr="00B92E33" w:rsidRDefault="008C05E0" w:rsidP="008C05E0">
      <w:pPr>
        <w:rPr>
          <w:rStyle w:val="Plattetekst11pt"/>
        </w:rPr>
      </w:pPr>
      <w:r w:rsidRPr="00B92E33">
        <w:rPr>
          <w:rStyle w:val="Plattetekst11pt"/>
        </w:rPr>
        <w:t>Oorzaken:</w:t>
      </w:r>
    </w:p>
    <w:p w:rsidR="008C05E0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824189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8C05E0" w:rsidRPr="00BF35DB">
        <w:t>het aantal bedden</w:t>
      </w:r>
    </w:p>
    <w:p w:rsidR="008C05E0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423262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8C05E0" w:rsidRPr="00BF35DB">
        <w:t>het bruto vloeroppervlak</w:t>
      </w:r>
    </w:p>
    <w:p w:rsidR="009D103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194374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B208A3" w:rsidRPr="00BF35DB">
        <w:t>het weer / graaddagen</w:t>
      </w:r>
    </w:p>
    <w:p w:rsidR="008C05E0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974663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8C05E0" w:rsidRPr="00BF35DB">
        <w:t>getroffen energiemaatregelen zoals</w:t>
      </w:r>
    </w:p>
    <w:p w:rsidR="00B208A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267079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Spouwmuur </w:t>
      </w:r>
      <w:r w:rsidR="007138A3" w:rsidRPr="00BF35DB">
        <w:t>geïsoleerd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2003581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Aanvoertemperatuur cv-water automatisch </w:t>
      </w:r>
      <w:r w:rsidR="007138A3" w:rsidRPr="00BF35DB">
        <w:t>ge</w:t>
      </w:r>
      <w:r w:rsidR="0005678F" w:rsidRPr="00BF35DB">
        <w:t>regel</w:t>
      </w:r>
      <w:r w:rsidR="007138A3" w:rsidRPr="00BF35DB">
        <w:t>d</w:t>
      </w:r>
      <w:r w:rsidR="0005678F" w:rsidRPr="00BF35DB">
        <w:t xml:space="preserve"> op basis van buitentemperatuur (weersafhankelijke regeling)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380719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Hoogrendementsketel HR107 </w:t>
      </w:r>
      <w:r w:rsidR="007138A3" w:rsidRPr="00BF35DB">
        <w:t>aangeschaft</w:t>
      </w:r>
    </w:p>
    <w:p w:rsidR="00B208A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840353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>Tijdschakelaar of tijdschakelaar met weekindeling op stookinstallatie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66422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7138A3" w:rsidRPr="00BF35DB">
        <w:t xml:space="preserve">Isolatie </w:t>
      </w:r>
      <w:r w:rsidR="0005678F" w:rsidRPr="00BF35DB">
        <w:t>om leidingen en appendages</w:t>
      </w:r>
      <w:r w:rsidR="007138A3" w:rsidRPr="00BF35DB">
        <w:t xml:space="preserve"> aangebracht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462771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CV pomp met frequentieregeling </w:t>
      </w:r>
      <w:r w:rsidR="007138A3" w:rsidRPr="00BF35DB">
        <w:t>toegepast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544278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Thermostatische radiatorkranen of ruimtethermostaten </w:t>
      </w:r>
      <w:r w:rsidR="007138A3" w:rsidRPr="00BF35DB">
        <w:t>toegepast</w:t>
      </w:r>
    </w:p>
    <w:p w:rsidR="009D1033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3057524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9D3D4C" w:rsidRPr="00BF35DB">
        <w:t>Klokradiatorthermostaatkranen toegepast die automatisch dag</w:t>
      </w:r>
      <w:r w:rsidR="00BF35DB">
        <w:t xml:space="preserve"> </w:t>
      </w:r>
      <w:r w:rsidR="009D3D4C" w:rsidRPr="00BF35DB">
        <w:t>/</w:t>
      </w:r>
      <w:r w:rsidR="00BF35DB">
        <w:t xml:space="preserve"> </w:t>
      </w:r>
      <w:r w:rsidR="009D3D4C" w:rsidRPr="00BF35DB">
        <w:t>nacht temperatuur regelen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4787346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 xml:space="preserve">Energiezuinige warmteopwekking </w:t>
      </w:r>
      <w:r w:rsidR="007138A3" w:rsidRPr="00BF35DB">
        <w:t>toegepast</w:t>
      </w:r>
    </w:p>
    <w:p w:rsidR="0005678F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-1168702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r w:rsidR="0005678F" w:rsidRPr="00BF35DB">
        <w:t>Ventilatoren moffeloven op basis van bezettingsgraad</w:t>
      </w:r>
      <w:r w:rsidR="007138A3" w:rsidRPr="00BF35DB">
        <w:t xml:space="preserve"> geregeld</w:t>
      </w:r>
    </w:p>
    <w:p w:rsidR="00C64D1B" w:rsidRPr="00BF35DB" w:rsidRDefault="003315F7" w:rsidP="00BF35DB">
      <w:pPr>
        <w:pStyle w:val="Lijstopsomteken"/>
        <w:numPr>
          <w:ilvl w:val="0"/>
          <w:numId w:val="0"/>
        </w:numPr>
        <w:ind w:left="425" w:hanging="425"/>
      </w:pPr>
      <w:sdt>
        <w:sdtPr>
          <w:id w:val="1781763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5DB">
            <w:rPr>
              <w:rFonts w:ascii="MS Gothic" w:eastAsia="MS Gothic" w:hAnsi="MS Gothic" w:hint="eastAsia"/>
            </w:rPr>
            <w:t>☒</w:t>
          </w:r>
        </w:sdtContent>
      </w:sdt>
      <w:r w:rsidR="00BF35DB">
        <w:tab/>
      </w:r>
      <w:sdt>
        <w:sdtPr>
          <w:rPr>
            <w:rStyle w:val="Plattetekst11pt"/>
          </w:rPr>
          <w:id w:val="-1661529619"/>
          <w:temporary/>
          <w:showingPlcHdr/>
        </w:sdtPr>
        <w:sdtEndPr>
          <w:rPr>
            <w:rStyle w:val="Plattetekst11pt"/>
          </w:rPr>
        </w:sdtEndPr>
        <w:sdtContent>
          <w:r w:rsidR="00CD5072" w:rsidRPr="00BF35DB">
            <w:rPr>
              <w:rStyle w:val="Plattetekst11pt"/>
            </w:rPr>
            <w:t>&lt;</w:t>
          </w:r>
          <w:r w:rsidR="00BF35DB" w:rsidRPr="00BF35DB">
            <w:rPr>
              <w:rStyle w:val="Plattetekst11pt"/>
              <w:highlight w:val="yellow"/>
            </w:rPr>
            <w:t>anders</w:t>
          </w:r>
          <w:r w:rsidR="00CD5072" w:rsidRPr="00BF35DB">
            <w:rPr>
              <w:rStyle w:val="Plattetekst11pt"/>
            </w:rPr>
            <w:t>&gt;</w:t>
          </w:r>
        </w:sdtContent>
      </w:sdt>
    </w:p>
    <w:p w:rsidR="00DE3A2A" w:rsidRPr="00B92E33" w:rsidRDefault="00DE3A2A" w:rsidP="00DE3A2A">
      <w:pPr>
        <w:rPr>
          <w:rStyle w:val="Plattetekst11pt"/>
        </w:rPr>
      </w:pPr>
    </w:p>
    <w:p w:rsidR="00A537C9" w:rsidRPr="00B92E33" w:rsidRDefault="00A537C9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DE3A2A" w:rsidRDefault="00683595" w:rsidP="000A222A">
      <w:pPr>
        <w:pStyle w:val="Kop2"/>
      </w:pPr>
      <w:bookmarkStart w:id="18" w:name="_Toc453159782"/>
      <w:r>
        <w:t>Energiebalans</w:t>
      </w:r>
      <w:r w:rsidR="00DE3A2A">
        <w:t>en</w:t>
      </w:r>
      <w:bookmarkEnd w:id="18"/>
    </w:p>
    <w:p w:rsidR="0019185F" w:rsidRPr="00B92E33" w:rsidRDefault="0019185F" w:rsidP="0019185F">
      <w:pPr>
        <w:rPr>
          <w:rStyle w:val="Plattetekst11pt"/>
        </w:rPr>
      </w:pPr>
      <w:r w:rsidRPr="00B92E33">
        <w:rPr>
          <w:rStyle w:val="Plattetekst11pt"/>
        </w:rPr>
        <w:t>De bedrijfsvoering van zorginstellingen zijn grotendeels vergelijkbaar met elkaar en op basis van TNO</w:t>
      </w:r>
      <w:r w:rsidR="008B5CFB" w:rsidRPr="00B92E33">
        <w:rPr>
          <w:rStyle w:val="Plattetekst11pt"/>
        </w:rPr>
        <w:t>-</w:t>
      </w:r>
      <w:r w:rsidRPr="00B92E33">
        <w:rPr>
          <w:rStyle w:val="Plattetekst11pt"/>
        </w:rPr>
        <w:t>onderzoek is de energiebalans als volgt</w:t>
      </w:r>
      <w:r w:rsidR="008B5CFB" w:rsidRPr="00B92E33">
        <w:rPr>
          <w:rStyle w:val="Plattetekst11pt"/>
        </w:rPr>
        <w:t>:</w:t>
      </w:r>
    </w:p>
    <w:p w:rsidR="0019185F" w:rsidRPr="00B92E33" w:rsidRDefault="0019185F" w:rsidP="0019185F">
      <w:pPr>
        <w:rPr>
          <w:rStyle w:val="Plattetekst11pt"/>
        </w:rPr>
      </w:pPr>
    </w:p>
    <w:p w:rsidR="0019185F" w:rsidRPr="00B92E33" w:rsidRDefault="0019185F" w:rsidP="0019185F">
      <w:pPr>
        <w:rPr>
          <w:rStyle w:val="Plattetekst11pt"/>
        </w:rPr>
      </w:pPr>
      <w:r w:rsidRPr="00B92E33">
        <w:rPr>
          <w:rStyle w:val="Plattetekst11pt"/>
          <w:noProof/>
        </w:rPr>
        <w:drawing>
          <wp:inline distT="0" distB="0" distL="0" distR="0" wp14:anchorId="7879728B" wp14:editId="662C30D6">
            <wp:extent cx="5724940" cy="3641803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54" cy="36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5F" w:rsidRPr="00B92E33" w:rsidRDefault="0019185F" w:rsidP="0019185F">
      <w:pPr>
        <w:rPr>
          <w:rStyle w:val="Plattetekst11pt"/>
        </w:rPr>
      </w:pPr>
      <w:r w:rsidRPr="00AC7BEC">
        <w:rPr>
          <w:rStyle w:val="Kop4Char"/>
          <w:szCs w:val="18"/>
        </w:rPr>
        <w:t>Figuur:</w:t>
      </w:r>
      <w:r w:rsidRPr="00B92E33">
        <w:rPr>
          <w:rStyle w:val="Plattetekst11pt"/>
        </w:rPr>
        <w:t xml:space="preserve"> </w:t>
      </w:r>
      <w:r w:rsidRPr="00AC7BEC">
        <w:rPr>
          <w:rStyle w:val="Kop4Char"/>
          <w:szCs w:val="18"/>
        </w:rPr>
        <w:t>Energiebalans zorginstelling (RVO, Energiecijfers gebouwen)</w:t>
      </w:r>
    </w:p>
    <w:p w:rsidR="00892D7B" w:rsidRPr="00B92E33" w:rsidRDefault="00892D7B" w:rsidP="0019185F">
      <w:pPr>
        <w:rPr>
          <w:rStyle w:val="Plattetekst11pt"/>
        </w:rPr>
      </w:pPr>
    </w:p>
    <w:p w:rsidR="009D1033" w:rsidRPr="00B92E33" w:rsidRDefault="0019185F" w:rsidP="0019185F">
      <w:pPr>
        <w:rPr>
          <w:rStyle w:val="Plattetekst11pt"/>
        </w:rPr>
      </w:pPr>
      <w:r w:rsidRPr="00B92E33">
        <w:rPr>
          <w:rStyle w:val="Plattetekst11pt"/>
        </w:rPr>
        <w:t>Uit de energiebalans blijkt dat ruimteverwarming en binnenverlichting verreweg de grootse verbruiksposten zijn</w:t>
      </w:r>
      <w:r w:rsidR="008B5CFB" w:rsidRPr="00B92E33">
        <w:rPr>
          <w:rStyle w:val="Plattetekst11pt"/>
        </w:rPr>
        <w:t>, gevolgd door</w:t>
      </w:r>
      <w:r w:rsidRPr="00B92E33">
        <w:rPr>
          <w:rStyle w:val="Plattetekst11pt"/>
        </w:rPr>
        <w:t xml:space="preserve"> ventilatie en warm tapwater. </w:t>
      </w:r>
      <w:r w:rsidR="003E2D25" w:rsidRPr="00B92E33">
        <w:rPr>
          <w:rStyle w:val="Plattetekst11pt"/>
        </w:rPr>
        <w:t>Met deze vier aandachtsgebieden is 86% gedekt. Aanvullend is de keuken met apparatuur (koelkast</w:t>
      </w:r>
      <w:r w:rsidR="008B5CFB" w:rsidRPr="00B92E33">
        <w:rPr>
          <w:rStyle w:val="Plattetekst11pt"/>
        </w:rPr>
        <w:t>,</w:t>
      </w:r>
      <w:r w:rsidR="003E2D25" w:rsidRPr="00B92E33">
        <w:rPr>
          <w:rStyle w:val="Plattetekst11pt"/>
        </w:rPr>
        <w:t xml:space="preserve"> vaatwasser, opwarmapparatuur, koffiezetapparatuur) goed voor 5-6 %. Met deze focus is ruim 90% van het energieverbruik in beeld.</w:t>
      </w:r>
    </w:p>
    <w:p w:rsidR="00892D7B" w:rsidRPr="00B92E33" w:rsidRDefault="00892D7B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</w:rPr>
        <w:br w:type="page"/>
      </w:r>
    </w:p>
    <w:p w:rsidR="009D1033" w:rsidRDefault="00777635" w:rsidP="00BF7BDA">
      <w:pPr>
        <w:pStyle w:val="Kop1"/>
      </w:pPr>
      <w:bookmarkStart w:id="19" w:name="_Toc261871739"/>
      <w:bookmarkStart w:id="20" w:name="_Toc453159783"/>
      <w:r>
        <w:t>Besparings</w:t>
      </w:r>
      <w:r w:rsidR="009B477A">
        <w:t>m</w:t>
      </w:r>
      <w:r w:rsidR="00FE73EE">
        <w:t>aatregelen</w:t>
      </w:r>
      <w:bookmarkEnd w:id="19"/>
      <w:bookmarkEnd w:id="20"/>
    </w:p>
    <w:p w:rsidR="00777635" w:rsidRPr="00777635" w:rsidRDefault="007E6372" w:rsidP="00777635">
      <w:pPr>
        <w:pStyle w:val="Kop2"/>
      </w:pPr>
      <w:bookmarkStart w:id="21" w:name="_Toc453159784"/>
      <w:r>
        <w:t>Geï</w:t>
      </w:r>
      <w:r w:rsidR="00777635">
        <w:t>dentificeerde Maatregelen</w:t>
      </w:r>
      <w:bookmarkEnd w:id="21"/>
    </w:p>
    <w:p w:rsidR="00834CBD" w:rsidRPr="00834CBD" w:rsidRDefault="00834CBD" w:rsidP="00892D7B">
      <w:pPr>
        <w:pStyle w:val="Kop4"/>
      </w:pPr>
      <w:r w:rsidRPr="00834CBD">
        <w:t>Thema’s maatregelen</w:t>
      </w:r>
    </w:p>
    <w:p w:rsidR="00C31927" w:rsidRPr="00834CBD" w:rsidRDefault="00C31927" w:rsidP="00E35F5E">
      <w:pPr>
        <w:pStyle w:val="Lijstopsomteken"/>
      </w:pPr>
      <w:r w:rsidRPr="00834CBD">
        <w:t>Isoleren</w:t>
      </w:r>
      <w:r w:rsidR="00CC3301">
        <w:t xml:space="preserve"> en beperken energieverlies</w:t>
      </w:r>
    </w:p>
    <w:p w:rsidR="00C31927" w:rsidRPr="00834CBD" w:rsidRDefault="00C31927" w:rsidP="00E35F5E">
      <w:pPr>
        <w:pStyle w:val="Lijstopsomteken"/>
      </w:pPr>
      <w:r w:rsidRPr="00834CBD">
        <w:t>Klimaatreg</w:t>
      </w:r>
      <w:r w:rsidR="00834CBD" w:rsidRPr="00834CBD">
        <w:t>e</w:t>
      </w:r>
      <w:r w:rsidRPr="00834CBD">
        <w:t>ling verwarmi</w:t>
      </w:r>
      <w:r w:rsidR="00834CBD" w:rsidRPr="00834CBD">
        <w:t>n</w:t>
      </w:r>
      <w:r w:rsidRPr="00834CBD">
        <w:t>g</w:t>
      </w:r>
    </w:p>
    <w:p w:rsidR="00834CBD" w:rsidRPr="00834CBD" w:rsidRDefault="00834CBD" w:rsidP="00E35F5E">
      <w:pPr>
        <w:pStyle w:val="Lijstopsomteken"/>
      </w:pPr>
      <w:r w:rsidRPr="00834CBD">
        <w:t>Klimaatregeling koeling</w:t>
      </w:r>
    </w:p>
    <w:p w:rsidR="00834CBD" w:rsidRPr="00834CBD" w:rsidRDefault="00834CBD" w:rsidP="00E35F5E">
      <w:pPr>
        <w:pStyle w:val="Lijstopsomteken"/>
      </w:pPr>
      <w:r w:rsidRPr="00834CBD">
        <w:t>Klimaatregeling ventilatie</w:t>
      </w:r>
    </w:p>
    <w:p w:rsidR="00834CBD" w:rsidRPr="00834CBD" w:rsidRDefault="00834CBD" w:rsidP="00E35F5E">
      <w:pPr>
        <w:pStyle w:val="Lijstopsomteken"/>
      </w:pPr>
      <w:r w:rsidRPr="00834CBD">
        <w:t>Tapwaterverwarming</w:t>
      </w:r>
    </w:p>
    <w:p w:rsidR="00834CBD" w:rsidRPr="00834CBD" w:rsidRDefault="00834CBD" w:rsidP="00E35F5E">
      <w:pPr>
        <w:pStyle w:val="Lijstopsomteken"/>
      </w:pPr>
      <w:r w:rsidRPr="00834CBD">
        <w:t>Verlichting</w:t>
      </w:r>
    </w:p>
    <w:p w:rsidR="00834CBD" w:rsidRPr="00834CBD" w:rsidRDefault="00834CBD" w:rsidP="00E35F5E">
      <w:pPr>
        <w:pStyle w:val="Lijstopsomteken"/>
      </w:pPr>
      <w:r w:rsidRPr="00834CBD">
        <w:t>Keuken</w:t>
      </w:r>
    </w:p>
    <w:p w:rsidR="009D1033" w:rsidRDefault="00834CBD" w:rsidP="00E35F5E">
      <w:pPr>
        <w:pStyle w:val="Lijstopsomteken"/>
      </w:pPr>
      <w:r w:rsidRPr="00834CBD">
        <w:t>Energiemanagement</w:t>
      </w:r>
      <w:r w:rsidR="00CC3301">
        <w:t xml:space="preserve"> en overig</w:t>
      </w:r>
    </w:p>
    <w:p w:rsidR="00C31927" w:rsidRPr="00B92E33" w:rsidRDefault="00C31927" w:rsidP="009B477A">
      <w:pPr>
        <w:rPr>
          <w:rStyle w:val="Plattetekst11pt"/>
        </w:rPr>
      </w:pPr>
    </w:p>
    <w:p w:rsidR="009D1033" w:rsidRPr="00B92E33" w:rsidRDefault="00040DAD" w:rsidP="009B477A">
      <w:pPr>
        <w:rPr>
          <w:rStyle w:val="Plattetekst11pt"/>
        </w:rPr>
      </w:pPr>
      <w:r w:rsidRPr="00B92E33">
        <w:rPr>
          <w:rStyle w:val="Plattetekst11pt"/>
        </w:rPr>
        <w:t>Er is o</w:t>
      </w:r>
      <w:r w:rsidR="00516A9B" w:rsidRPr="00B92E33">
        <w:rPr>
          <w:rStyle w:val="Plattetekst11pt"/>
        </w:rPr>
        <w:t>nderscheid gemaakt tussen</w:t>
      </w:r>
      <w:r w:rsidR="0030634C" w:rsidRPr="00B92E33">
        <w:rPr>
          <w:rStyle w:val="Plattetekst11pt"/>
        </w:rPr>
        <w:t>:</w:t>
      </w:r>
    </w:p>
    <w:p w:rsidR="009D1033" w:rsidRDefault="0030634C" w:rsidP="00E35F5E">
      <w:pPr>
        <w:pStyle w:val="Lijstopsomteken"/>
      </w:pPr>
      <w:r w:rsidRPr="0030634C">
        <w:t>Erkende maatregelen</w:t>
      </w:r>
    </w:p>
    <w:p w:rsidR="0030634C" w:rsidRDefault="0030634C" w:rsidP="00E35F5E">
      <w:pPr>
        <w:pStyle w:val="Lijstopsomteken"/>
      </w:pPr>
      <w:r w:rsidRPr="0030634C">
        <w:t>Overige maatregelen</w:t>
      </w:r>
    </w:p>
    <w:p w:rsidR="00834CBD" w:rsidRPr="00B92E33" w:rsidRDefault="00834CBD" w:rsidP="009B477A">
      <w:pPr>
        <w:rPr>
          <w:rStyle w:val="Plattetekst11pt"/>
        </w:rPr>
      </w:pPr>
    </w:p>
    <w:p w:rsidR="00834CBD" w:rsidRPr="00B92E33" w:rsidRDefault="00834CBD" w:rsidP="009B477A">
      <w:pPr>
        <w:rPr>
          <w:rStyle w:val="Plattetekst11pt"/>
        </w:rPr>
      </w:pPr>
    </w:p>
    <w:p w:rsidR="00C31927" w:rsidRPr="000B050A" w:rsidRDefault="00C31927" w:rsidP="00C31927">
      <w:pPr>
        <w:pStyle w:val="Kop2"/>
      </w:pPr>
      <w:bookmarkStart w:id="22" w:name="_Toc453159785"/>
      <w:r>
        <w:t>Plan van uitvoering</w:t>
      </w:r>
      <w:bookmarkEnd w:id="22"/>
    </w:p>
    <w:p w:rsidR="009D1033" w:rsidRPr="00B92E33" w:rsidRDefault="00A5159F" w:rsidP="009B477A">
      <w:pPr>
        <w:rPr>
          <w:rStyle w:val="Plattetekst11pt"/>
        </w:rPr>
      </w:pPr>
      <w:r w:rsidRPr="00B92E33">
        <w:rPr>
          <w:rStyle w:val="Plattetekst11pt"/>
        </w:rPr>
        <w:t xml:space="preserve">Hierachter </w:t>
      </w:r>
      <w:r w:rsidR="008957CF" w:rsidRPr="00B92E33">
        <w:rPr>
          <w:rStyle w:val="Plattetekst11pt"/>
        </w:rPr>
        <w:t xml:space="preserve">staat </w:t>
      </w:r>
      <w:r w:rsidRPr="00B92E33">
        <w:rPr>
          <w:rStyle w:val="Plattetekst11pt"/>
        </w:rPr>
        <w:t>een “uitvoeringplan maatregellijst”</w:t>
      </w:r>
      <w:r w:rsidR="009D1033" w:rsidRPr="00B92E33">
        <w:rPr>
          <w:rStyle w:val="Plattetekst11pt"/>
        </w:rPr>
        <w:t xml:space="preserve"> </w:t>
      </w:r>
      <w:r w:rsidRPr="00B92E33">
        <w:rPr>
          <w:rStyle w:val="Plattetekst11pt"/>
        </w:rPr>
        <w:t>Deze maatregelenlijst is voor de</w:t>
      </w:r>
      <w:r w:rsidR="008957CF" w:rsidRPr="00B92E33">
        <w:rPr>
          <w:rStyle w:val="Plattetekst11pt"/>
        </w:rPr>
        <w:t>ze</w:t>
      </w:r>
      <w:r w:rsidRPr="00B92E33">
        <w:rPr>
          <w:rStyle w:val="Plattetekst11pt"/>
        </w:rPr>
        <w:t xml:space="preserve"> EED </w:t>
      </w:r>
      <w:r w:rsidR="008957CF" w:rsidRPr="00B92E33">
        <w:rPr>
          <w:rStyle w:val="Plattetekst11pt"/>
        </w:rPr>
        <w:t>doorgenomen en per maatregel beoordeeld.</w:t>
      </w:r>
    </w:p>
    <w:p w:rsidR="00A5159F" w:rsidRPr="00B92E33" w:rsidRDefault="00A5159F" w:rsidP="009B477A">
      <w:pPr>
        <w:rPr>
          <w:rStyle w:val="Plattetekst11pt"/>
        </w:rPr>
      </w:pPr>
    </w:p>
    <w:p w:rsidR="009D1033" w:rsidRPr="00B92E33" w:rsidRDefault="00530304" w:rsidP="009B477A">
      <w:pPr>
        <w:rPr>
          <w:rStyle w:val="Plattetekst11pt"/>
        </w:rPr>
      </w:pPr>
      <w:r w:rsidRPr="00B92E33">
        <w:rPr>
          <w:rStyle w:val="Plattetekst11pt"/>
        </w:rPr>
        <w:t>M</w:t>
      </w:r>
      <w:r w:rsidR="0030634C" w:rsidRPr="00B92E33">
        <w:rPr>
          <w:rStyle w:val="Plattetekst11pt"/>
        </w:rPr>
        <w:t>aatregelen zijn in</w:t>
      </w:r>
      <w:r w:rsidR="008957CF" w:rsidRPr="00B92E33">
        <w:rPr>
          <w:rStyle w:val="Plattetekst11pt"/>
        </w:rPr>
        <w:t>ged</w:t>
      </w:r>
      <w:r w:rsidR="0030634C" w:rsidRPr="00B92E33">
        <w:rPr>
          <w:rStyle w:val="Plattetekst11pt"/>
        </w:rPr>
        <w:t>e</w:t>
      </w:r>
      <w:r w:rsidR="008957CF" w:rsidRPr="00B92E33">
        <w:rPr>
          <w:rStyle w:val="Plattetekst11pt"/>
        </w:rPr>
        <w:t>e</w:t>
      </w:r>
      <w:r w:rsidR="0030634C" w:rsidRPr="00B92E33">
        <w:rPr>
          <w:rStyle w:val="Plattetekst11pt"/>
        </w:rPr>
        <w:t>l</w:t>
      </w:r>
      <w:r w:rsidR="008957CF" w:rsidRPr="00B92E33">
        <w:rPr>
          <w:rStyle w:val="Plattetekst11pt"/>
        </w:rPr>
        <w:t>d</w:t>
      </w:r>
      <w:r w:rsidR="0030634C" w:rsidRPr="00B92E33">
        <w:rPr>
          <w:rStyle w:val="Plattetekst11pt"/>
        </w:rPr>
        <w:t xml:space="preserve"> in:</w:t>
      </w:r>
    </w:p>
    <w:p w:rsidR="009D1033" w:rsidRDefault="0030634C" w:rsidP="00E35F5E">
      <w:pPr>
        <w:pStyle w:val="Lijstopsomteken"/>
      </w:pPr>
      <w:r>
        <w:t>Direct doen</w:t>
      </w:r>
    </w:p>
    <w:p w:rsidR="0030634C" w:rsidRDefault="0030634C" w:rsidP="00E35F5E">
      <w:pPr>
        <w:pStyle w:val="Lijstopsomteken"/>
      </w:pPr>
      <w:r>
        <w:t>Inplannen</w:t>
      </w:r>
    </w:p>
    <w:p w:rsidR="0030634C" w:rsidRDefault="0030634C" w:rsidP="00E35F5E">
      <w:pPr>
        <w:pStyle w:val="Lijstopsomteken"/>
      </w:pPr>
      <w:r>
        <w:t>Doen bij vervanging</w:t>
      </w:r>
    </w:p>
    <w:p w:rsidR="0030634C" w:rsidRDefault="0030634C" w:rsidP="00E35F5E">
      <w:pPr>
        <w:pStyle w:val="Lijstopsomteken"/>
      </w:pPr>
      <w:r>
        <w:t>Nader onderzoeken</w:t>
      </w:r>
    </w:p>
    <w:p w:rsidR="0030634C" w:rsidRPr="00B92E33" w:rsidRDefault="0030634C" w:rsidP="0030634C">
      <w:pPr>
        <w:rPr>
          <w:rStyle w:val="Plattetekst11pt"/>
        </w:rPr>
      </w:pPr>
    </w:p>
    <w:p w:rsidR="0030634C" w:rsidRPr="00B92E33" w:rsidRDefault="0030634C" w:rsidP="0030634C">
      <w:pPr>
        <w:rPr>
          <w:rStyle w:val="Plattetekst11pt"/>
          <w:highlight w:val="green"/>
        </w:rPr>
      </w:pPr>
      <w:r w:rsidRPr="00B92E33">
        <w:rPr>
          <w:rStyle w:val="Plattetekst11pt"/>
          <w:highlight w:val="green"/>
        </w:rPr>
        <w:t xml:space="preserve">In de </w:t>
      </w:r>
      <w:r w:rsidR="008957CF" w:rsidRPr="00B92E33">
        <w:rPr>
          <w:rStyle w:val="Plattetekst11pt"/>
          <w:highlight w:val="green"/>
        </w:rPr>
        <w:t xml:space="preserve">bijbehorende Excel </w:t>
      </w:r>
      <w:r w:rsidRPr="00B92E33">
        <w:rPr>
          <w:rStyle w:val="Plattetekst11pt"/>
          <w:highlight w:val="green"/>
        </w:rPr>
        <w:t>kolom acties</w:t>
      </w:r>
      <w:r w:rsidR="00A5159F" w:rsidRPr="00B92E33">
        <w:rPr>
          <w:rStyle w:val="Plattetekst11pt"/>
          <w:highlight w:val="green"/>
        </w:rPr>
        <w:t xml:space="preserve"> is </w:t>
      </w:r>
      <w:r w:rsidRPr="00B92E33">
        <w:rPr>
          <w:rStyle w:val="Plattetekst11pt"/>
          <w:highlight w:val="green"/>
        </w:rPr>
        <w:t>de maatregel toegelicht</w:t>
      </w:r>
      <w:r w:rsidR="00040DAD" w:rsidRPr="00B92E33">
        <w:rPr>
          <w:rStyle w:val="Plattetekst11pt"/>
          <w:highlight w:val="green"/>
        </w:rPr>
        <w:t>:</w:t>
      </w:r>
    </w:p>
    <w:p w:rsidR="0030634C" w:rsidRPr="008957CF" w:rsidRDefault="0030634C" w:rsidP="00E35F5E">
      <w:pPr>
        <w:pStyle w:val="Lijstopsomteken"/>
        <w:rPr>
          <w:highlight w:val="green"/>
        </w:rPr>
      </w:pPr>
      <w:r w:rsidRPr="008957CF">
        <w:rPr>
          <w:highlight w:val="green"/>
        </w:rPr>
        <w:t>NVT: niet van toepassing</w:t>
      </w:r>
      <w:r w:rsidR="00C31927" w:rsidRPr="008957CF">
        <w:rPr>
          <w:highlight w:val="green"/>
        </w:rPr>
        <w:t>, nodig vo</w:t>
      </w:r>
      <w:r w:rsidR="00AB5DEC" w:rsidRPr="008957CF">
        <w:rPr>
          <w:highlight w:val="green"/>
        </w:rPr>
        <w:t>or de erkende maatregelen om aa</w:t>
      </w:r>
      <w:r w:rsidR="00C31927" w:rsidRPr="008957CF">
        <w:rPr>
          <w:highlight w:val="green"/>
        </w:rPr>
        <w:t>n</w:t>
      </w:r>
      <w:r w:rsidR="00AB5DEC" w:rsidRPr="008957CF">
        <w:rPr>
          <w:highlight w:val="green"/>
        </w:rPr>
        <w:t xml:space="preserve"> </w:t>
      </w:r>
      <w:r w:rsidR="00C31927" w:rsidRPr="008957CF">
        <w:rPr>
          <w:highlight w:val="green"/>
        </w:rPr>
        <w:t>te geven dat deze bekend en overwogen zijn</w:t>
      </w:r>
      <w:r w:rsidR="00040DAD" w:rsidRPr="008957CF">
        <w:rPr>
          <w:highlight w:val="green"/>
        </w:rPr>
        <w:t>;</w:t>
      </w:r>
    </w:p>
    <w:p w:rsidR="009D1033" w:rsidRDefault="00C31927" w:rsidP="00E35F5E">
      <w:pPr>
        <w:pStyle w:val="Lijstopsomteken"/>
        <w:rPr>
          <w:highlight w:val="green"/>
        </w:rPr>
      </w:pPr>
      <w:r w:rsidRPr="008957CF">
        <w:rPr>
          <w:highlight w:val="green"/>
        </w:rPr>
        <w:t xml:space="preserve">Actie: nu doen, </w:t>
      </w:r>
      <w:r w:rsidR="00A05924" w:rsidRPr="008957CF">
        <w:rPr>
          <w:highlight w:val="green"/>
        </w:rPr>
        <w:t xml:space="preserve">later doen, </w:t>
      </w:r>
      <w:r w:rsidRPr="008957CF">
        <w:rPr>
          <w:highlight w:val="green"/>
        </w:rPr>
        <w:t xml:space="preserve">doen bij vervanging, </w:t>
      </w:r>
      <w:r w:rsidR="00A05924" w:rsidRPr="008957CF">
        <w:rPr>
          <w:highlight w:val="green"/>
        </w:rPr>
        <w:t>onderzoeken</w:t>
      </w:r>
      <w:r w:rsidR="00040DAD" w:rsidRPr="008957CF">
        <w:rPr>
          <w:highlight w:val="green"/>
        </w:rPr>
        <w:t>;</w:t>
      </w:r>
    </w:p>
    <w:p w:rsidR="009D1033" w:rsidRDefault="0030634C" w:rsidP="00E35F5E">
      <w:pPr>
        <w:pStyle w:val="Lijstopsomteken"/>
        <w:rPr>
          <w:highlight w:val="green"/>
        </w:rPr>
      </w:pPr>
      <w:r w:rsidRPr="008957CF">
        <w:rPr>
          <w:highlight w:val="green"/>
        </w:rPr>
        <w:t xml:space="preserve">Wie: </w:t>
      </w:r>
      <w:r w:rsidR="00C31927" w:rsidRPr="008957CF">
        <w:rPr>
          <w:highlight w:val="green"/>
        </w:rPr>
        <w:t xml:space="preserve">bijvoorbeeld </w:t>
      </w:r>
      <w:r w:rsidR="00AB5DEC" w:rsidRPr="008957CF">
        <w:rPr>
          <w:highlight w:val="green"/>
        </w:rPr>
        <w:t>…</w:t>
      </w:r>
      <w:r w:rsidRPr="008957CF">
        <w:rPr>
          <w:highlight w:val="green"/>
        </w:rPr>
        <w:t>,</w:t>
      </w:r>
      <w:r w:rsidR="00040DAD" w:rsidRPr="008957CF">
        <w:rPr>
          <w:highlight w:val="green"/>
        </w:rPr>
        <w:t>;</w:t>
      </w:r>
    </w:p>
    <w:p w:rsidR="0030634C" w:rsidRPr="008957CF" w:rsidRDefault="00A05924" w:rsidP="00E35F5E">
      <w:pPr>
        <w:pStyle w:val="Lijstopsomteken"/>
        <w:rPr>
          <w:highlight w:val="green"/>
        </w:rPr>
      </w:pPr>
      <w:r w:rsidRPr="008957CF">
        <w:rPr>
          <w:highlight w:val="green"/>
        </w:rPr>
        <w:t>W</w:t>
      </w:r>
      <w:r w:rsidR="0030634C" w:rsidRPr="008957CF">
        <w:rPr>
          <w:highlight w:val="green"/>
        </w:rPr>
        <w:t xml:space="preserve">anneer: </w:t>
      </w:r>
      <w:r w:rsidR="00C31927" w:rsidRPr="008957CF">
        <w:rPr>
          <w:highlight w:val="green"/>
        </w:rPr>
        <w:t>bijvoorbeeld 3</w:t>
      </w:r>
      <w:r w:rsidR="0030634C" w:rsidRPr="008957CF">
        <w:rPr>
          <w:highlight w:val="green"/>
          <w:vertAlign w:val="superscript"/>
        </w:rPr>
        <w:t>e</w:t>
      </w:r>
      <w:r w:rsidR="0030634C" w:rsidRPr="008957CF">
        <w:rPr>
          <w:highlight w:val="green"/>
        </w:rPr>
        <w:t xml:space="preserve"> kwartaal </w:t>
      </w:r>
      <w:r w:rsidR="00C31927" w:rsidRPr="008957CF">
        <w:rPr>
          <w:highlight w:val="green"/>
        </w:rPr>
        <w:t>2016</w:t>
      </w:r>
      <w:r w:rsidR="00040DAD" w:rsidRPr="008957CF">
        <w:rPr>
          <w:highlight w:val="green"/>
        </w:rPr>
        <w:t>.</w:t>
      </w:r>
    </w:p>
    <w:p w:rsidR="0030634C" w:rsidRPr="00B92E33" w:rsidRDefault="0030634C" w:rsidP="009B477A">
      <w:pPr>
        <w:rPr>
          <w:rStyle w:val="Plattetekst11pt"/>
        </w:rPr>
      </w:pPr>
    </w:p>
    <w:p w:rsidR="00A05924" w:rsidRPr="00B92E33" w:rsidRDefault="00530304" w:rsidP="009B477A">
      <w:pPr>
        <w:rPr>
          <w:rStyle w:val="Plattetekst11pt"/>
        </w:rPr>
      </w:pPr>
      <w:r w:rsidRPr="00B92E33">
        <w:rPr>
          <w:rStyle w:val="Plattetekst11pt"/>
        </w:rPr>
        <w:t xml:space="preserve">De maatregelen vragen </w:t>
      </w:r>
      <w:r w:rsidR="00A05924" w:rsidRPr="00B92E33">
        <w:rPr>
          <w:rStyle w:val="Plattetekst11pt"/>
        </w:rPr>
        <w:t xml:space="preserve">bij investeringen </w:t>
      </w:r>
      <w:r w:rsidRPr="00B92E33">
        <w:rPr>
          <w:rStyle w:val="Plattetekst11pt"/>
        </w:rPr>
        <w:t xml:space="preserve">een </w:t>
      </w:r>
      <w:r w:rsidR="00A05924" w:rsidRPr="00B92E33">
        <w:rPr>
          <w:rStyle w:val="Plattetekst11pt"/>
        </w:rPr>
        <w:t>traject van</w:t>
      </w:r>
      <w:r w:rsidR="00B34690" w:rsidRPr="00B92E33">
        <w:rPr>
          <w:rStyle w:val="Plattetekst11pt"/>
        </w:rPr>
        <w:t>:</w:t>
      </w:r>
    </w:p>
    <w:p w:rsidR="009D1033" w:rsidRDefault="00A05924" w:rsidP="00E35F5E">
      <w:pPr>
        <w:pStyle w:val="Lijstopsomteken"/>
      </w:pPr>
      <w:r>
        <w:t>Offertes opvragen, beoordelen</w:t>
      </w:r>
      <w:r w:rsidR="00B34690">
        <w:t xml:space="preserve"> en bij akkoord</w:t>
      </w:r>
      <w:r>
        <w:t xml:space="preserve"> inplannen</w:t>
      </w:r>
      <w:r w:rsidR="00C31927">
        <w:t>.</w:t>
      </w:r>
    </w:p>
    <w:p w:rsidR="00C31927" w:rsidRPr="00B92E33" w:rsidRDefault="00C31927" w:rsidP="00A05924">
      <w:pPr>
        <w:rPr>
          <w:rStyle w:val="Plattetekst11pt"/>
        </w:rPr>
      </w:pPr>
    </w:p>
    <w:p w:rsidR="00A05924" w:rsidRPr="00B92E33" w:rsidRDefault="00A05924" w:rsidP="00A05924">
      <w:pPr>
        <w:rPr>
          <w:rStyle w:val="Plattetekst11pt"/>
        </w:rPr>
      </w:pPr>
      <w:r w:rsidRPr="00B92E33">
        <w:rPr>
          <w:rStyle w:val="Plattetekst11pt"/>
        </w:rPr>
        <w:t xml:space="preserve">Voor investeringen is </w:t>
      </w:r>
      <w:r w:rsidR="00C31927" w:rsidRPr="00B92E33">
        <w:rPr>
          <w:rStyle w:val="Plattetekst11pt"/>
        </w:rPr>
        <w:t xml:space="preserve">goede </w:t>
      </w:r>
      <w:r w:rsidRPr="00B92E33">
        <w:rPr>
          <w:rStyle w:val="Plattetekst11pt"/>
        </w:rPr>
        <w:t>onderbouwing van de maatregel van belang</w:t>
      </w:r>
      <w:r w:rsidR="00C31927" w:rsidRPr="00B92E33">
        <w:rPr>
          <w:rStyle w:val="Plattetekst11pt"/>
        </w:rPr>
        <w:t xml:space="preserve">, alvorens het besluit genomen kan worden. Die maatregelen </w:t>
      </w:r>
      <w:r w:rsidR="008957CF" w:rsidRPr="00B92E33">
        <w:rPr>
          <w:rStyle w:val="Plattetekst11pt"/>
        </w:rPr>
        <w:t xml:space="preserve">zijn in het kader van de energie-audit </w:t>
      </w:r>
      <w:r w:rsidR="00C31927" w:rsidRPr="00B92E33">
        <w:rPr>
          <w:rStyle w:val="Plattetekst11pt"/>
        </w:rPr>
        <w:t>onderzocht</w:t>
      </w:r>
      <w:r w:rsidR="008957CF" w:rsidRPr="00B92E33">
        <w:rPr>
          <w:rStyle w:val="Plattetekst11pt"/>
        </w:rPr>
        <w:t xml:space="preserve"> en hieronder samengevat</w:t>
      </w:r>
      <w:r w:rsidR="00C31927" w:rsidRPr="00B92E33">
        <w:rPr>
          <w:rStyle w:val="Plattetekst11pt"/>
        </w:rPr>
        <w:t>.</w:t>
      </w:r>
    </w:p>
    <w:p w:rsidR="008957CF" w:rsidRPr="00B92E33" w:rsidRDefault="008957CF" w:rsidP="00A05924">
      <w:pPr>
        <w:rPr>
          <w:rStyle w:val="Plattetekst11pt"/>
        </w:rPr>
      </w:pPr>
    </w:p>
    <w:p w:rsidR="009D1033" w:rsidRPr="00B92E33" w:rsidRDefault="008957CF" w:rsidP="00A05924">
      <w:pPr>
        <w:rPr>
          <w:rStyle w:val="Plattetekst11pt"/>
        </w:rPr>
      </w:pPr>
      <w:r w:rsidRPr="00B92E33">
        <w:rPr>
          <w:rStyle w:val="Plattetekst11pt"/>
          <w:highlight w:val="green"/>
        </w:rPr>
        <w:t>Stel een tabel samen van de uit te voeren maatregelen die een investering vragen.</w:t>
      </w:r>
    </w:p>
    <w:p w:rsidR="008957CF" w:rsidRPr="00B92E33" w:rsidRDefault="008957CF" w:rsidP="00A05924">
      <w:pPr>
        <w:rPr>
          <w:rStyle w:val="Plattetekst11pt"/>
        </w:rPr>
      </w:pPr>
    </w:p>
    <w:p w:rsidR="00A05924" w:rsidRPr="00B92E33" w:rsidRDefault="00A05924" w:rsidP="00A05924">
      <w:pPr>
        <w:rPr>
          <w:rStyle w:val="Plattetekst11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0"/>
        <w:gridCol w:w="840"/>
        <w:gridCol w:w="1275"/>
        <w:gridCol w:w="1116"/>
        <w:gridCol w:w="1213"/>
        <w:gridCol w:w="1264"/>
        <w:gridCol w:w="802"/>
      </w:tblGrid>
      <w:tr w:rsidR="00A05924" w:rsidRPr="00A05924" w:rsidTr="0024379D">
        <w:tc>
          <w:tcPr>
            <w:tcW w:w="2770" w:type="dxa"/>
          </w:tcPr>
          <w:p w:rsidR="00A05924" w:rsidRPr="00B92E33" w:rsidRDefault="00A05924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Maatregel</w:t>
            </w:r>
            <w:r w:rsidR="009D1033" w:rsidRPr="00B92E33">
              <w:rPr>
                <w:rStyle w:val="Plattetekst11pt"/>
              </w:rPr>
              <w:t xml:space="preserve"> </w:t>
            </w:r>
          </w:p>
        </w:tc>
        <w:tc>
          <w:tcPr>
            <w:tcW w:w="840" w:type="dxa"/>
          </w:tcPr>
          <w:p w:rsidR="00A05924" w:rsidRPr="00B92E33" w:rsidRDefault="00A05924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Kosten</w:t>
            </w:r>
          </w:p>
          <w:p w:rsidR="00A05924" w:rsidRPr="00AC7BEC" w:rsidRDefault="0024379D" w:rsidP="00A05924">
            <w:pPr>
              <w:rPr>
                <w:sz w:val="18"/>
                <w:szCs w:val="18"/>
              </w:rPr>
            </w:pPr>
            <w:r w:rsidRPr="00B92E33">
              <w:rPr>
                <w:rStyle w:val="Plattetekst11pt"/>
              </w:rPr>
              <w:t xml:space="preserve">(in </w:t>
            </w:r>
            <w:r w:rsidR="00A05924" w:rsidRPr="00B92E33">
              <w:rPr>
                <w:rStyle w:val="Plattetekst11pt"/>
              </w:rPr>
              <w:t>€</w:t>
            </w:r>
            <w:r w:rsidRPr="00B92E33">
              <w:rPr>
                <w:rStyle w:val="Plattetekst11pt"/>
              </w:rPr>
              <w:t>)</w:t>
            </w:r>
          </w:p>
        </w:tc>
        <w:tc>
          <w:tcPr>
            <w:tcW w:w="1275" w:type="dxa"/>
          </w:tcPr>
          <w:p w:rsidR="00A05924" w:rsidRPr="00B92E33" w:rsidRDefault="00A05924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Afschrijving </w:t>
            </w:r>
            <w:r w:rsidR="0024379D" w:rsidRPr="00B92E33">
              <w:rPr>
                <w:rStyle w:val="Plattetekst11pt"/>
              </w:rPr>
              <w:t xml:space="preserve">(in </w:t>
            </w:r>
            <w:r w:rsidRPr="00B92E33">
              <w:rPr>
                <w:rStyle w:val="Plattetekst11pt"/>
              </w:rPr>
              <w:t>€/jaar</w:t>
            </w:r>
            <w:r w:rsidR="0024379D" w:rsidRPr="00B92E33">
              <w:rPr>
                <w:rStyle w:val="Plattetekst11pt"/>
              </w:rPr>
              <w:t>)</w:t>
            </w:r>
          </w:p>
        </w:tc>
        <w:tc>
          <w:tcPr>
            <w:tcW w:w="1116" w:type="dxa"/>
          </w:tcPr>
          <w:p w:rsidR="00A05924" w:rsidRPr="00B92E33" w:rsidRDefault="00A05924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Besparing </w:t>
            </w:r>
            <w:r w:rsidR="0024379D" w:rsidRPr="00B92E33">
              <w:rPr>
                <w:rStyle w:val="Plattetekst11pt"/>
              </w:rPr>
              <w:t xml:space="preserve">(in </w:t>
            </w:r>
            <w:r w:rsidRPr="00B92E33">
              <w:rPr>
                <w:rStyle w:val="Plattetekst11pt"/>
              </w:rPr>
              <w:t>€/jaar</w:t>
            </w:r>
            <w:r w:rsidR="0024379D" w:rsidRPr="00B92E33">
              <w:rPr>
                <w:rStyle w:val="Plattetekst11pt"/>
              </w:rPr>
              <w:t>)</w:t>
            </w:r>
          </w:p>
        </w:tc>
        <w:tc>
          <w:tcPr>
            <w:tcW w:w="1213" w:type="dxa"/>
          </w:tcPr>
          <w:p w:rsidR="00A05924" w:rsidRPr="00B92E33" w:rsidRDefault="00A05924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Winst over levens-duur</w:t>
            </w:r>
          </w:p>
          <w:p w:rsidR="00A05924" w:rsidRPr="00AC7BEC" w:rsidRDefault="0024379D" w:rsidP="00A05924">
            <w:pPr>
              <w:rPr>
                <w:sz w:val="18"/>
                <w:szCs w:val="18"/>
              </w:rPr>
            </w:pPr>
            <w:r w:rsidRPr="00B92E33">
              <w:rPr>
                <w:rStyle w:val="Plattetekst11pt"/>
              </w:rPr>
              <w:t xml:space="preserve">(in </w:t>
            </w:r>
            <w:r w:rsidR="00A05924" w:rsidRPr="00B92E33">
              <w:rPr>
                <w:rStyle w:val="Plattetekst11pt"/>
              </w:rPr>
              <w:t>€</w:t>
            </w:r>
            <w:r w:rsidRPr="00B92E33">
              <w:rPr>
                <w:rStyle w:val="Plattetekst11pt"/>
              </w:rPr>
              <w:t>)</w:t>
            </w:r>
          </w:p>
        </w:tc>
        <w:tc>
          <w:tcPr>
            <w:tcW w:w="1238" w:type="dxa"/>
          </w:tcPr>
          <w:p w:rsidR="00A05924" w:rsidRPr="00B92E33" w:rsidRDefault="008957CF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M</w:t>
            </w:r>
            <w:r w:rsidR="00A05924" w:rsidRPr="00B92E33">
              <w:rPr>
                <w:rStyle w:val="Plattetekst11pt"/>
              </w:rPr>
              <w:t>ilieuwinst</w:t>
            </w:r>
            <w:r w:rsidRPr="00B92E33">
              <w:rPr>
                <w:rStyle w:val="Plattetekst11pt"/>
              </w:rPr>
              <w:t xml:space="preserve"> </w:t>
            </w:r>
            <w:r w:rsidR="0024379D" w:rsidRPr="00B92E33">
              <w:rPr>
                <w:rStyle w:val="Plattetekst11pt"/>
              </w:rPr>
              <w:t>(</w:t>
            </w:r>
            <w:r w:rsidRPr="00B92E33">
              <w:rPr>
                <w:rStyle w:val="Plattetekst11pt"/>
              </w:rPr>
              <w:t>in kWh of m3 aardgas per jaar</w:t>
            </w:r>
            <w:r w:rsidR="0024379D" w:rsidRPr="00B92E33">
              <w:rPr>
                <w:rStyle w:val="Plattetekst11pt"/>
              </w:rPr>
              <w:t>)</w:t>
            </w:r>
          </w:p>
        </w:tc>
        <w:tc>
          <w:tcPr>
            <w:tcW w:w="268" w:type="dxa"/>
          </w:tcPr>
          <w:p w:rsidR="00A05924" w:rsidRPr="00B92E33" w:rsidRDefault="00A05924" w:rsidP="0024379D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Overig</w:t>
            </w:r>
          </w:p>
        </w:tc>
      </w:tr>
      <w:tr w:rsidR="00A05924" w:rsidTr="0024379D">
        <w:tc>
          <w:tcPr>
            <w:tcW w:w="2770" w:type="dxa"/>
          </w:tcPr>
          <w:p w:rsidR="00A05924" w:rsidRPr="00B92E33" w:rsidRDefault="00C31927" w:rsidP="00C31927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Maatregel </w:t>
            </w:r>
            <w:r w:rsidR="00A05924" w:rsidRPr="00B92E33">
              <w:rPr>
                <w:rStyle w:val="Plattetekst11pt"/>
              </w:rPr>
              <w:t>1</w:t>
            </w:r>
          </w:p>
        </w:tc>
        <w:tc>
          <w:tcPr>
            <w:tcW w:w="840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116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13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38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268" w:type="dxa"/>
          </w:tcPr>
          <w:p w:rsidR="00A05924" w:rsidRDefault="00A05924" w:rsidP="00A05924">
            <w:pPr>
              <w:rPr>
                <w:sz w:val="18"/>
              </w:rPr>
            </w:pPr>
          </w:p>
        </w:tc>
      </w:tr>
      <w:tr w:rsidR="00A05924" w:rsidTr="0024379D">
        <w:tc>
          <w:tcPr>
            <w:tcW w:w="2770" w:type="dxa"/>
          </w:tcPr>
          <w:p w:rsidR="00A05924" w:rsidRPr="00B92E33" w:rsidRDefault="00C31927" w:rsidP="00C31927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 xml:space="preserve">Maatregel </w:t>
            </w:r>
            <w:r w:rsidR="00A05924" w:rsidRPr="00B92E33">
              <w:rPr>
                <w:rStyle w:val="Plattetekst11pt"/>
              </w:rPr>
              <w:t>2</w:t>
            </w:r>
          </w:p>
        </w:tc>
        <w:tc>
          <w:tcPr>
            <w:tcW w:w="840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116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13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38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268" w:type="dxa"/>
          </w:tcPr>
          <w:p w:rsidR="00A05924" w:rsidRDefault="00A05924" w:rsidP="00A05924">
            <w:pPr>
              <w:rPr>
                <w:sz w:val="18"/>
              </w:rPr>
            </w:pPr>
          </w:p>
        </w:tc>
      </w:tr>
      <w:tr w:rsidR="00A05924" w:rsidTr="0024379D">
        <w:tc>
          <w:tcPr>
            <w:tcW w:w="2770" w:type="dxa"/>
          </w:tcPr>
          <w:p w:rsidR="00A05924" w:rsidRPr="00B92E33" w:rsidRDefault="00C31927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Maatregel 3</w:t>
            </w:r>
          </w:p>
        </w:tc>
        <w:tc>
          <w:tcPr>
            <w:tcW w:w="840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116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13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38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268" w:type="dxa"/>
          </w:tcPr>
          <w:p w:rsidR="00A05924" w:rsidRDefault="00A05924" w:rsidP="00A05924">
            <w:pPr>
              <w:rPr>
                <w:sz w:val="18"/>
              </w:rPr>
            </w:pPr>
          </w:p>
        </w:tc>
      </w:tr>
      <w:tr w:rsidR="00A05924" w:rsidTr="0024379D">
        <w:tc>
          <w:tcPr>
            <w:tcW w:w="2770" w:type="dxa"/>
          </w:tcPr>
          <w:p w:rsidR="00A05924" w:rsidRPr="00B92E33" w:rsidRDefault="0024379D" w:rsidP="00A05924">
            <w:pPr>
              <w:rPr>
                <w:rStyle w:val="Plattetekst11pt"/>
              </w:rPr>
            </w:pPr>
            <w:r w:rsidRPr="00B92E33">
              <w:rPr>
                <w:rStyle w:val="Plattetekst11pt"/>
              </w:rPr>
              <w:t>…</w:t>
            </w:r>
          </w:p>
        </w:tc>
        <w:tc>
          <w:tcPr>
            <w:tcW w:w="840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116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13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1238" w:type="dxa"/>
          </w:tcPr>
          <w:p w:rsidR="00A05924" w:rsidRDefault="00A05924" w:rsidP="00A05924">
            <w:pPr>
              <w:rPr>
                <w:sz w:val="18"/>
              </w:rPr>
            </w:pPr>
          </w:p>
        </w:tc>
        <w:tc>
          <w:tcPr>
            <w:tcW w:w="268" w:type="dxa"/>
          </w:tcPr>
          <w:p w:rsidR="00A05924" w:rsidRDefault="00A05924" w:rsidP="00A05924">
            <w:pPr>
              <w:rPr>
                <w:sz w:val="18"/>
              </w:rPr>
            </w:pPr>
          </w:p>
        </w:tc>
      </w:tr>
    </w:tbl>
    <w:p w:rsidR="00A05924" w:rsidRPr="00B92E33" w:rsidRDefault="00A05924" w:rsidP="00A05924">
      <w:pPr>
        <w:rPr>
          <w:rStyle w:val="Plattetekst11pt"/>
        </w:rPr>
      </w:pPr>
    </w:p>
    <w:p w:rsidR="00167A45" w:rsidRPr="00B92E33" w:rsidRDefault="00167A45" w:rsidP="00A05924">
      <w:pPr>
        <w:rPr>
          <w:rStyle w:val="Plattetekst11pt"/>
        </w:rPr>
      </w:pPr>
    </w:p>
    <w:p w:rsidR="009D1033" w:rsidRDefault="00754A4B" w:rsidP="00754A4B">
      <w:pPr>
        <w:pStyle w:val="Kop2"/>
      </w:pPr>
      <w:bookmarkStart w:id="23" w:name="_Toc453159786"/>
      <w:r>
        <w:t>Besparingspotentieel</w:t>
      </w:r>
      <w:bookmarkEnd w:id="23"/>
    </w:p>
    <w:p w:rsidR="00C31927" w:rsidRPr="00B92E33" w:rsidRDefault="00754A4B" w:rsidP="00754A4B">
      <w:pPr>
        <w:rPr>
          <w:rStyle w:val="Plattetekst11pt"/>
        </w:rPr>
      </w:pPr>
      <w:r w:rsidRPr="00B92E33">
        <w:rPr>
          <w:rStyle w:val="Plattetekst11pt"/>
          <w:highlight w:val="yellow"/>
        </w:rPr>
        <w:t xml:space="preserve">Het besparingseffect van alle zekere maatregelen </w:t>
      </w:r>
      <w:r w:rsidR="00021523" w:rsidRPr="00B92E33">
        <w:rPr>
          <w:rStyle w:val="Plattetekst11pt"/>
          <w:highlight w:val="yellow"/>
        </w:rPr>
        <w:t xml:space="preserve">uit het uitvoeringsplan </w:t>
      </w:r>
      <w:r w:rsidRPr="00B92E33">
        <w:rPr>
          <w:rStyle w:val="Plattetekst11pt"/>
          <w:highlight w:val="yellow"/>
        </w:rPr>
        <w:t>(met een eenvoudige terugverdientijd van 5 jaar of minder) is:</w:t>
      </w:r>
    </w:p>
    <w:p w:rsidR="00C31927" w:rsidRPr="00B92E33" w:rsidRDefault="00C31927" w:rsidP="00754A4B">
      <w:pPr>
        <w:rPr>
          <w:rStyle w:val="Plattetekst11pt"/>
        </w:rPr>
      </w:pPr>
    </w:p>
    <w:p w:rsidR="00834CBD" w:rsidRPr="00B92E33" w:rsidRDefault="00D14259" w:rsidP="00754A4B">
      <w:pPr>
        <w:rPr>
          <w:rStyle w:val="Plattetekst11pt"/>
        </w:rPr>
      </w:pPr>
      <w:r w:rsidRPr="00B92E33">
        <w:rPr>
          <w:rStyle w:val="Plattetekst11pt"/>
        </w:rPr>
        <w:t>Inschatting voor besparen op gas</w:t>
      </w:r>
      <w:r w:rsidR="00B34690" w:rsidRPr="00B92E33">
        <w:rPr>
          <w:rStyle w:val="Plattetekst11pt"/>
        </w:rPr>
        <w:t>:</w:t>
      </w:r>
    </w:p>
    <w:p w:rsidR="00834CBD" w:rsidRPr="00834CBD" w:rsidRDefault="00834CBD" w:rsidP="00E35F5E">
      <w:pPr>
        <w:pStyle w:val="Lijstopsomteken"/>
      </w:pPr>
      <w:r w:rsidRPr="00834CBD">
        <w:t>Isoleren</w:t>
      </w:r>
      <w:r w:rsidR="00D14259">
        <w:t xml:space="preserve"> </w:t>
      </w:r>
      <w:r w:rsidR="008F4CFE">
        <w:tab/>
      </w:r>
      <w:r w:rsidR="008F4CFE">
        <w:tab/>
      </w:r>
      <w:r w:rsidR="008F4CFE">
        <w:tab/>
      </w:r>
      <w:r w:rsidR="008F4CFE">
        <w:tab/>
      </w:r>
      <w:sdt>
        <w:sdtPr>
          <w:rPr>
            <w:rStyle w:val="Plattetekst11pt"/>
          </w:rPr>
          <w:id w:val="-175732488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834CBD" w:rsidRDefault="00834CBD" w:rsidP="00E35F5E">
      <w:pPr>
        <w:pStyle w:val="Lijstopsomteken"/>
      </w:pPr>
      <w:r w:rsidRPr="00834CBD">
        <w:t>Klimaatregeling verwarming</w:t>
      </w:r>
      <w:r>
        <w:tab/>
      </w:r>
      <w:sdt>
        <w:sdtPr>
          <w:rPr>
            <w:rStyle w:val="Plattetekst11pt"/>
          </w:rPr>
          <w:id w:val="383836501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9D1033" w:rsidRDefault="00D14259" w:rsidP="00E35F5E">
      <w:pPr>
        <w:pStyle w:val="Lijstopsomteken"/>
      </w:pPr>
      <w:r w:rsidRPr="00834CBD">
        <w:t>Tapwaterverwarming</w:t>
      </w:r>
      <w:r>
        <w:tab/>
      </w:r>
      <w:r>
        <w:tab/>
      </w:r>
      <w:sdt>
        <w:sdtPr>
          <w:rPr>
            <w:rStyle w:val="Plattetekst11pt"/>
          </w:rPr>
          <w:id w:val="2124262646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8F4CFE" w:rsidRPr="00B92E33" w:rsidRDefault="008F4CFE" w:rsidP="008F4CFE">
      <w:pPr>
        <w:pStyle w:val="Lijstopsomteken"/>
        <w:numPr>
          <w:ilvl w:val="0"/>
          <w:numId w:val="0"/>
        </w:numPr>
        <w:rPr>
          <w:rStyle w:val="Plattetekst11pt"/>
        </w:rPr>
      </w:pPr>
      <w:r w:rsidRPr="00B92E33">
        <w:rPr>
          <w:rStyle w:val="Plattetekst11pt"/>
        </w:rPr>
        <w:t>Totaal</w:t>
      </w:r>
      <w:r>
        <w:rPr>
          <w:rStyle w:val="Plattetekst11pt"/>
        </w:rPr>
        <w:tab/>
      </w:r>
      <w:r>
        <w:rPr>
          <w:rStyle w:val="Plattetekst11pt"/>
        </w:rPr>
        <w:tab/>
      </w:r>
      <w:r>
        <w:rPr>
          <w:rStyle w:val="Plattetekst11pt"/>
        </w:rPr>
        <w:tab/>
      </w:r>
      <w:r>
        <w:rPr>
          <w:rStyle w:val="Plattetekst11pt"/>
        </w:rPr>
        <w:tab/>
      </w:r>
      <w:r>
        <w:rPr>
          <w:rStyle w:val="Plattetekst11pt"/>
        </w:rPr>
        <w:tab/>
      </w:r>
      <w:sdt>
        <w:sdtPr>
          <w:rPr>
            <w:rStyle w:val="Plattetekst11pt"/>
          </w:rPr>
          <w:id w:val="1310984139"/>
          <w:temporary/>
          <w:showingPlcHdr/>
        </w:sdtPr>
        <w:sdtEndPr>
          <w:rPr>
            <w:rStyle w:val="Plattetekst11pt"/>
          </w:rPr>
        </w:sdtEndPr>
        <w:sdtContent>
          <w:r>
            <w:rPr>
              <w:rStyle w:val="Plattetekst11pt"/>
            </w:rPr>
            <w:t>&lt;</w:t>
          </w:r>
          <w:r>
            <w:rPr>
              <w:rStyle w:val="Plattetekst11pt"/>
              <w:highlight w:val="yellow"/>
            </w:rPr>
            <w:t>meer dan</w:t>
          </w:r>
          <w:r w:rsidRPr="00CD5072">
            <w:rPr>
              <w:rStyle w:val="Plattetekst11pt"/>
              <w:highlight w:val="yellow"/>
            </w:rPr>
            <w:t xml:space="preserve"> </w:t>
          </w:r>
          <w:r>
            <w:rPr>
              <w:rStyle w:val="Plattetekst11pt"/>
              <w:highlight w:val="yellow"/>
            </w:rPr>
            <w:t>..</w:t>
          </w:r>
          <w:r w:rsidRPr="00CD5072">
            <w:rPr>
              <w:rStyle w:val="Plattetekst11pt"/>
              <w:highlight w:val="yellow"/>
            </w:rPr>
            <w:t>%</w:t>
          </w:r>
          <w:r>
            <w:rPr>
              <w:rStyle w:val="Plattetekst11pt"/>
            </w:rPr>
            <w:t>&gt;</w:t>
          </w:r>
        </w:sdtContent>
      </w:sdt>
    </w:p>
    <w:p w:rsidR="00D14259" w:rsidRPr="00B92E33" w:rsidRDefault="00D14259" w:rsidP="00D14259">
      <w:pPr>
        <w:rPr>
          <w:rStyle w:val="Plattetekst11pt"/>
        </w:rPr>
      </w:pPr>
    </w:p>
    <w:p w:rsidR="00D14259" w:rsidRPr="00B92E33" w:rsidRDefault="00D14259" w:rsidP="00D14259">
      <w:pPr>
        <w:rPr>
          <w:rStyle w:val="Plattetekst11pt"/>
        </w:rPr>
      </w:pPr>
      <w:r w:rsidRPr="00B92E33">
        <w:rPr>
          <w:rStyle w:val="Plattetekst11pt"/>
        </w:rPr>
        <w:t>Inschatting voor besparen op elektra</w:t>
      </w:r>
      <w:r w:rsidR="00B34690" w:rsidRPr="00B92E33">
        <w:rPr>
          <w:rStyle w:val="Plattetekst11pt"/>
        </w:rPr>
        <w:t>:</w:t>
      </w:r>
    </w:p>
    <w:p w:rsidR="009D1033" w:rsidRDefault="00834CBD" w:rsidP="00E35F5E">
      <w:pPr>
        <w:pStyle w:val="Lijstopsomteken"/>
      </w:pPr>
      <w:r w:rsidRPr="00834CBD">
        <w:t>Klimaatregeling koeling</w:t>
      </w:r>
      <w:r>
        <w:tab/>
      </w:r>
      <w:r>
        <w:tab/>
      </w:r>
      <w:sdt>
        <w:sdtPr>
          <w:rPr>
            <w:rStyle w:val="Plattetekst11pt"/>
          </w:rPr>
          <w:id w:val="235144956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9D1033" w:rsidRDefault="00834CBD" w:rsidP="00E35F5E">
      <w:pPr>
        <w:pStyle w:val="Lijstopsomteken"/>
      </w:pPr>
      <w:r w:rsidRPr="00D14259">
        <w:t>Klimaatregeling ventilatie</w:t>
      </w:r>
      <w:r w:rsidRPr="00D14259">
        <w:tab/>
      </w:r>
      <w:r w:rsidRPr="00D14259">
        <w:tab/>
      </w:r>
      <w:sdt>
        <w:sdtPr>
          <w:rPr>
            <w:rStyle w:val="Plattetekst11pt"/>
          </w:rPr>
          <w:id w:val="-1991624061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9D1033" w:rsidRDefault="00834CBD" w:rsidP="00E35F5E">
      <w:pPr>
        <w:pStyle w:val="Lijstopsomteken"/>
      </w:pPr>
      <w:r w:rsidRPr="00834CBD">
        <w:t>Verlichting</w:t>
      </w:r>
      <w:r>
        <w:tab/>
      </w:r>
      <w:r>
        <w:tab/>
      </w:r>
      <w:r>
        <w:tab/>
      </w:r>
      <w:r>
        <w:tab/>
      </w:r>
      <w:sdt>
        <w:sdtPr>
          <w:rPr>
            <w:rStyle w:val="Plattetekst11pt"/>
          </w:rPr>
          <w:id w:val="1039015946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 w:rsidRPr="00CD5072">
            <w:rPr>
              <w:rStyle w:val="Plattetekst11pt"/>
              <w:highlight w:val="yellow"/>
            </w:rPr>
            <w:t xml:space="preserve">tot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9D1033" w:rsidRPr="00BF35DB" w:rsidRDefault="00834CBD" w:rsidP="00E35F5E">
      <w:pPr>
        <w:pStyle w:val="Lijstopsomteken"/>
      </w:pPr>
      <w:r w:rsidRPr="00BF35DB">
        <w:t>Keuken</w:t>
      </w:r>
      <w:r w:rsidRPr="00BF35DB">
        <w:tab/>
      </w:r>
      <w:r w:rsidRPr="00BF35DB">
        <w:tab/>
      </w:r>
      <w:r w:rsidRPr="00BF35DB">
        <w:tab/>
      </w:r>
      <w:r w:rsidRPr="00BF35DB">
        <w:tab/>
      </w:r>
      <w:sdt>
        <w:sdtPr>
          <w:rPr>
            <w:rStyle w:val="Plattetekst11pt"/>
          </w:rPr>
          <w:id w:val="1440792558"/>
          <w:temporary/>
          <w:showingPlcHdr/>
        </w:sdtPr>
        <w:sdtEndPr>
          <w:rPr>
            <w:rStyle w:val="Plattetekst11pt"/>
          </w:rPr>
        </w:sdtEndPr>
        <w:sdtContent>
          <w:r w:rsidR="00BF35DB">
            <w:rPr>
              <w:rStyle w:val="Plattetekst11pt"/>
            </w:rPr>
            <w:t>&lt;</w:t>
          </w:r>
          <w:r w:rsidR="00BF35DB" w:rsidRPr="00CD5072">
            <w:rPr>
              <w:rStyle w:val="Plattetekst11pt"/>
              <w:highlight w:val="yellow"/>
            </w:rPr>
            <w:t xml:space="preserve">tot </w:t>
          </w:r>
          <w:r w:rsidR="00BF35DB">
            <w:rPr>
              <w:rStyle w:val="Plattetekst11pt"/>
              <w:highlight w:val="yellow"/>
            </w:rPr>
            <w:t>..</w:t>
          </w:r>
          <w:r w:rsidR="00BF35DB" w:rsidRPr="00CD5072">
            <w:rPr>
              <w:rStyle w:val="Plattetekst11pt"/>
              <w:highlight w:val="yellow"/>
            </w:rPr>
            <w:t>%</w:t>
          </w:r>
          <w:r w:rsidR="00BF35DB">
            <w:rPr>
              <w:rStyle w:val="Plattetekst11pt"/>
            </w:rPr>
            <w:t>&gt;</w:t>
          </w:r>
        </w:sdtContent>
      </w:sdt>
    </w:p>
    <w:p w:rsidR="00021523" w:rsidRPr="00B92E33" w:rsidRDefault="00834CBD" w:rsidP="00167A45">
      <w:pPr>
        <w:pStyle w:val="Lijstopsomteken"/>
        <w:rPr>
          <w:rStyle w:val="Plattetekst11pt"/>
        </w:rPr>
      </w:pPr>
      <w:r w:rsidRPr="00BF35DB">
        <w:t>Productkoeling</w:t>
      </w:r>
      <w:r w:rsidRPr="00BF35DB">
        <w:tab/>
      </w:r>
      <w:r w:rsidRPr="00BF35DB">
        <w:tab/>
      </w:r>
      <w:r w:rsidRPr="00BF35DB">
        <w:tab/>
      </w:r>
      <w:sdt>
        <w:sdtPr>
          <w:rPr>
            <w:rStyle w:val="Plattetekst11pt"/>
          </w:rPr>
          <w:id w:val="1084337834"/>
          <w:temporary/>
          <w:showingPlcHdr/>
        </w:sdtPr>
        <w:sdtEndPr>
          <w:rPr>
            <w:rStyle w:val="Plattetekst11pt"/>
          </w:rPr>
        </w:sdtEndPr>
        <w:sdtContent>
          <w:r w:rsidR="00BF35DB">
            <w:rPr>
              <w:rStyle w:val="Plattetekst11pt"/>
            </w:rPr>
            <w:t>&lt;</w:t>
          </w:r>
          <w:r w:rsidR="00BF35DB" w:rsidRPr="00CD5072">
            <w:rPr>
              <w:rStyle w:val="Plattetekst11pt"/>
              <w:highlight w:val="yellow"/>
            </w:rPr>
            <w:t xml:space="preserve">tot </w:t>
          </w:r>
          <w:r w:rsidR="00BF35DB">
            <w:rPr>
              <w:rStyle w:val="Plattetekst11pt"/>
              <w:highlight w:val="yellow"/>
            </w:rPr>
            <w:t>..</w:t>
          </w:r>
          <w:r w:rsidR="00BF35DB" w:rsidRPr="00CD5072">
            <w:rPr>
              <w:rStyle w:val="Plattetekst11pt"/>
              <w:highlight w:val="yellow"/>
            </w:rPr>
            <w:t>%</w:t>
          </w:r>
          <w:r w:rsidR="00BF35DB">
            <w:rPr>
              <w:rStyle w:val="Plattetekst11pt"/>
            </w:rPr>
            <w:t>&gt;</w:t>
          </w:r>
        </w:sdtContent>
      </w:sdt>
    </w:p>
    <w:p w:rsidR="00167A45" w:rsidRPr="00B92E33" w:rsidRDefault="00167A45" w:rsidP="00167A45">
      <w:pPr>
        <w:rPr>
          <w:rStyle w:val="Plattetekst11pt"/>
        </w:rPr>
      </w:pPr>
      <w:r w:rsidRPr="00B92E33">
        <w:rPr>
          <w:rStyle w:val="Plattetekst11pt"/>
        </w:rPr>
        <w:t xml:space="preserve">Totaal </w:t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-1570261558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meer dan</w:t>
          </w:r>
          <w:r w:rsidR="00CD5072" w:rsidRPr="00CD5072">
            <w:rPr>
              <w:rStyle w:val="Plattetekst11pt"/>
              <w:highlight w:val="yellow"/>
            </w:rPr>
            <w:t xml:space="preserve"> 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021523" w:rsidRPr="00B92E33" w:rsidRDefault="00021523" w:rsidP="00754A4B">
      <w:pPr>
        <w:rPr>
          <w:rStyle w:val="Plattetekst11pt"/>
        </w:rPr>
      </w:pPr>
    </w:p>
    <w:p w:rsidR="00834CBD" w:rsidRPr="00167A45" w:rsidRDefault="00834CBD" w:rsidP="00892D7B">
      <w:pPr>
        <w:pStyle w:val="Kop4"/>
        <w:rPr>
          <w:highlight w:val="yellow"/>
        </w:rPr>
      </w:pPr>
      <w:r w:rsidRPr="00167A45">
        <w:rPr>
          <w:highlight w:val="yellow"/>
        </w:rPr>
        <w:t>Energiebesparing</w:t>
      </w:r>
      <w:r w:rsidR="00D14259" w:rsidRPr="00167A45">
        <w:rPr>
          <w:highlight w:val="yellow"/>
        </w:rPr>
        <w:t xml:space="preserve"> ambitie</w:t>
      </w:r>
      <w:r w:rsidRPr="00167A45">
        <w:rPr>
          <w:highlight w:val="yellow"/>
        </w:rPr>
        <w:t xml:space="preserve"> </w:t>
      </w:r>
      <w:r w:rsidR="00167A45" w:rsidRPr="00167A45">
        <w:rPr>
          <w:highlight w:val="yellow"/>
        </w:rPr>
        <w:t>voor de locatie</w:t>
      </w:r>
    </w:p>
    <w:p w:rsidR="00834CBD" w:rsidRPr="00B92E33" w:rsidRDefault="00834CBD" w:rsidP="00754A4B">
      <w:pPr>
        <w:rPr>
          <w:rStyle w:val="Plattetekst11pt"/>
          <w:highlight w:val="yellow"/>
        </w:rPr>
      </w:pPr>
      <w:r w:rsidRPr="00B92E33">
        <w:rPr>
          <w:rStyle w:val="Plattetekst11pt"/>
          <w:highlight w:val="yellow"/>
        </w:rPr>
        <w:t>1</w:t>
      </w:r>
      <w:r w:rsidRPr="00B92E33">
        <w:rPr>
          <w:rStyle w:val="Plattetekst11pt"/>
          <w:highlight w:val="yellow"/>
          <w:vertAlign w:val="superscript"/>
        </w:rPr>
        <w:t>e</w:t>
      </w:r>
      <w:r w:rsidRPr="00B92E33">
        <w:rPr>
          <w:rStyle w:val="Plattetekst11pt"/>
          <w:highlight w:val="yellow"/>
        </w:rPr>
        <w:t xml:space="preserve"> jaar </w:t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688644806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834CBD" w:rsidRPr="00B92E33" w:rsidRDefault="00834CBD" w:rsidP="00754A4B">
      <w:pPr>
        <w:rPr>
          <w:rStyle w:val="Plattetekst11pt"/>
          <w:highlight w:val="yellow"/>
        </w:rPr>
      </w:pPr>
      <w:r w:rsidRPr="00B92E33">
        <w:rPr>
          <w:rStyle w:val="Plattetekst11pt"/>
          <w:highlight w:val="yellow"/>
        </w:rPr>
        <w:t>2</w:t>
      </w:r>
      <w:r w:rsidRPr="00B92E33">
        <w:rPr>
          <w:rStyle w:val="Plattetekst11pt"/>
          <w:highlight w:val="yellow"/>
          <w:vertAlign w:val="superscript"/>
        </w:rPr>
        <w:t>e</w:t>
      </w:r>
      <w:r w:rsidRPr="00B92E33">
        <w:rPr>
          <w:rStyle w:val="Plattetekst11pt"/>
          <w:highlight w:val="yellow"/>
        </w:rPr>
        <w:t xml:space="preserve"> – </w:t>
      </w:r>
      <w:r w:rsidR="00D14259" w:rsidRPr="00B92E33">
        <w:rPr>
          <w:rStyle w:val="Plattetekst11pt"/>
          <w:highlight w:val="yellow"/>
        </w:rPr>
        <w:t>4</w:t>
      </w:r>
      <w:r w:rsidRPr="00B92E33">
        <w:rPr>
          <w:rStyle w:val="Plattetekst11pt"/>
          <w:highlight w:val="yellow"/>
          <w:vertAlign w:val="superscript"/>
        </w:rPr>
        <w:t>e</w:t>
      </w:r>
      <w:r w:rsidRPr="00B92E33">
        <w:rPr>
          <w:rStyle w:val="Plattetekst11pt"/>
          <w:highlight w:val="yellow"/>
        </w:rPr>
        <w:t xml:space="preserve"> jaar oplopend naar </w:t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1712080023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834CBD" w:rsidRPr="00B92E33" w:rsidRDefault="00834CBD" w:rsidP="00754A4B">
      <w:pPr>
        <w:rPr>
          <w:rStyle w:val="Plattetekst11pt"/>
          <w:highlight w:val="yellow"/>
        </w:rPr>
      </w:pPr>
    </w:p>
    <w:p w:rsidR="00834CBD" w:rsidRPr="0024379D" w:rsidRDefault="00834CBD" w:rsidP="0024379D">
      <w:pPr>
        <w:pStyle w:val="Kop4"/>
        <w:rPr>
          <w:highlight w:val="yellow"/>
        </w:rPr>
      </w:pPr>
      <w:r w:rsidRPr="0024379D">
        <w:rPr>
          <w:highlight w:val="yellow"/>
        </w:rPr>
        <w:t>CO</w:t>
      </w:r>
      <w:r w:rsidRPr="00021523">
        <w:rPr>
          <w:szCs w:val="22"/>
          <w:highlight w:val="yellow"/>
          <w:vertAlign w:val="subscript"/>
        </w:rPr>
        <w:t>2</w:t>
      </w:r>
      <w:r w:rsidR="009D1033" w:rsidRPr="0024379D">
        <w:rPr>
          <w:highlight w:val="yellow"/>
        </w:rPr>
        <w:t>-</w:t>
      </w:r>
      <w:r w:rsidRPr="0024379D">
        <w:rPr>
          <w:highlight w:val="yellow"/>
        </w:rPr>
        <w:t>footprint</w:t>
      </w:r>
      <w:r w:rsidR="00167A45" w:rsidRPr="0024379D">
        <w:rPr>
          <w:highlight w:val="yellow"/>
        </w:rPr>
        <w:t xml:space="preserve"> ambit</w:t>
      </w:r>
      <w:r w:rsidR="00396EA8" w:rsidRPr="0024379D">
        <w:rPr>
          <w:highlight w:val="yellow"/>
        </w:rPr>
        <w:t>ie</w:t>
      </w:r>
    </w:p>
    <w:p w:rsidR="00834CBD" w:rsidRPr="00B92E33" w:rsidRDefault="00834CBD" w:rsidP="00754A4B">
      <w:pPr>
        <w:rPr>
          <w:rStyle w:val="Plattetekst11pt"/>
          <w:highlight w:val="yellow"/>
        </w:rPr>
      </w:pPr>
      <w:r w:rsidRPr="00B92E33">
        <w:rPr>
          <w:rStyle w:val="Plattetekst11pt"/>
          <w:highlight w:val="yellow"/>
        </w:rPr>
        <w:t xml:space="preserve">Met energiebesparing </w:t>
      </w:r>
      <w:r w:rsidR="00167A45" w:rsidRPr="00B92E33">
        <w:rPr>
          <w:rStyle w:val="Plattetekst11pt"/>
          <w:highlight w:val="yellow"/>
        </w:rPr>
        <w:t xml:space="preserve">in 4 jaar </w:t>
      </w:r>
      <w:r w:rsidRPr="00B92E33">
        <w:rPr>
          <w:rStyle w:val="Plattetekst11pt"/>
          <w:highlight w:val="yellow"/>
        </w:rPr>
        <w:t xml:space="preserve">minus </w:t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-176046516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167A45" w:rsidRPr="00B92E33" w:rsidRDefault="00834CBD" w:rsidP="00834CBD">
      <w:pPr>
        <w:rPr>
          <w:rStyle w:val="Plattetekst11pt"/>
          <w:highlight w:val="yellow"/>
        </w:rPr>
      </w:pPr>
      <w:r w:rsidRPr="00B92E33">
        <w:rPr>
          <w:rStyle w:val="Plattetekst11pt"/>
          <w:highlight w:val="yellow"/>
        </w:rPr>
        <w:t>Met zo</w:t>
      </w:r>
      <w:r w:rsidR="00D14259" w:rsidRPr="00B92E33">
        <w:rPr>
          <w:rStyle w:val="Plattetekst11pt"/>
          <w:highlight w:val="yellow"/>
        </w:rPr>
        <w:t>n</w:t>
      </w:r>
      <w:r w:rsidRPr="00B92E33">
        <w:rPr>
          <w:rStyle w:val="Plattetekst11pt"/>
          <w:highlight w:val="yellow"/>
        </w:rPr>
        <w:t xml:space="preserve">nepanelen </w:t>
      </w:r>
      <w:r w:rsidR="00167A45" w:rsidRPr="00B92E33">
        <w:rPr>
          <w:rStyle w:val="Plattetekst11pt"/>
          <w:highlight w:val="yellow"/>
        </w:rPr>
        <w:t xml:space="preserve">over 4 jaar minus </w:t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1294784957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D14259" w:rsidRPr="00B92E33" w:rsidRDefault="00167A45" w:rsidP="00754A4B">
      <w:pPr>
        <w:rPr>
          <w:rStyle w:val="Plattetekst11pt"/>
        </w:rPr>
      </w:pPr>
      <w:r w:rsidRPr="00B92E33">
        <w:rPr>
          <w:rStyle w:val="Plattetekst11pt"/>
          <w:highlight w:val="yellow"/>
        </w:rPr>
        <w:t>CO</w:t>
      </w:r>
      <w:r w:rsidR="009D1033" w:rsidRPr="00B92E33">
        <w:rPr>
          <w:rStyle w:val="Plattetekst11pt"/>
          <w:highlight w:val="yellow"/>
          <w:vertAlign w:val="subscript"/>
        </w:rPr>
        <w:t>2</w:t>
      </w:r>
      <w:r w:rsidR="009D1033" w:rsidRPr="00B92E33">
        <w:rPr>
          <w:rStyle w:val="Plattetekst11pt"/>
          <w:highlight w:val="yellow"/>
        </w:rPr>
        <w:t>-</w:t>
      </w:r>
      <w:r w:rsidRPr="00B92E33">
        <w:rPr>
          <w:rStyle w:val="Plattetekst11pt"/>
          <w:highlight w:val="yellow"/>
        </w:rPr>
        <w:t xml:space="preserve">reductie in 4 jaar </w:t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r w:rsidR="008F4CFE">
        <w:rPr>
          <w:rStyle w:val="Plattetekst11pt"/>
        </w:rPr>
        <w:tab/>
      </w:r>
      <w:sdt>
        <w:sdtPr>
          <w:rPr>
            <w:rStyle w:val="Plattetekst11pt"/>
          </w:rPr>
          <w:id w:val="-1610729110"/>
          <w:temporary/>
          <w:showingPlcHdr/>
        </w:sdtPr>
        <w:sdtEndPr>
          <w:rPr>
            <w:rStyle w:val="Plattetekst11pt"/>
          </w:rPr>
        </w:sdtEndPr>
        <w:sdtContent>
          <w:r w:rsidR="00CD5072">
            <w:rPr>
              <w:rStyle w:val="Plattetekst11pt"/>
            </w:rPr>
            <w:t>&lt;</w:t>
          </w:r>
          <w:r w:rsidR="00CD5072">
            <w:rPr>
              <w:rStyle w:val="Plattetekst11pt"/>
              <w:highlight w:val="yellow"/>
            </w:rPr>
            <w:t>..</w:t>
          </w:r>
          <w:r w:rsidR="00CD5072" w:rsidRPr="00CD5072">
            <w:rPr>
              <w:rStyle w:val="Plattetekst11pt"/>
              <w:highlight w:val="yellow"/>
            </w:rPr>
            <w:t>%</w:t>
          </w:r>
          <w:r w:rsidR="00CD5072">
            <w:rPr>
              <w:rStyle w:val="Plattetekst11pt"/>
            </w:rPr>
            <w:t>&gt;</w:t>
          </w:r>
        </w:sdtContent>
      </w:sdt>
    </w:p>
    <w:p w:rsidR="009D1033" w:rsidRPr="00B92E33" w:rsidRDefault="009D1033" w:rsidP="00754A4B">
      <w:pPr>
        <w:rPr>
          <w:rStyle w:val="Plattetekst11pt"/>
        </w:rPr>
      </w:pPr>
    </w:p>
    <w:p w:rsidR="00021523" w:rsidRPr="00B92E33" w:rsidRDefault="00021523" w:rsidP="00754A4B">
      <w:pPr>
        <w:rPr>
          <w:rStyle w:val="Plattetekst11pt"/>
        </w:rPr>
      </w:pPr>
      <w:r w:rsidRPr="00B92E33">
        <w:rPr>
          <w:rStyle w:val="Plattetekst11pt"/>
          <w:highlight w:val="green"/>
        </w:rPr>
        <w:t>Geef in deze paragraaf weer wat u op de locatie op basis van het plan van uitvoering energiemaatregelen verwacht aan totale besparing voor komend jaar en voor periode van 4 jaar.</w:t>
      </w:r>
    </w:p>
    <w:p w:rsidR="009D1033" w:rsidRPr="00B92E33" w:rsidRDefault="009D1033" w:rsidP="00754A4B">
      <w:pPr>
        <w:rPr>
          <w:rStyle w:val="Plattetekst11pt"/>
        </w:rPr>
      </w:pPr>
    </w:p>
    <w:p w:rsidR="00FE73EE" w:rsidRPr="00B92E33" w:rsidRDefault="00FE73EE" w:rsidP="00FE73EE">
      <w:pPr>
        <w:rPr>
          <w:rStyle w:val="Plattetekst11pt"/>
        </w:rPr>
      </w:pPr>
    </w:p>
    <w:p w:rsidR="00FE73EE" w:rsidRPr="00B92E33" w:rsidRDefault="00FE73EE" w:rsidP="00FE73EE">
      <w:pPr>
        <w:rPr>
          <w:rStyle w:val="Plattetekst11pt"/>
        </w:rPr>
        <w:sectPr w:rsidR="00FE73EE" w:rsidRPr="00B92E33" w:rsidSect="00A537C9">
          <w:type w:val="oddPage"/>
          <w:pgSz w:w="11906" w:h="16838" w:code="9"/>
          <w:pgMar w:top="2155" w:right="1418" w:bottom="1701" w:left="1418" w:header="1021" w:footer="709" w:gutter="0"/>
          <w:pgNumType w:start="5"/>
          <w:cols w:space="708"/>
        </w:sectPr>
      </w:pPr>
    </w:p>
    <w:p w:rsidR="009D1033" w:rsidRDefault="00D673D0" w:rsidP="00E35F5E">
      <w:pPr>
        <w:pStyle w:val="Kopbijlage"/>
      </w:pPr>
      <w:bookmarkStart w:id="24" w:name="_Toc453159787"/>
      <w:r>
        <w:t>Uitvoeringsplan maatregelenlijst</w:t>
      </w:r>
      <w:bookmarkEnd w:id="24"/>
    </w:p>
    <w:p w:rsidR="00530304" w:rsidRPr="00B92E33" w:rsidRDefault="00530304" w:rsidP="00530304">
      <w:pPr>
        <w:rPr>
          <w:rStyle w:val="Plattetekst11pt"/>
        </w:rPr>
      </w:pPr>
    </w:p>
    <w:p w:rsidR="00530304" w:rsidRPr="00B92E33" w:rsidRDefault="00393702" w:rsidP="00530304">
      <w:pPr>
        <w:rPr>
          <w:rStyle w:val="Plattetekst11pt"/>
        </w:rPr>
      </w:pPr>
      <w:r w:rsidRPr="00B92E33">
        <w:rPr>
          <w:rStyle w:val="Plattetekst11pt"/>
          <w:noProof/>
        </w:rPr>
        <w:drawing>
          <wp:inline distT="0" distB="0" distL="0" distR="0" wp14:anchorId="2D122B86" wp14:editId="2D1C6F66">
            <wp:extent cx="7490036" cy="5248977"/>
            <wp:effectExtent l="0" t="3492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85639" cy="52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2" w:rsidRPr="00B92E33" w:rsidRDefault="00393702" w:rsidP="00530304">
      <w:pPr>
        <w:rPr>
          <w:rStyle w:val="Plattetekst11pt"/>
        </w:rPr>
      </w:pPr>
    </w:p>
    <w:p w:rsidR="00393702" w:rsidRPr="00B92E33" w:rsidRDefault="00393702" w:rsidP="00530304">
      <w:pPr>
        <w:rPr>
          <w:rStyle w:val="Plattetekst11pt"/>
        </w:rPr>
      </w:pPr>
    </w:p>
    <w:p w:rsidR="00BE0398" w:rsidRPr="00B92E33" w:rsidRDefault="00BE0398">
      <w:pPr>
        <w:tabs>
          <w:tab w:val="clear" w:pos="907"/>
        </w:tabs>
        <w:rPr>
          <w:rStyle w:val="Plattetekst11pt"/>
        </w:rPr>
      </w:pPr>
    </w:p>
    <w:p w:rsidR="00393702" w:rsidRPr="00B92E33" w:rsidRDefault="00393702">
      <w:pPr>
        <w:tabs>
          <w:tab w:val="clear" w:pos="907"/>
        </w:tabs>
        <w:rPr>
          <w:rStyle w:val="Plattetekst11pt"/>
        </w:rPr>
      </w:pPr>
      <w:r w:rsidRPr="00B92E33">
        <w:rPr>
          <w:rStyle w:val="Plattetekst11pt"/>
          <w:noProof/>
        </w:rPr>
        <w:drawing>
          <wp:inline distT="0" distB="0" distL="0" distR="0" wp14:anchorId="36EA6CFA" wp14:editId="5A639340">
            <wp:extent cx="6907000" cy="5824338"/>
            <wp:effectExtent l="7938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2174" cy="58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98" w:rsidRPr="00B92E33" w:rsidRDefault="00BE0398" w:rsidP="00BE0398">
      <w:pPr>
        <w:rPr>
          <w:rStyle w:val="Plattetekst11pt"/>
        </w:rPr>
      </w:pPr>
    </w:p>
    <w:p w:rsidR="00BE0398" w:rsidRPr="00B92E33" w:rsidRDefault="00BE0398">
      <w:pPr>
        <w:tabs>
          <w:tab w:val="clear" w:pos="907"/>
        </w:tabs>
        <w:rPr>
          <w:rStyle w:val="Plattetekst11pt"/>
        </w:rPr>
      </w:pPr>
    </w:p>
    <w:p w:rsidR="00393702" w:rsidRPr="00B92E33" w:rsidRDefault="00393702">
      <w:pPr>
        <w:tabs>
          <w:tab w:val="clear" w:pos="907"/>
        </w:tabs>
        <w:rPr>
          <w:rStyle w:val="Plattetekst11pt"/>
        </w:rPr>
      </w:pPr>
    </w:p>
    <w:p w:rsidR="006D2B42" w:rsidRDefault="00530304" w:rsidP="00E35F5E">
      <w:pPr>
        <w:pStyle w:val="Kopbijlage"/>
      </w:pPr>
      <w:bookmarkStart w:id="25" w:name="_Toc453159788"/>
      <w:r>
        <w:t>Bijlage</w:t>
      </w:r>
      <w:r w:rsidR="006D2B42">
        <w:t xml:space="preserve">: </w:t>
      </w:r>
      <w:r w:rsidR="00100CC7">
        <w:t>O</w:t>
      </w:r>
      <w:r w:rsidR="006D2B42">
        <w:t>nderbouwing berekening terugverdientijden</w:t>
      </w:r>
      <w:r w:rsidR="009B477A">
        <w:t xml:space="preserve"> maatregelen</w:t>
      </w:r>
      <w:bookmarkEnd w:id="25"/>
    </w:p>
    <w:p w:rsidR="009D1033" w:rsidRPr="00B92E33" w:rsidRDefault="00021523" w:rsidP="006D2B42">
      <w:pPr>
        <w:rPr>
          <w:rStyle w:val="Plattetekst11pt"/>
          <w:highlight w:val="green"/>
        </w:rPr>
      </w:pPr>
      <w:r w:rsidRPr="00B92E33">
        <w:rPr>
          <w:rStyle w:val="Plattetekst11pt"/>
          <w:highlight w:val="green"/>
        </w:rPr>
        <w:t>Maatregelen waar u uitgerekend hebt wat de kosten en besparingen zijn kunt u hier in de bijlage melden. Zo blijft deze infomatie voor handen.</w:t>
      </w:r>
    </w:p>
    <w:p w:rsidR="009D1033" w:rsidRPr="00B92E33" w:rsidRDefault="009D1033" w:rsidP="006D2B42">
      <w:pPr>
        <w:rPr>
          <w:rStyle w:val="Plattetekst11pt"/>
          <w:highlight w:val="green"/>
        </w:rPr>
      </w:pPr>
    </w:p>
    <w:p w:rsidR="009D1033" w:rsidRPr="00B92E33" w:rsidRDefault="00021523" w:rsidP="006D2B42">
      <w:pPr>
        <w:rPr>
          <w:rStyle w:val="Plattetekst11pt"/>
          <w:highlight w:val="green"/>
        </w:rPr>
      </w:pPr>
      <w:r w:rsidRPr="00B92E33">
        <w:rPr>
          <w:rStyle w:val="Plattetekst11pt"/>
          <w:highlight w:val="green"/>
        </w:rPr>
        <w:t>Erkende Maatregelen die u (voorlopig) vanwege de kosten niet uitvoert dient u hier toe te lichten.</w:t>
      </w:r>
    </w:p>
    <w:p w:rsidR="00BE0398" w:rsidRPr="00B92E33" w:rsidRDefault="00BE0398" w:rsidP="006D2B42">
      <w:pPr>
        <w:rPr>
          <w:rStyle w:val="Plattetekst11pt"/>
        </w:rPr>
      </w:pPr>
    </w:p>
    <w:sectPr w:rsidR="00BE0398" w:rsidRPr="00B92E33" w:rsidSect="0024379D">
      <w:type w:val="oddPage"/>
      <w:pgSz w:w="11906" w:h="16838" w:code="9"/>
      <w:pgMar w:top="2155" w:right="1134" w:bottom="1701" w:left="1560" w:header="102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4F" w:rsidRDefault="006E614F" w:rsidP="000478A5">
      <w:r>
        <w:separator/>
      </w:r>
    </w:p>
  </w:endnote>
  <w:endnote w:type="continuationSeparator" w:id="0">
    <w:p w:rsidR="006E614F" w:rsidRDefault="006E614F" w:rsidP="000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3377"/>
      <w:docPartObj>
        <w:docPartGallery w:val="Page Numbers (Bottom of Page)"/>
        <w:docPartUnique/>
      </w:docPartObj>
    </w:sdtPr>
    <w:sdtEndPr/>
    <w:sdtContent>
      <w:p w:rsidR="006E614F" w:rsidRDefault="006E61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F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4F" w:rsidRDefault="006E614F" w:rsidP="000478A5">
      <w:r>
        <w:separator/>
      </w:r>
    </w:p>
  </w:footnote>
  <w:footnote w:type="continuationSeparator" w:id="0">
    <w:p w:rsidR="006E614F" w:rsidRDefault="006E614F" w:rsidP="0004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F" w:rsidRPr="00E61BED" w:rsidRDefault="006E614F" w:rsidP="00144A55">
    <w:pPr>
      <w:pStyle w:val="Koptekst"/>
      <w:rPr>
        <w:b/>
        <w:i w:val="0"/>
        <w:color w:val="000000" w:themeColor="text1"/>
        <w:sz w:val="20"/>
      </w:rPr>
    </w:pPr>
    <w:r w:rsidRPr="00E61BED">
      <w:rPr>
        <w:i w:val="0"/>
        <w:noProof/>
      </w:rPr>
      <w:drawing>
        <wp:anchor distT="0" distB="0" distL="114300" distR="114300" simplePos="0" relativeHeight="251659264" behindDoc="0" locked="0" layoutInCell="1" allowOverlap="1" wp14:anchorId="0988BB7A" wp14:editId="5D8CF270">
          <wp:simplePos x="0" y="0"/>
          <wp:positionH relativeFrom="page">
            <wp:posOffset>5963058</wp:posOffset>
          </wp:positionH>
          <wp:positionV relativeFrom="page">
            <wp:posOffset>358445</wp:posOffset>
          </wp:positionV>
          <wp:extent cx="1109367" cy="680400"/>
          <wp:effectExtent l="0" t="0" r="0" b="571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67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E36">
      <w:rPr>
        <w:b/>
        <w:i w:val="0"/>
        <w:sz w:val="20"/>
      </w:rPr>
      <w:t xml:space="preserve">Energie </w:t>
    </w:r>
    <w:r w:rsidRPr="00E61BED">
      <w:rPr>
        <w:b/>
        <w:i w:val="0"/>
        <w:sz w:val="20"/>
      </w:rPr>
      <w:t>Audi</w:t>
    </w:r>
    <w:r>
      <w:rPr>
        <w:b/>
        <w:i w:val="0"/>
        <w:sz w:val="20"/>
      </w:rPr>
      <w:t xml:space="preserve">t </w:t>
    </w:r>
    <w:sdt>
      <w:sdtPr>
        <w:rPr>
          <w:b/>
          <w:i w:val="0"/>
          <w:sz w:val="20"/>
        </w:rPr>
        <w:alias w:val="Bedrijf"/>
        <w:tag w:val=""/>
        <w:id w:val="3414699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i w:val="0"/>
            <w:sz w:val="20"/>
          </w:rPr>
          <w:t>&lt;Organisatienaam&gt;</w:t>
        </w:r>
      </w:sdtContent>
    </w:sdt>
  </w:p>
  <w:p w:rsidR="006E614F" w:rsidRPr="00E61BED" w:rsidRDefault="006E614F" w:rsidP="00144A55">
    <w:pPr>
      <w:pStyle w:val="Koptekst"/>
      <w:rPr>
        <w:i w:val="0"/>
        <w:sz w:val="20"/>
      </w:rPr>
    </w:pPr>
    <w:r w:rsidRPr="00E61BED">
      <w:rPr>
        <w:i w:val="0"/>
        <w:sz w:val="20"/>
      </w:rPr>
      <w:t xml:space="preserve">Rapportage van </w:t>
    </w:r>
    <w:sdt>
      <w:sdtPr>
        <w:rPr>
          <w:i w:val="0"/>
          <w:sz w:val="20"/>
        </w:rPr>
        <w:alias w:val="Vestiging"/>
        <w:tag w:val=""/>
        <w:id w:val="49738976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 w:val="0"/>
            <w:sz w:val="20"/>
          </w:rPr>
          <w:t>&lt;Vestigingsnaam&gt;</w:t>
        </w:r>
      </w:sdtContent>
    </w:sdt>
  </w:p>
  <w:p w:rsidR="006E614F" w:rsidRPr="00144A55" w:rsidRDefault="006E614F" w:rsidP="00144A5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505"/>
        </w:tabs>
        <w:ind w:left="0" w:firstLine="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6">
    <w:nsid w:val="204A72D6"/>
    <w:multiLevelType w:val="multilevel"/>
    <w:tmpl w:val="10C6E222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4418"/>
        </w:tabs>
        <w:ind w:left="3885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0D539B"/>
    <w:multiLevelType w:val="hybridMultilevel"/>
    <w:tmpl w:val="D35AD914"/>
    <w:lvl w:ilvl="0" w:tplc="0DF00426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50856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0D52"/>
    <w:multiLevelType w:val="hybridMultilevel"/>
    <w:tmpl w:val="4B94FF62"/>
    <w:lvl w:ilvl="0" w:tplc="B25E3CF0">
      <w:start w:val="2"/>
      <w:numFmt w:val="bullet"/>
      <w:lvlText w:val="-"/>
      <w:lvlJc w:val="left"/>
      <w:pPr>
        <w:ind w:left="387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0">
    <w:nsid w:val="4079106D"/>
    <w:multiLevelType w:val="hybridMultilevel"/>
    <w:tmpl w:val="B024E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51D4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430C"/>
    <w:multiLevelType w:val="hybridMultilevel"/>
    <w:tmpl w:val="8A38E6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E67F2"/>
    <w:multiLevelType w:val="hybridMultilevel"/>
    <w:tmpl w:val="DFAA113A"/>
    <w:lvl w:ilvl="0" w:tplc="13F864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style="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A9"/>
    <w:rsid w:val="000049B2"/>
    <w:rsid w:val="000050F9"/>
    <w:rsid w:val="00005941"/>
    <w:rsid w:val="00011584"/>
    <w:rsid w:val="00021523"/>
    <w:rsid w:val="0002434E"/>
    <w:rsid w:val="000243E8"/>
    <w:rsid w:val="00032D6F"/>
    <w:rsid w:val="000377FB"/>
    <w:rsid w:val="00040DAD"/>
    <w:rsid w:val="00041184"/>
    <w:rsid w:val="00043608"/>
    <w:rsid w:val="00044B0A"/>
    <w:rsid w:val="0004576F"/>
    <w:rsid w:val="000476FE"/>
    <w:rsid w:val="00047750"/>
    <w:rsid w:val="000478A5"/>
    <w:rsid w:val="00050B60"/>
    <w:rsid w:val="000517D7"/>
    <w:rsid w:val="000529FB"/>
    <w:rsid w:val="000548BC"/>
    <w:rsid w:val="000559CB"/>
    <w:rsid w:val="00056328"/>
    <w:rsid w:val="0005678F"/>
    <w:rsid w:val="00057ADA"/>
    <w:rsid w:val="00060FBD"/>
    <w:rsid w:val="00063217"/>
    <w:rsid w:val="000646CA"/>
    <w:rsid w:val="00070CBE"/>
    <w:rsid w:val="000711F3"/>
    <w:rsid w:val="000714F8"/>
    <w:rsid w:val="0007722B"/>
    <w:rsid w:val="00083DA3"/>
    <w:rsid w:val="0008447D"/>
    <w:rsid w:val="00084BA4"/>
    <w:rsid w:val="000870BB"/>
    <w:rsid w:val="0009027B"/>
    <w:rsid w:val="00090ABD"/>
    <w:rsid w:val="000920C5"/>
    <w:rsid w:val="0009508C"/>
    <w:rsid w:val="000A0AF2"/>
    <w:rsid w:val="000A222A"/>
    <w:rsid w:val="000A2ACB"/>
    <w:rsid w:val="000A5476"/>
    <w:rsid w:val="000A7A76"/>
    <w:rsid w:val="000B050A"/>
    <w:rsid w:val="000B0EC1"/>
    <w:rsid w:val="000B5602"/>
    <w:rsid w:val="000C1B1B"/>
    <w:rsid w:val="000C312F"/>
    <w:rsid w:val="000C7815"/>
    <w:rsid w:val="000C7A6C"/>
    <w:rsid w:val="000D1A3E"/>
    <w:rsid w:val="000D3F71"/>
    <w:rsid w:val="000D495D"/>
    <w:rsid w:val="000D5CE8"/>
    <w:rsid w:val="000D602D"/>
    <w:rsid w:val="000D74B4"/>
    <w:rsid w:val="000E01C4"/>
    <w:rsid w:val="000E2A2F"/>
    <w:rsid w:val="000E2E7A"/>
    <w:rsid w:val="000E30A0"/>
    <w:rsid w:val="000E3178"/>
    <w:rsid w:val="000E5A70"/>
    <w:rsid w:val="000F080E"/>
    <w:rsid w:val="000F72C3"/>
    <w:rsid w:val="001000FD"/>
    <w:rsid w:val="00100CC7"/>
    <w:rsid w:val="00101EC0"/>
    <w:rsid w:val="00102751"/>
    <w:rsid w:val="00105DFD"/>
    <w:rsid w:val="00106FCB"/>
    <w:rsid w:val="0010764C"/>
    <w:rsid w:val="00113A24"/>
    <w:rsid w:val="001179D9"/>
    <w:rsid w:val="00122FB4"/>
    <w:rsid w:val="001232D8"/>
    <w:rsid w:val="00124AAB"/>
    <w:rsid w:val="00131899"/>
    <w:rsid w:val="00131D01"/>
    <w:rsid w:val="001324B6"/>
    <w:rsid w:val="00133C74"/>
    <w:rsid w:val="00134EF2"/>
    <w:rsid w:val="0014200C"/>
    <w:rsid w:val="00142262"/>
    <w:rsid w:val="00144A55"/>
    <w:rsid w:val="0015168D"/>
    <w:rsid w:val="00152EA6"/>
    <w:rsid w:val="0015789B"/>
    <w:rsid w:val="00157A03"/>
    <w:rsid w:val="00160398"/>
    <w:rsid w:val="001637D8"/>
    <w:rsid w:val="001638B0"/>
    <w:rsid w:val="00163FBC"/>
    <w:rsid w:val="00167A45"/>
    <w:rsid w:val="001763F1"/>
    <w:rsid w:val="00177379"/>
    <w:rsid w:val="00180C0E"/>
    <w:rsid w:val="00181A0C"/>
    <w:rsid w:val="001823CE"/>
    <w:rsid w:val="00185C35"/>
    <w:rsid w:val="001867B7"/>
    <w:rsid w:val="00187A24"/>
    <w:rsid w:val="00187E0F"/>
    <w:rsid w:val="0019185F"/>
    <w:rsid w:val="001928C8"/>
    <w:rsid w:val="0019454C"/>
    <w:rsid w:val="00194E3F"/>
    <w:rsid w:val="00197AF8"/>
    <w:rsid w:val="001A11C0"/>
    <w:rsid w:val="001A588E"/>
    <w:rsid w:val="001A5F01"/>
    <w:rsid w:val="001A6684"/>
    <w:rsid w:val="001A78B6"/>
    <w:rsid w:val="001B1225"/>
    <w:rsid w:val="001B247C"/>
    <w:rsid w:val="001B3F94"/>
    <w:rsid w:val="001B5DAF"/>
    <w:rsid w:val="001B7686"/>
    <w:rsid w:val="001B777B"/>
    <w:rsid w:val="001C004C"/>
    <w:rsid w:val="001C0FC8"/>
    <w:rsid w:val="001C2D33"/>
    <w:rsid w:val="001C7918"/>
    <w:rsid w:val="001C794E"/>
    <w:rsid w:val="001D02AB"/>
    <w:rsid w:val="001D1D5E"/>
    <w:rsid w:val="001D68F1"/>
    <w:rsid w:val="001D7A77"/>
    <w:rsid w:val="001E0BF8"/>
    <w:rsid w:val="001E22C0"/>
    <w:rsid w:val="001E3ED4"/>
    <w:rsid w:val="001F3C26"/>
    <w:rsid w:val="001F4F74"/>
    <w:rsid w:val="001F5454"/>
    <w:rsid w:val="001F56D0"/>
    <w:rsid w:val="00200615"/>
    <w:rsid w:val="00200D18"/>
    <w:rsid w:val="00202668"/>
    <w:rsid w:val="00203E79"/>
    <w:rsid w:val="0020599E"/>
    <w:rsid w:val="00206A9F"/>
    <w:rsid w:val="00211E00"/>
    <w:rsid w:val="00212A91"/>
    <w:rsid w:val="00212E76"/>
    <w:rsid w:val="002136F4"/>
    <w:rsid w:val="0021731C"/>
    <w:rsid w:val="00220C63"/>
    <w:rsid w:val="00225326"/>
    <w:rsid w:val="002254B2"/>
    <w:rsid w:val="00225D17"/>
    <w:rsid w:val="00227CCF"/>
    <w:rsid w:val="0023084C"/>
    <w:rsid w:val="00230BDF"/>
    <w:rsid w:val="0023411A"/>
    <w:rsid w:val="00234610"/>
    <w:rsid w:val="00235394"/>
    <w:rsid w:val="00237753"/>
    <w:rsid w:val="00241966"/>
    <w:rsid w:val="00243635"/>
    <w:rsid w:val="0024379D"/>
    <w:rsid w:val="0024518D"/>
    <w:rsid w:val="00250083"/>
    <w:rsid w:val="00250D51"/>
    <w:rsid w:val="002520B9"/>
    <w:rsid w:val="002543B9"/>
    <w:rsid w:val="002544AA"/>
    <w:rsid w:val="00255C7A"/>
    <w:rsid w:val="00256F1E"/>
    <w:rsid w:val="0025702B"/>
    <w:rsid w:val="002634FE"/>
    <w:rsid w:val="00267B47"/>
    <w:rsid w:val="002713DB"/>
    <w:rsid w:val="00271421"/>
    <w:rsid w:val="00272CDF"/>
    <w:rsid w:val="00273B6C"/>
    <w:rsid w:val="00281781"/>
    <w:rsid w:val="00281CE8"/>
    <w:rsid w:val="002844DE"/>
    <w:rsid w:val="00284829"/>
    <w:rsid w:val="00285A69"/>
    <w:rsid w:val="00285E50"/>
    <w:rsid w:val="0028602D"/>
    <w:rsid w:val="002873B6"/>
    <w:rsid w:val="00287DA8"/>
    <w:rsid w:val="00287F2B"/>
    <w:rsid w:val="00290D0C"/>
    <w:rsid w:val="002914D8"/>
    <w:rsid w:val="00292F0B"/>
    <w:rsid w:val="002939AA"/>
    <w:rsid w:val="002A07D8"/>
    <w:rsid w:val="002A0860"/>
    <w:rsid w:val="002A0FA0"/>
    <w:rsid w:val="002A1531"/>
    <w:rsid w:val="002B017C"/>
    <w:rsid w:val="002B0376"/>
    <w:rsid w:val="002B1008"/>
    <w:rsid w:val="002B16C4"/>
    <w:rsid w:val="002B3327"/>
    <w:rsid w:val="002B3416"/>
    <w:rsid w:val="002B4FDB"/>
    <w:rsid w:val="002B59E7"/>
    <w:rsid w:val="002B6AA9"/>
    <w:rsid w:val="002B76DE"/>
    <w:rsid w:val="002C00EB"/>
    <w:rsid w:val="002C5E87"/>
    <w:rsid w:val="002C7958"/>
    <w:rsid w:val="002D0C26"/>
    <w:rsid w:val="002D38A9"/>
    <w:rsid w:val="002E366A"/>
    <w:rsid w:val="002E4536"/>
    <w:rsid w:val="002F055D"/>
    <w:rsid w:val="002F68EB"/>
    <w:rsid w:val="002F711A"/>
    <w:rsid w:val="002F7F6D"/>
    <w:rsid w:val="00300425"/>
    <w:rsid w:val="0030526E"/>
    <w:rsid w:val="0030634C"/>
    <w:rsid w:val="00306515"/>
    <w:rsid w:val="00306C7D"/>
    <w:rsid w:val="00307846"/>
    <w:rsid w:val="00307E3F"/>
    <w:rsid w:val="0031134D"/>
    <w:rsid w:val="0031652A"/>
    <w:rsid w:val="00316656"/>
    <w:rsid w:val="00317AB4"/>
    <w:rsid w:val="003220A5"/>
    <w:rsid w:val="0032673C"/>
    <w:rsid w:val="00326CA3"/>
    <w:rsid w:val="003315F7"/>
    <w:rsid w:val="00331F96"/>
    <w:rsid w:val="00336B0B"/>
    <w:rsid w:val="00340175"/>
    <w:rsid w:val="00342A82"/>
    <w:rsid w:val="003430DF"/>
    <w:rsid w:val="003448F2"/>
    <w:rsid w:val="0034659B"/>
    <w:rsid w:val="00350967"/>
    <w:rsid w:val="00356BE1"/>
    <w:rsid w:val="00363B0E"/>
    <w:rsid w:val="00364471"/>
    <w:rsid w:val="003645C4"/>
    <w:rsid w:val="003676CB"/>
    <w:rsid w:val="00370AB6"/>
    <w:rsid w:val="003711B4"/>
    <w:rsid w:val="0037306A"/>
    <w:rsid w:val="00374336"/>
    <w:rsid w:val="00374C0B"/>
    <w:rsid w:val="00376B60"/>
    <w:rsid w:val="003774BF"/>
    <w:rsid w:val="00382EB9"/>
    <w:rsid w:val="0038462B"/>
    <w:rsid w:val="00390C1F"/>
    <w:rsid w:val="00392947"/>
    <w:rsid w:val="0039312D"/>
    <w:rsid w:val="00393702"/>
    <w:rsid w:val="00394012"/>
    <w:rsid w:val="003942B4"/>
    <w:rsid w:val="00396EA8"/>
    <w:rsid w:val="003A0964"/>
    <w:rsid w:val="003A59E8"/>
    <w:rsid w:val="003A6319"/>
    <w:rsid w:val="003A74F0"/>
    <w:rsid w:val="003A77D7"/>
    <w:rsid w:val="003B11BF"/>
    <w:rsid w:val="003B1E92"/>
    <w:rsid w:val="003B41D5"/>
    <w:rsid w:val="003B57E3"/>
    <w:rsid w:val="003B587E"/>
    <w:rsid w:val="003C0FF0"/>
    <w:rsid w:val="003C389E"/>
    <w:rsid w:val="003C4166"/>
    <w:rsid w:val="003D1C99"/>
    <w:rsid w:val="003D1D44"/>
    <w:rsid w:val="003D2A30"/>
    <w:rsid w:val="003D679F"/>
    <w:rsid w:val="003D6A82"/>
    <w:rsid w:val="003E2D25"/>
    <w:rsid w:val="003E3B33"/>
    <w:rsid w:val="003E430C"/>
    <w:rsid w:val="003E48DE"/>
    <w:rsid w:val="003E492A"/>
    <w:rsid w:val="003E5062"/>
    <w:rsid w:val="003E6FF6"/>
    <w:rsid w:val="003F175E"/>
    <w:rsid w:val="003F2392"/>
    <w:rsid w:val="003F56CD"/>
    <w:rsid w:val="00401688"/>
    <w:rsid w:val="0040328B"/>
    <w:rsid w:val="004121D8"/>
    <w:rsid w:val="00412A25"/>
    <w:rsid w:val="00412FFA"/>
    <w:rsid w:val="00417923"/>
    <w:rsid w:val="004227AE"/>
    <w:rsid w:val="004253AA"/>
    <w:rsid w:val="00425E45"/>
    <w:rsid w:val="00426AFB"/>
    <w:rsid w:val="00430969"/>
    <w:rsid w:val="004346FC"/>
    <w:rsid w:val="004362F0"/>
    <w:rsid w:val="004376E2"/>
    <w:rsid w:val="0044102A"/>
    <w:rsid w:val="004415DD"/>
    <w:rsid w:val="0044399D"/>
    <w:rsid w:val="00444500"/>
    <w:rsid w:val="00445133"/>
    <w:rsid w:val="004457FC"/>
    <w:rsid w:val="00446B8E"/>
    <w:rsid w:val="00446D43"/>
    <w:rsid w:val="00447CF4"/>
    <w:rsid w:val="004524C0"/>
    <w:rsid w:val="00455302"/>
    <w:rsid w:val="004624F9"/>
    <w:rsid w:val="0046289C"/>
    <w:rsid w:val="0046352E"/>
    <w:rsid w:val="00464521"/>
    <w:rsid w:val="00465E45"/>
    <w:rsid w:val="0046785D"/>
    <w:rsid w:val="00467AFA"/>
    <w:rsid w:val="00471005"/>
    <w:rsid w:val="004711C5"/>
    <w:rsid w:val="00473656"/>
    <w:rsid w:val="00473EF5"/>
    <w:rsid w:val="00475F52"/>
    <w:rsid w:val="00485E0D"/>
    <w:rsid w:val="004915D0"/>
    <w:rsid w:val="0049188E"/>
    <w:rsid w:val="0049485F"/>
    <w:rsid w:val="00494E35"/>
    <w:rsid w:val="004954F9"/>
    <w:rsid w:val="004955A3"/>
    <w:rsid w:val="0049669A"/>
    <w:rsid w:val="004A0253"/>
    <w:rsid w:val="004A028D"/>
    <w:rsid w:val="004A07CF"/>
    <w:rsid w:val="004A0831"/>
    <w:rsid w:val="004A2404"/>
    <w:rsid w:val="004A4EBC"/>
    <w:rsid w:val="004A6383"/>
    <w:rsid w:val="004A7687"/>
    <w:rsid w:val="004B128E"/>
    <w:rsid w:val="004B2396"/>
    <w:rsid w:val="004B48FC"/>
    <w:rsid w:val="004B6407"/>
    <w:rsid w:val="004B6C16"/>
    <w:rsid w:val="004B7870"/>
    <w:rsid w:val="004C09E4"/>
    <w:rsid w:val="004C0BCC"/>
    <w:rsid w:val="004C0C13"/>
    <w:rsid w:val="004C0F14"/>
    <w:rsid w:val="004C4725"/>
    <w:rsid w:val="004D1A99"/>
    <w:rsid w:val="004D38DB"/>
    <w:rsid w:val="004D4325"/>
    <w:rsid w:val="004D785D"/>
    <w:rsid w:val="004D7D52"/>
    <w:rsid w:val="004E231A"/>
    <w:rsid w:val="004E36E3"/>
    <w:rsid w:val="004E73FD"/>
    <w:rsid w:val="004E7C56"/>
    <w:rsid w:val="004F42F3"/>
    <w:rsid w:val="004F43A7"/>
    <w:rsid w:val="004F4AAE"/>
    <w:rsid w:val="0050029D"/>
    <w:rsid w:val="0050093B"/>
    <w:rsid w:val="0050165B"/>
    <w:rsid w:val="00502D75"/>
    <w:rsid w:val="00506429"/>
    <w:rsid w:val="005109A7"/>
    <w:rsid w:val="00510F57"/>
    <w:rsid w:val="00513CB5"/>
    <w:rsid w:val="005155E4"/>
    <w:rsid w:val="005159DE"/>
    <w:rsid w:val="0051603B"/>
    <w:rsid w:val="00516A9B"/>
    <w:rsid w:val="00516F4C"/>
    <w:rsid w:val="00522523"/>
    <w:rsid w:val="005264A2"/>
    <w:rsid w:val="00527E8F"/>
    <w:rsid w:val="00530304"/>
    <w:rsid w:val="00537B36"/>
    <w:rsid w:val="0054027E"/>
    <w:rsid w:val="00543762"/>
    <w:rsid w:val="005450B9"/>
    <w:rsid w:val="00547DC6"/>
    <w:rsid w:val="00550483"/>
    <w:rsid w:val="00550C7C"/>
    <w:rsid w:val="005513B3"/>
    <w:rsid w:val="00551A92"/>
    <w:rsid w:val="00556D13"/>
    <w:rsid w:val="00557C5B"/>
    <w:rsid w:val="005635C1"/>
    <w:rsid w:val="00564020"/>
    <w:rsid w:val="0056620A"/>
    <w:rsid w:val="00567F98"/>
    <w:rsid w:val="00570030"/>
    <w:rsid w:val="0058068E"/>
    <w:rsid w:val="00582536"/>
    <w:rsid w:val="0058270C"/>
    <w:rsid w:val="005833C3"/>
    <w:rsid w:val="00583ADB"/>
    <w:rsid w:val="00585E6E"/>
    <w:rsid w:val="00590F5C"/>
    <w:rsid w:val="00591D41"/>
    <w:rsid w:val="00592A2E"/>
    <w:rsid w:val="00593369"/>
    <w:rsid w:val="00596ACE"/>
    <w:rsid w:val="00596FCE"/>
    <w:rsid w:val="005A05BF"/>
    <w:rsid w:val="005A0B6D"/>
    <w:rsid w:val="005A189F"/>
    <w:rsid w:val="005A2054"/>
    <w:rsid w:val="005A33D4"/>
    <w:rsid w:val="005A4AE3"/>
    <w:rsid w:val="005B0174"/>
    <w:rsid w:val="005B036A"/>
    <w:rsid w:val="005B321A"/>
    <w:rsid w:val="005B61CB"/>
    <w:rsid w:val="005C0C44"/>
    <w:rsid w:val="005C129E"/>
    <w:rsid w:val="005C185D"/>
    <w:rsid w:val="005C4C4A"/>
    <w:rsid w:val="005C6D1F"/>
    <w:rsid w:val="005D0DCE"/>
    <w:rsid w:val="005D27C1"/>
    <w:rsid w:val="005D2A5C"/>
    <w:rsid w:val="005D31EC"/>
    <w:rsid w:val="005D32F7"/>
    <w:rsid w:val="005D3F72"/>
    <w:rsid w:val="005D4F9A"/>
    <w:rsid w:val="005D7C50"/>
    <w:rsid w:val="005E2A08"/>
    <w:rsid w:val="005E4CF5"/>
    <w:rsid w:val="005F18EC"/>
    <w:rsid w:val="005F202C"/>
    <w:rsid w:val="005F4AEA"/>
    <w:rsid w:val="005F5307"/>
    <w:rsid w:val="00601A2C"/>
    <w:rsid w:val="006021EA"/>
    <w:rsid w:val="006078CC"/>
    <w:rsid w:val="00611789"/>
    <w:rsid w:val="006122E8"/>
    <w:rsid w:val="00623ED9"/>
    <w:rsid w:val="0062552B"/>
    <w:rsid w:val="00627FF2"/>
    <w:rsid w:val="00627FF6"/>
    <w:rsid w:val="006313D2"/>
    <w:rsid w:val="006418C5"/>
    <w:rsid w:val="00644AF3"/>
    <w:rsid w:val="00646280"/>
    <w:rsid w:val="00647807"/>
    <w:rsid w:val="00647916"/>
    <w:rsid w:val="00650302"/>
    <w:rsid w:val="00652745"/>
    <w:rsid w:val="006531F1"/>
    <w:rsid w:val="006542F1"/>
    <w:rsid w:val="00654E5E"/>
    <w:rsid w:val="006620A8"/>
    <w:rsid w:val="00665703"/>
    <w:rsid w:val="00665DCF"/>
    <w:rsid w:val="0067233C"/>
    <w:rsid w:val="006773EA"/>
    <w:rsid w:val="006813A7"/>
    <w:rsid w:val="00681478"/>
    <w:rsid w:val="0068200E"/>
    <w:rsid w:val="00682EA6"/>
    <w:rsid w:val="006831D4"/>
    <w:rsid w:val="00683595"/>
    <w:rsid w:val="006836A1"/>
    <w:rsid w:val="00683EC9"/>
    <w:rsid w:val="00685EA4"/>
    <w:rsid w:val="00690BB2"/>
    <w:rsid w:val="0069160D"/>
    <w:rsid w:val="00693171"/>
    <w:rsid w:val="00693446"/>
    <w:rsid w:val="00696ECE"/>
    <w:rsid w:val="00697572"/>
    <w:rsid w:val="006A504E"/>
    <w:rsid w:val="006A7A57"/>
    <w:rsid w:val="006B1492"/>
    <w:rsid w:val="006B5FC2"/>
    <w:rsid w:val="006C60C3"/>
    <w:rsid w:val="006C6515"/>
    <w:rsid w:val="006C669E"/>
    <w:rsid w:val="006C7172"/>
    <w:rsid w:val="006D2B42"/>
    <w:rsid w:val="006E2701"/>
    <w:rsid w:val="006E2A76"/>
    <w:rsid w:val="006E3E5C"/>
    <w:rsid w:val="006E4277"/>
    <w:rsid w:val="006E5AF8"/>
    <w:rsid w:val="006E614F"/>
    <w:rsid w:val="006F00ED"/>
    <w:rsid w:val="006F30E2"/>
    <w:rsid w:val="006F4695"/>
    <w:rsid w:val="006F62EA"/>
    <w:rsid w:val="006F7939"/>
    <w:rsid w:val="00703E86"/>
    <w:rsid w:val="00705ADC"/>
    <w:rsid w:val="00707934"/>
    <w:rsid w:val="007138A3"/>
    <w:rsid w:val="007154DF"/>
    <w:rsid w:val="00717317"/>
    <w:rsid w:val="007202B1"/>
    <w:rsid w:val="00721768"/>
    <w:rsid w:val="00725455"/>
    <w:rsid w:val="0072587D"/>
    <w:rsid w:val="007265CD"/>
    <w:rsid w:val="007421C1"/>
    <w:rsid w:val="00744B78"/>
    <w:rsid w:val="00744BDD"/>
    <w:rsid w:val="00745E42"/>
    <w:rsid w:val="007465B7"/>
    <w:rsid w:val="00754A4B"/>
    <w:rsid w:val="00756F2D"/>
    <w:rsid w:val="007607EF"/>
    <w:rsid w:val="00763414"/>
    <w:rsid w:val="00764275"/>
    <w:rsid w:val="00765C4A"/>
    <w:rsid w:val="00770983"/>
    <w:rsid w:val="0077399C"/>
    <w:rsid w:val="0077434F"/>
    <w:rsid w:val="0077631C"/>
    <w:rsid w:val="00776AE1"/>
    <w:rsid w:val="00777413"/>
    <w:rsid w:val="00777635"/>
    <w:rsid w:val="00781736"/>
    <w:rsid w:val="00781FFE"/>
    <w:rsid w:val="0078256F"/>
    <w:rsid w:val="0078284B"/>
    <w:rsid w:val="00784592"/>
    <w:rsid w:val="00786640"/>
    <w:rsid w:val="007901E7"/>
    <w:rsid w:val="0079085F"/>
    <w:rsid w:val="00791A2D"/>
    <w:rsid w:val="0079368B"/>
    <w:rsid w:val="00793772"/>
    <w:rsid w:val="0079420C"/>
    <w:rsid w:val="007A0685"/>
    <w:rsid w:val="007A1A88"/>
    <w:rsid w:val="007A1DB6"/>
    <w:rsid w:val="007A4100"/>
    <w:rsid w:val="007A5146"/>
    <w:rsid w:val="007A62C5"/>
    <w:rsid w:val="007B40A2"/>
    <w:rsid w:val="007B646A"/>
    <w:rsid w:val="007C01F0"/>
    <w:rsid w:val="007C33D0"/>
    <w:rsid w:val="007C6C09"/>
    <w:rsid w:val="007C72AB"/>
    <w:rsid w:val="007D3B0E"/>
    <w:rsid w:val="007D4A08"/>
    <w:rsid w:val="007D4A68"/>
    <w:rsid w:val="007D5A7C"/>
    <w:rsid w:val="007D68C9"/>
    <w:rsid w:val="007D7440"/>
    <w:rsid w:val="007D7F46"/>
    <w:rsid w:val="007E10A3"/>
    <w:rsid w:val="007E114C"/>
    <w:rsid w:val="007E2444"/>
    <w:rsid w:val="007E4DD9"/>
    <w:rsid w:val="007E6372"/>
    <w:rsid w:val="007F5F97"/>
    <w:rsid w:val="007F6220"/>
    <w:rsid w:val="007F66E6"/>
    <w:rsid w:val="007F70FB"/>
    <w:rsid w:val="007F7E3C"/>
    <w:rsid w:val="00800C0F"/>
    <w:rsid w:val="008014E2"/>
    <w:rsid w:val="00803F2D"/>
    <w:rsid w:val="00804BE7"/>
    <w:rsid w:val="00810BD1"/>
    <w:rsid w:val="00814095"/>
    <w:rsid w:val="00814F9E"/>
    <w:rsid w:val="00820C78"/>
    <w:rsid w:val="00823DA4"/>
    <w:rsid w:val="00825750"/>
    <w:rsid w:val="008325C7"/>
    <w:rsid w:val="00834CBD"/>
    <w:rsid w:val="00835997"/>
    <w:rsid w:val="00837519"/>
    <w:rsid w:val="00841BD5"/>
    <w:rsid w:val="00844272"/>
    <w:rsid w:val="00845C24"/>
    <w:rsid w:val="008465E6"/>
    <w:rsid w:val="00846FA6"/>
    <w:rsid w:val="00847CA2"/>
    <w:rsid w:val="008510C0"/>
    <w:rsid w:val="008512C5"/>
    <w:rsid w:val="00851CD8"/>
    <w:rsid w:val="008535A3"/>
    <w:rsid w:val="00853645"/>
    <w:rsid w:val="00855F85"/>
    <w:rsid w:val="0085671D"/>
    <w:rsid w:val="00857C7C"/>
    <w:rsid w:val="0086051E"/>
    <w:rsid w:val="0086444C"/>
    <w:rsid w:val="00864E3E"/>
    <w:rsid w:val="00865648"/>
    <w:rsid w:val="00871C60"/>
    <w:rsid w:val="00871EE4"/>
    <w:rsid w:val="00874260"/>
    <w:rsid w:val="00882302"/>
    <w:rsid w:val="00883978"/>
    <w:rsid w:val="00886363"/>
    <w:rsid w:val="00890854"/>
    <w:rsid w:val="00892997"/>
    <w:rsid w:val="00892D7B"/>
    <w:rsid w:val="008957CF"/>
    <w:rsid w:val="00897229"/>
    <w:rsid w:val="008A1873"/>
    <w:rsid w:val="008A2704"/>
    <w:rsid w:val="008A2BF0"/>
    <w:rsid w:val="008A2E80"/>
    <w:rsid w:val="008A3CEB"/>
    <w:rsid w:val="008A46DD"/>
    <w:rsid w:val="008B0BC3"/>
    <w:rsid w:val="008B0D07"/>
    <w:rsid w:val="008B3EA4"/>
    <w:rsid w:val="008B4BF5"/>
    <w:rsid w:val="008B5CFB"/>
    <w:rsid w:val="008B5F68"/>
    <w:rsid w:val="008C03C4"/>
    <w:rsid w:val="008C05E0"/>
    <w:rsid w:val="008C12F9"/>
    <w:rsid w:val="008C131C"/>
    <w:rsid w:val="008C235A"/>
    <w:rsid w:val="008C7159"/>
    <w:rsid w:val="008D03BC"/>
    <w:rsid w:val="008D45FF"/>
    <w:rsid w:val="008E02DB"/>
    <w:rsid w:val="008E21AE"/>
    <w:rsid w:val="008E2991"/>
    <w:rsid w:val="008E3863"/>
    <w:rsid w:val="008E55B0"/>
    <w:rsid w:val="008E6830"/>
    <w:rsid w:val="008F27E1"/>
    <w:rsid w:val="008F4CFE"/>
    <w:rsid w:val="00903286"/>
    <w:rsid w:val="00907872"/>
    <w:rsid w:val="00910A99"/>
    <w:rsid w:val="009135EF"/>
    <w:rsid w:val="00915B6A"/>
    <w:rsid w:val="009167D2"/>
    <w:rsid w:val="009242F7"/>
    <w:rsid w:val="00926DBA"/>
    <w:rsid w:val="00930C78"/>
    <w:rsid w:val="00932A82"/>
    <w:rsid w:val="00934864"/>
    <w:rsid w:val="00935BDE"/>
    <w:rsid w:val="00936122"/>
    <w:rsid w:val="0093725A"/>
    <w:rsid w:val="00937AE5"/>
    <w:rsid w:val="00937EDD"/>
    <w:rsid w:val="00940CEA"/>
    <w:rsid w:val="00941167"/>
    <w:rsid w:val="00941510"/>
    <w:rsid w:val="0094204B"/>
    <w:rsid w:val="00943E56"/>
    <w:rsid w:val="00945715"/>
    <w:rsid w:val="009460C0"/>
    <w:rsid w:val="009513D2"/>
    <w:rsid w:val="0095522A"/>
    <w:rsid w:val="00955ABE"/>
    <w:rsid w:val="00955FAB"/>
    <w:rsid w:val="009565CF"/>
    <w:rsid w:val="0096168E"/>
    <w:rsid w:val="00962130"/>
    <w:rsid w:val="00962BC3"/>
    <w:rsid w:val="009637EA"/>
    <w:rsid w:val="009644CE"/>
    <w:rsid w:val="00965CB7"/>
    <w:rsid w:val="0096667D"/>
    <w:rsid w:val="00966F47"/>
    <w:rsid w:val="00970637"/>
    <w:rsid w:val="0097383E"/>
    <w:rsid w:val="00983707"/>
    <w:rsid w:val="00984A8D"/>
    <w:rsid w:val="009864F1"/>
    <w:rsid w:val="00986674"/>
    <w:rsid w:val="0098719D"/>
    <w:rsid w:val="0099298B"/>
    <w:rsid w:val="009935E8"/>
    <w:rsid w:val="00997FD7"/>
    <w:rsid w:val="009A02F1"/>
    <w:rsid w:val="009A034C"/>
    <w:rsid w:val="009A09A6"/>
    <w:rsid w:val="009A3117"/>
    <w:rsid w:val="009A58DF"/>
    <w:rsid w:val="009A6DE8"/>
    <w:rsid w:val="009B0E21"/>
    <w:rsid w:val="009B1A51"/>
    <w:rsid w:val="009B3439"/>
    <w:rsid w:val="009B37CB"/>
    <w:rsid w:val="009B477A"/>
    <w:rsid w:val="009B4F3A"/>
    <w:rsid w:val="009B5417"/>
    <w:rsid w:val="009B5FBD"/>
    <w:rsid w:val="009B7659"/>
    <w:rsid w:val="009C192F"/>
    <w:rsid w:val="009C3791"/>
    <w:rsid w:val="009C6255"/>
    <w:rsid w:val="009C6EB5"/>
    <w:rsid w:val="009D1033"/>
    <w:rsid w:val="009D1A40"/>
    <w:rsid w:val="009D3378"/>
    <w:rsid w:val="009D3B45"/>
    <w:rsid w:val="009D3D4C"/>
    <w:rsid w:val="009D3E31"/>
    <w:rsid w:val="009E1E6A"/>
    <w:rsid w:val="009E4509"/>
    <w:rsid w:val="009F04DC"/>
    <w:rsid w:val="009F13E7"/>
    <w:rsid w:val="009F564F"/>
    <w:rsid w:val="009F60B8"/>
    <w:rsid w:val="009F6330"/>
    <w:rsid w:val="009F6502"/>
    <w:rsid w:val="009F79F1"/>
    <w:rsid w:val="009F7D7D"/>
    <w:rsid w:val="00A03A3C"/>
    <w:rsid w:val="00A03B77"/>
    <w:rsid w:val="00A05924"/>
    <w:rsid w:val="00A060CC"/>
    <w:rsid w:val="00A060D1"/>
    <w:rsid w:val="00A0628E"/>
    <w:rsid w:val="00A07678"/>
    <w:rsid w:val="00A17D8E"/>
    <w:rsid w:val="00A21B0E"/>
    <w:rsid w:val="00A22E59"/>
    <w:rsid w:val="00A23383"/>
    <w:rsid w:val="00A23A97"/>
    <w:rsid w:val="00A245E2"/>
    <w:rsid w:val="00A3018A"/>
    <w:rsid w:val="00A314D6"/>
    <w:rsid w:val="00A33781"/>
    <w:rsid w:val="00A35392"/>
    <w:rsid w:val="00A35D0A"/>
    <w:rsid w:val="00A40D24"/>
    <w:rsid w:val="00A42122"/>
    <w:rsid w:val="00A423BC"/>
    <w:rsid w:val="00A42FEA"/>
    <w:rsid w:val="00A50B70"/>
    <w:rsid w:val="00A5159F"/>
    <w:rsid w:val="00A51781"/>
    <w:rsid w:val="00A537C9"/>
    <w:rsid w:val="00A53D80"/>
    <w:rsid w:val="00A60D65"/>
    <w:rsid w:val="00A62AC3"/>
    <w:rsid w:val="00A630A2"/>
    <w:rsid w:val="00A631D3"/>
    <w:rsid w:val="00A67595"/>
    <w:rsid w:val="00A718A9"/>
    <w:rsid w:val="00A72158"/>
    <w:rsid w:val="00A74361"/>
    <w:rsid w:val="00A76623"/>
    <w:rsid w:val="00A7687A"/>
    <w:rsid w:val="00A857F7"/>
    <w:rsid w:val="00A85A5C"/>
    <w:rsid w:val="00A85CA9"/>
    <w:rsid w:val="00A91F19"/>
    <w:rsid w:val="00A97408"/>
    <w:rsid w:val="00AA4727"/>
    <w:rsid w:val="00AA5074"/>
    <w:rsid w:val="00AA5463"/>
    <w:rsid w:val="00AB05CA"/>
    <w:rsid w:val="00AB0E0D"/>
    <w:rsid w:val="00AB5DEC"/>
    <w:rsid w:val="00AB60A3"/>
    <w:rsid w:val="00AB6F0A"/>
    <w:rsid w:val="00AC022D"/>
    <w:rsid w:val="00AC0DFE"/>
    <w:rsid w:val="00AC25DF"/>
    <w:rsid w:val="00AC3AB4"/>
    <w:rsid w:val="00AC7BEC"/>
    <w:rsid w:val="00AD2859"/>
    <w:rsid w:val="00AD2B94"/>
    <w:rsid w:val="00AD6520"/>
    <w:rsid w:val="00AD7083"/>
    <w:rsid w:val="00AD767E"/>
    <w:rsid w:val="00AD7D5E"/>
    <w:rsid w:val="00AE75CB"/>
    <w:rsid w:val="00AF7AD8"/>
    <w:rsid w:val="00B00712"/>
    <w:rsid w:val="00B01D86"/>
    <w:rsid w:val="00B03BDB"/>
    <w:rsid w:val="00B06A35"/>
    <w:rsid w:val="00B10E8D"/>
    <w:rsid w:val="00B12A74"/>
    <w:rsid w:val="00B1459E"/>
    <w:rsid w:val="00B208A3"/>
    <w:rsid w:val="00B2127D"/>
    <w:rsid w:val="00B21B83"/>
    <w:rsid w:val="00B23743"/>
    <w:rsid w:val="00B237A3"/>
    <w:rsid w:val="00B266F4"/>
    <w:rsid w:val="00B26E69"/>
    <w:rsid w:val="00B27255"/>
    <w:rsid w:val="00B3096A"/>
    <w:rsid w:val="00B31665"/>
    <w:rsid w:val="00B3360D"/>
    <w:rsid w:val="00B34690"/>
    <w:rsid w:val="00B34EBE"/>
    <w:rsid w:val="00B35567"/>
    <w:rsid w:val="00B44BFA"/>
    <w:rsid w:val="00B46040"/>
    <w:rsid w:val="00B50B27"/>
    <w:rsid w:val="00B51659"/>
    <w:rsid w:val="00B52148"/>
    <w:rsid w:val="00B5216D"/>
    <w:rsid w:val="00B52843"/>
    <w:rsid w:val="00B56F58"/>
    <w:rsid w:val="00B57924"/>
    <w:rsid w:val="00B57F01"/>
    <w:rsid w:val="00B63B1D"/>
    <w:rsid w:val="00B6473C"/>
    <w:rsid w:val="00B65E73"/>
    <w:rsid w:val="00B70A7A"/>
    <w:rsid w:val="00B71FA0"/>
    <w:rsid w:val="00B75138"/>
    <w:rsid w:val="00B77ECD"/>
    <w:rsid w:val="00B80CEF"/>
    <w:rsid w:val="00B92C48"/>
    <w:rsid w:val="00B92E33"/>
    <w:rsid w:val="00B92F1B"/>
    <w:rsid w:val="00B949AF"/>
    <w:rsid w:val="00B95511"/>
    <w:rsid w:val="00B96346"/>
    <w:rsid w:val="00B96E28"/>
    <w:rsid w:val="00B96E4E"/>
    <w:rsid w:val="00BA0943"/>
    <w:rsid w:val="00BA30F8"/>
    <w:rsid w:val="00BA3EC7"/>
    <w:rsid w:val="00BA4011"/>
    <w:rsid w:val="00BA6836"/>
    <w:rsid w:val="00BB09B3"/>
    <w:rsid w:val="00BB1B6E"/>
    <w:rsid w:val="00BB1C29"/>
    <w:rsid w:val="00BB1D49"/>
    <w:rsid w:val="00BB2B88"/>
    <w:rsid w:val="00BB4230"/>
    <w:rsid w:val="00BB63F4"/>
    <w:rsid w:val="00BC24BD"/>
    <w:rsid w:val="00BC2F4D"/>
    <w:rsid w:val="00BC3FFE"/>
    <w:rsid w:val="00BC42E9"/>
    <w:rsid w:val="00BC4862"/>
    <w:rsid w:val="00BC5E90"/>
    <w:rsid w:val="00BC7C7E"/>
    <w:rsid w:val="00BD190C"/>
    <w:rsid w:val="00BD4377"/>
    <w:rsid w:val="00BD5F42"/>
    <w:rsid w:val="00BD7030"/>
    <w:rsid w:val="00BE015F"/>
    <w:rsid w:val="00BE0398"/>
    <w:rsid w:val="00BE3756"/>
    <w:rsid w:val="00BE38DE"/>
    <w:rsid w:val="00BE496F"/>
    <w:rsid w:val="00BF2B95"/>
    <w:rsid w:val="00BF2D81"/>
    <w:rsid w:val="00BF2E46"/>
    <w:rsid w:val="00BF35DB"/>
    <w:rsid w:val="00BF4D90"/>
    <w:rsid w:val="00BF5AE6"/>
    <w:rsid w:val="00BF68FF"/>
    <w:rsid w:val="00BF7BDA"/>
    <w:rsid w:val="00C005E2"/>
    <w:rsid w:val="00C00E36"/>
    <w:rsid w:val="00C0395D"/>
    <w:rsid w:val="00C05C53"/>
    <w:rsid w:val="00C1020B"/>
    <w:rsid w:val="00C1198B"/>
    <w:rsid w:val="00C12121"/>
    <w:rsid w:val="00C121D3"/>
    <w:rsid w:val="00C14E1C"/>
    <w:rsid w:val="00C15C7B"/>
    <w:rsid w:val="00C16399"/>
    <w:rsid w:val="00C16DCC"/>
    <w:rsid w:val="00C17312"/>
    <w:rsid w:val="00C22501"/>
    <w:rsid w:val="00C22F87"/>
    <w:rsid w:val="00C231F7"/>
    <w:rsid w:val="00C23AD4"/>
    <w:rsid w:val="00C30C62"/>
    <w:rsid w:val="00C30E13"/>
    <w:rsid w:val="00C31927"/>
    <w:rsid w:val="00C31C88"/>
    <w:rsid w:val="00C3425C"/>
    <w:rsid w:val="00C34797"/>
    <w:rsid w:val="00C35BFB"/>
    <w:rsid w:val="00C3735B"/>
    <w:rsid w:val="00C401C5"/>
    <w:rsid w:val="00C40211"/>
    <w:rsid w:val="00C451E9"/>
    <w:rsid w:val="00C47649"/>
    <w:rsid w:val="00C50CB2"/>
    <w:rsid w:val="00C51993"/>
    <w:rsid w:val="00C52BC9"/>
    <w:rsid w:val="00C52CEF"/>
    <w:rsid w:val="00C54958"/>
    <w:rsid w:val="00C631EF"/>
    <w:rsid w:val="00C64CE0"/>
    <w:rsid w:val="00C64D1B"/>
    <w:rsid w:val="00C6609C"/>
    <w:rsid w:val="00C71800"/>
    <w:rsid w:val="00C71809"/>
    <w:rsid w:val="00C7197D"/>
    <w:rsid w:val="00C7298B"/>
    <w:rsid w:val="00C73E56"/>
    <w:rsid w:val="00C74F8A"/>
    <w:rsid w:val="00C858D3"/>
    <w:rsid w:val="00C85D99"/>
    <w:rsid w:val="00C90998"/>
    <w:rsid w:val="00C924E5"/>
    <w:rsid w:val="00C94B4B"/>
    <w:rsid w:val="00C97AAC"/>
    <w:rsid w:val="00CA16A3"/>
    <w:rsid w:val="00CA33BC"/>
    <w:rsid w:val="00CA5E4C"/>
    <w:rsid w:val="00CB2428"/>
    <w:rsid w:val="00CB28B8"/>
    <w:rsid w:val="00CB2E9D"/>
    <w:rsid w:val="00CB6469"/>
    <w:rsid w:val="00CC0562"/>
    <w:rsid w:val="00CC0B60"/>
    <w:rsid w:val="00CC1281"/>
    <w:rsid w:val="00CC1642"/>
    <w:rsid w:val="00CC3301"/>
    <w:rsid w:val="00CC6A34"/>
    <w:rsid w:val="00CC6C4D"/>
    <w:rsid w:val="00CD0424"/>
    <w:rsid w:val="00CD0874"/>
    <w:rsid w:val="00CD1394"/>
    <w:rsid w:val="00CD18FE"/>
    <w:rsid w:val="00CD4536"/>
    <w:rsid w:val="00CD5072"/>
    <w:rsid w:val="00CD53B4"/>
    <w:rsid w:val="00CD5687"/>
    <w:rsid w:val="00CD630D"/>
    <w:rsid w:val="00CE0F85"/>
    <w:rsid w:val="00CE6968"/>
    <w:rsid w:val="00CE6BD2"/>
    <w:rsid w:val="00CE726F"/>
    <w:rsid w:val="00CF3F81"/>
    <w:rsid w:val="00CF4B5A"/>
    <w:rsid w:val="00CF5112"/>
    <w:rsid w:val="00CF5F60"/>
    <w:rsid w:val="00D11BFF"/>
    <w:rsid w:val="00D12752"/>
    <w:rsid w:val="00D12BE1"/>
    <w:rsid w:val="00D14259"/>
    <w:rsid w:val="00D14ED0"/>
    <w:rsid w:val="00D164A8"/>
    <w:rsid w:val="00D213D6"/>
    <w:rsid w:val="00D21884"/>
    <w:rsid w:val="00D240E7"/>
    <w:rsid w:val="00D269FD"/>
    <w:rsid w:val="00D30070"/>
    <w:rsid w:val="00D30110"/>
    <w:rsid w:val="00D31965"/>
    <w:rsid w:val="00D32C69"/>
    <w:rsid w:val="00D33150"/>
    <w:rsid w:val="00D3709A"/>
    <w:rsid w:val="00D37D51"/>
    <w:rsid w:val="00D42CCD"/>
    <w:rsid w:val="00D455EA"/>
    <w:rsid w:val="00D4600A"/>
    <w:rsid w:val="00D46CD0"/>
    <w:rsid w:val="00D46F7C"/>
    <w:rsid w:val="00D471DD"/>
    <w:rsid w:val="00D47DE0"/>
    <w:rsid w:val="00D51DA3"/>
    <w:rsid w:val="00D560D2"/>
    <w:rsid w:val="00D575F7"/>
    <w:rsid w:val="00D60784"/>
    <w:rsid w:val="00D63FF2"/>
    <w:rsid w:val="00D66731"/>
    <w:rsid w:val="00D673D0"/>
    <w:rsid w:val="00D7044B"/>
    <w:rsid w:val="00D7497A"/>
    <w:rsid w:val="00D75B54"/>
    <w:rsid w:val="00D80626"/>
    <w:rsid w:val="00D836B4"/>
    <w:rsid w:val="00D840B8"/>
    <w:rsid w:val="00D8412B"/>
    <w:rsid w:val="00D859BB"/>
    <w:rsid w:val="00D86660"/>
    <w:rsid w:val="00D87792"/>
    <w:rsid w:val="00D913BD"/>
    <w:rsid w:val="00D93040"/>
    <w:rsid w:val="00D9366B"/>
    <w:rsid w:val="00DA0E1A"/>
    <w:rsid w:val="00DA3DD9"/>
    <w:rsid w:val="00DA4DC3"/>
    <w:rsid w:val="00DA70E5"/>
    <w:rsid w:val="00DB39C0"/>
    <w:rsid w:val="00DB40DE"/>
    <w:rsid w:val="00DB4F48"/>
    <w:rsid w:val="00DB7486"/>
    <w:rsid w:val="00DC0C82"/>
    <w:rsid w:val="00DC2A6A"/>
    <w:rsid w:val="00DC2CF3"/>
    <w:rsid w:val="00DC6C82"/>
    <w:rsid w:val="00DC7067"/>
    <w:rsid w:val="00DD16A9"/>
    <w:rsid w:val="00DD2E55"/>
    <w:rsid w:val="00DD314A"/>
    <w:rsid w:val="00DD5BFD"/>
    <w:rsid w:val="00DD5FEA"/>
    <w:rsid w:val="00DD735F"/>
    <w:rsid w:val="00DE340A"/>
    <w:rsid w:val="00DE3A2A"/>
    <w:rsid w:val="00DE64D4"/>
    <w:rsid w:val="00DF236C"/>
    <w:rsid w:val="00DF4181"/>
    <w:rsid w:val="00DF448B"/>
    <w:rsid w:val="00DF62B5"/>
    <w:rsid w:val="00DF76E2"/>
    <w:rsid w:val="00DF776A"/>
    <w:rsid w:val="00E0046E"/>
    <w:rsid w:val="00E03729"/>
    <w:rsid w:val="00E03B0E"/>
    <w:rsid w:val="00E03C1A"/>
    <w:rsid w:val="00E05157"/>
    <w:rsid w:val="00E05B07"/>
    <w:rsid w:val="00E10DAE"/>
    <w:rsid w:val="00E12531"/>
    <w:rsid w:val="00E140F3"/>
    <w:rsid w:val="00E162AF"/>
    <w:rsid w:val="00E1658E"/>
    <w:rsid w:val="00E170A2"/>
    <w:rsid w:val="00E17279"/>
    <w:rsid w:val="00E221DE"/>
    <w:rsid w:val="00E22FDE"/>
    <w:rsid w:val="00E25E99"/>
    <w:rsid w:val="00E27712"/>
    <w:rsid w:val="00E35873"/>
    <w:rsid w:val="00E35C52"/>
    <w:rsid w:val="00E35F5E"/>
    <w:rsid w:val="00E36E89"/>
    <w:rsid w:val="00E43027"/>
    <w:rsid w:val="00E440F3"/>
    <w:rsid w:val="00E453FF"/>
    <w:rsid w:val="00E45992"/>
    <w:rsid w:val="00E45DB6"/>
    <w:rsid w:val="00E46F37"/>
    <w:rsid w:val="00E47FC1"/>
    <w:rsid w:val="00E514A1"/>
    <w:rsid w:val="00E52B2C"/>
    <w:rsid w:val="00E5397C"/>
    <w:rsid w:val="00E545B2"/>
    <w:rsid w:val="00E6045E"/>
    <w:rsid w:val="00E610FD"/>
    <w:rsid w:val="00E61BED"/>
    <w:rsid w:val="00E62E5E"/>
    <w:rsid w:val="00E74078"/>
    <w:rsid w:val="00E77470"/>
    <w:rsid w:val="00E805EA"/>
    <w:rsid w:val="00E84F62"/>
    <w:rsid w:val="00E87C1F"/>
    <w:rsid w:val="00E90513"/>
    <w:rsid w:val="00E90D35"/>
    <w:rsid w:val="00E90FA3"/>
    <w:rsid w:val="00E96807"/>
    <w:rsid w:val="00EA1BF6"/>
    <w:rsid w:val="00EA42CA"/>
    <w:rsid w:val="00EA6D43"/>
    <w:rsid w:val="00EB0C61"/>
    <w:rsid w:val="00EB240E"/>
    <w:rsid w:val="00EB4566"/>
    <w:rsid w:val="00EB4791"/>
    <w:rsid w:val="00EB671A"/>
    <w:rsid w:val="00EB7577"/>
    <w:rsid w:val="00EC1643"/>
    <w:rsid w:val="00EC1A0B"/>
    <w:rsid w:val="00EC260A"/>
    <w:rsid w:val="00EC3E1B"/>
    <w:rsid w:val="00EC6C72"/>
    <w:rsid w:val="00EC7343"/>
    <w:rsid w:val="00EC7918"/>
    <w:rsid w:val="00ED3441"/>
    <w:rsid w:val="00ED38DD"/>
    <w:rsid w:val="00EE0056"/>
    <w:rsid w:val="00EE2040"/>
    <w:rsid w:val="00EE20C1"/>
    <w:rsid w:val="00EE23D2"/>
    <w:rsid w:val="00EE4229"/>
    <w:rsid w:val="00EE5C2C"/>
    <w:rsid w:val="00EF080C"/>
    <w:rsid w:val="00EF176F"/>
    <w:rsid w:val="00EF34B5"/>
    <w:rsid w:val="00EF410E"/>
    <w:rsid w:val="00EF4D1C"/>
    <w:rsid w:val="00EF7F19"/>
    <w:rsid w:val="00F04666"/>
    <w:rsid w:val="00F0570F"/>
    <w:rsid w:val="00F059BD"/>
    <w:rsid w:val="00F05A8D"/>
    <w:rsid w:val="00F1236E"/>
    <w:rsid w:val="00F1251E"/>
    <w:rsid w:val="00F16717"/>
    <w:rsid w:val="00F175EB"/>
    <w:rsid w:val="00F17794"/>
    <w:rsid w:val="00F21AA6"/>
    <w:rsid w:val="00F2218E"/>
    <w:rsid w:val="00F23ABC"/>
    <w:rsid w:val="00F278B3"/>
    <w:rsid w:val="00F3010E"/>
    <w:rsid w:val="00F41EB6"/>
    <w:rsid w:val="00F505D1"/>
    <w:rsid w:val="00F5431E"/>
    <w:rsid w:val="00F54645"/>
    <w:rsid w:val="00F547F5"/>
    <w:rsid w:val="00F5490D"/>
    <w:rsid w:val="00F60659"/>
    <w:rsid w:val="00F71E4E"/>
    <w:rsid w:val="00F74505"/>
    <w:rsid w:val="00F75AE1"/>
    <w:rsid w:val="00F80CA0"/>
    <w:rsid w:val="00F81CDB"/>
    <w:rsid w:val="00F832A1"/>
    <w:rsid w:val="00F8487C"/>
    <w:rsid w:val="00F857F0"/>
    <w:rsid w:val="00F87056"/>
    <w:rsid w:val="00F9007D"/>
    <w:rsid w:val="00F924A5"/>
    <w:rsid w:val="00F92792"/>
    <w:rsid w:val="00F94A4E"/>
    <w:rsid w:val="00F9575C"/>
    <w:rsid w:val="00FA02CF"/>
    <w:rsid w:val="00FA2D0C"/>
    <w:rsid w:val="00FA3100"/>
    <w:rsid w:val="00FA31CF"/>
    <w:rsid w:val="00FA324D"/>
    <w:rsid w:val="00FA50B1"/>
    <w:rsid w:val="00FA7887"/>
    <w:rsid w:val="00FB3213"/>
    <w:rsid w:val="00FB371B"/>
    <w:rsid w:val="00FB37AC"/>
    <w:rsid w:val="00FB3838"/>
    <w:rsid w:val="00FB4D48"/>
    <w:rsid w:val="00FB502B"/>
    <w:rsid w:val="00FC022C"/>
    <w:rsid w:val="00FC0A6A"/>
    <w:rsid w:val="00FC6000"/>
    <w:rsid w:val="00FC6E0F"/>
    <w:rsid w:val="00FD04C2"/>
    <w:rsid w:val="00FD3551"/>
    <w:rsid w:val="00FD4237"/>
    <w:rsid w:val="00FD5770"/>
    <w:rsid w:val="00FD6100"/>
    <w:rsid w:val="00FD70D1"/>
    <w:rsid w:val="00FE00F4"/>
    <w:rsid w:val="00FE36F5"/>
    <w:rsid w:val="00FE42FD"/>
    <w:rsid w:val="00FE73EE"/>
    <w:rsid w:val="00FE754F"/>
    <w:rsid w:val="00FF0711"/>
    <w:rsid w:val="00FF2155"/>
    <w:rsid w:val="00FF2FD4"/>
    <w:rsid w:val="00FF35B0"/>
    <w:rsid w:val="00FF3952"/>
    <w:rsid w:val="00FF7400"/>
    <w:rsid w:val="00FF7FA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E33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394012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CF5F60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A537C9"/>
    <w:pPr>
      <w:keepNext/>
      <w:numPr>
        <w:ilvl w:val="2"/>
        <w:numId w:val="4"/>
      </w:numPr>
      <w:tabs>
        <w:tab w:val="clear" w:pos="907"/>
      </w:tabs>
      <w:spacing w:after="120"/>
      <w:ind w:left="907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A537C9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94012"/>
    <w:rPr>
      <w:rFonts w:asciiTheme="minorHAnsi" w:hAnsiTheme="minorHAnsi"/>
      <w:b/>
      <w:caps/>
      <w:color w:val="056937"/>
      <w:sz w:val="32"/>
    </w:rPr>
  </w:style>
  <w:style w:type="character" w:customStyle="1" w:styleId="Kop2Char">
    <w:name w:val="Kop 2 Char"/>
    <w:link w:val="Kop2"/>
    <w:rsid w:val="00CF5F60"/>
    <w:rPr>
      <w:rFonts w:asciiTheme="minorHAnsi" w:hAnsiTheme="minorHAnsi"/>
      <w:b/>
      <w:color w:val="35A735"/>
      <w:sz w:val="28"/>
    </w:rPr>
  </w:style>
  <w:style w:type="character" w:customStyle="1" w:styleId="Kop3Char">
    <w:name w:val="Kop 3 Char"/>
    <w:link w:val="Kop3"/>
    <w:rsid w:val="00A537C9"/>
    <w:rPr>
      <w:rFonts w:asciiTheme="minorHAnsi" w:hAnsiTheme="minorHAnsi"/>
      <w:b/>
      <w:sz w:val="22"/>
    </w:rPr>
  </w:style>
  <w:style w:type="character" w:customStyle="1" w:styleId="Kop4Char">
    <w:name w:val="Kop 4 Char"/>
    <w:link w:val="Kop4"/>
    <w:rsid w:val="00A537C9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paragraph" w:styleId="Inhopg1">
    <w:name w:val="toc 1"/>
    <w:basedOn w:val="Standaard"/>
    <w:next w:val="Standaard"/>
    <w:autoRedefine/>
    <w:uiPriority w:val="39"/>
    <w:rsid w:val="000B0EC1"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B0EC1"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link w:val="VoettekstChar"/>
    <w:uiPriority w:val="99"/>
    <w:rsid w:val="000B0EC1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78A5"/>
    <w:rPr>
      <w:rFonts w:ascii="Verdana" w:hAnsi="Verdana"/>
      <w:i/>
      <w:sz w:val="16"/>
    </w:r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link w:val="KoptekstChar"/>
    <w:uiPriority w:val="99"/>
    <w:rsid w:val="000B0EC1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character" w:customStyle="1" w:styleId="KoptekstChar">
    <w:name w:val="Koptekst Char"/>
    <w:link w:val="Koptekst"/>
    <w:uiPriority w:val="99"/>
    <w:rsid w:val="00D66731"/>
    <w:rPr>
      <w:rFonts w:ascii="Verdana" w:hAnsi="Verdana"/>
      <w:i/>
      <w:sz w:val="16"/>
    </w:rPr>
  </w:style>
  <w:style w:type="paragraph" w:styleId="Lijstopsomteken">
    <w:name w:val="List Bullet"/>
    <w:basedOn w:val="Standaard"/>
    <w:rsid w:val="00A537C9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0B0EC1"/>
    <w:pPr>
      <w:numPr>
        <w:numId w:val="6"/>
      </w:numPr>
      <w:tabs>
        <w:tab w:val="clear" w:pos="907"/>
      </w:tabs>
    </w:pPr>
    <w:rPr>
      <w:sz w:val="18"/>
    </w:r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C3735B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FA2D0C"/>
    <w:rPr>
      <w:color w:val="0000FF"/>
      <w:u w:val="single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character" w:customStyle="1" w:styleId="Stijl16ptVet">
    <w:name w:val="Stijl 16 pt Vet"/>
    <w:basedOn w:val="Standaardalinea-lettertype"/>
    <w:rsid w:val="00C3735B"/>
    <w:rPr>
      <w:rFonts w:asciiTheme="minorHAnsi" w:hAnsiTheme="minorHAnsi"/>
      <w:b/>
      <w:bCs/>
      <w:sz w:val="32"/>
    </w:rPr>
  </w:style>
  <w:style w:type="character" w:customStyle="1" w:styleId="Stijl11pt">
    <w:name w:val="Stijl 11 pt"/>
    <w:basedOn w:val="Standaardalinea-lettertype"/>
    <w:rsid w:val="00C3735B"/>
    <w:rPr>
      <w:rFonts w:asciiTheme="minorHAnsi" w:hAnsiTheme="minorHAnsi"/>
      <w:sz w:val="22"/>
    </w:rPr>
  </w:style>
  <w:style w:type="character" w:customStyle="1" w:styleId="Stijl11ptCursief">
    <w:name w:val="Stijl 11 pt Cursief"/>
    <w:basedOn w:val="Standaardalinea-lettertype"/>
    <w:rsid w:val="00C3735B"/>
    <w:rPr>
      <w:rFonts w:asciiTheme="minorHAnsi" w:hAnsiTheme="minorHAnsi"/>
      <w:i/>
      <w:iCs/>
      <w:sz w:val="22"/>
    </w:rPr>
  </w:style>
  <w:style w:type="character" w:customStyle="1" w:styleId="Plattetekst11pt">
    <w:name w:val="Platte tekst 11pt"/>
    <w:basedOn w:val="Standaardalinea-lettertype"/>
    <w:rsid w:val="00C3735B"/>
    <w:rPr>
      <w:rFonts w:asciiTheme="minorHAnsi" w:hAnsiTheme="minorHAnsi"/>
      <w:sz w:val="22"/>
    </w:rPr>
  </w:style>
  <w:style w:type="character" w:customStyle="1" w:styleId="Stijl9pt1">
    <w:name w:val="Stijl 9 pt1"/>
    <w:basedOn w:val="Standaardalinea-lettertype"/>
    <w:rsid w:val="00C3735B"/>
    <w:rPr>
      <w:rFonts w:asciiTheme="minorHAnsi" w:hAnsiTheme="minorHAnsi"/>
      <w:sz w:val="22"/>
    </w:rPr>
  </w:style>
  <w:style w:type="paragraph" w:customStyle="1" w:styleId="StijlKop3Uitvullen">
    <w:name w:val="Stijl Kop 3 + Uitvullen"/>
    <w:basedOn w:val="Kop3"/>
    <w:rsid w:val="00A537C9"/>
    <w:pPr>
      <w:jc w:val="both"/>
    </w:pPr>
    <w:rPr>
      <w:bCs/>
      <w:iCs/>
    </w:rPr>
  </w:style>
  <w:style w:type="character" w:styleId="Tekstvantijdelijkeaanduiding">
    <w:name w:val="Placeholder Text"/>
    <w:basedOn w:val="Standaardalinea-lettertype"/>
    <w:uiPriority w:val="99"/>
    <w:semiHidden/>
    <w:rsid w:val="00CD5072"/>
    <w:rPr>
      <w:color w:val="808080"/>
    </w:rPr>
  </w:style>
  <w:style w:type="character" w:customStyle="1" w:styleId="Stijl9pt2">
    <w:name w:val="Stijl 9 pt2"/>
    <w:basedOn w:val="Standaardalinea-lettertype"/>
    <w:rsid w:val="00281CE8"/>
    <w:rPr>
      <w:rFonts w:asciiTheme="minorHAnsi" w:hAnsiTheme="minorHAnsi"/>
      <w:sz w:val="22"/>
    </w:rPr>
  </w:style>
  <w:style w:type="paragraph" w:customStyle="1" w:styleId="Kop3Uitvullen1">
    <w:name w:val="Kop 3 + Uitvullen1"/>
    <w:basedOn w:val="Kop3"/>
    <w:rsid w:val="00BF35DB"/>
    <w:rPr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E33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394012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CF5F60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A537C9"/>
    <w:pPr>
      <w:keepNext/>
      <w:numPr>
        <w:ilvl w:val="2"/>
        <w:numId w:val="4"/>
      </w:numPr>
      <w:tabs>
        <w:tab w:val="clear" w:pos="907"/>
      </w:tabs>
      <w:spacing w:after="120"/>
      <w:ind w:left="907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A537C9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94012"/>
    <w:rPr>
      <w:rFonts w:asciiTheme="minorHAnsi" w:hAnsiTheme="minorHAnsi"/>
      <w:b/>
      <w:caps/>
      <w:color w:val="056937"/>
      <w:sz w:val="32"/>
    </w:rPr>
  </w:style>
  <w:style w:type="character" w:customStyle="1" w:styleId="Kop2Char">
    <w:name w:val="Kop 2 Char"/>
    <w:link w:val="Kop2"/>
    <w:rsid w:val="00CF5F60"/>
    <w:rPr>
      <w:rFonts w:asciiTheme="minorHAnsi" w:hAnsiTheme="minorHAnsi"/>
      <w:b/>
      <w:color w:val="35A735"/>
      <w:sz w:val="28"/>
    </w:rPr>
  </w:style>
  <w:style w:type="character" w:customStyle="1" w:styleId="Kop3Char">
    <w:name w:val="Kop 3 Char"/>
    <w:link w:val="Kop3"/>
    <w:rsid w:val="00A537C9"/>
    <w:rPr>
      <w:rFonts w:asciiTheme="minorHAnsi" w:hAnsiTheme="minorHAnsi"/>
      <w:b/>
      <w:sz w:val="22"/>
    </w:rPr>
  </w:style>
  <w:style w:type="character" w:customStyle="1" w:styleId="Kop4Char">
    <w:name w:val="Kop 4 Char"/>
    <w:link w:val="Kop4"/>
    <w:rsid w:val="00A537C9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paragraph" w:styleId="Inhopg1">
    <w:name w:val="toc 1"/>
    <w:basedOn w:val="Standaard"/>
    <w:next w:val="Standaard"/>
    <w:autoRedefine/>
    <w:uiPriority w:val="39"/>
    <w:rsid w:val="000B0EC1"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B0EC1"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link w:val="VoettekstChar"/>
    <w:uiPriority w:val="99"/>
    <w:rsid w:val="000B0EC1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78A5"/>
    <w:rPr>
      <w:rFonts w:ascii="Verdana" w:hAnsi="Verdana"/>
      <w:i/>
      <w:sz w:val="16"/>
    </w:r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link w:val="KoptekstChar"/>
    <w:uiPriority w:val="99"/>
    <w:rsid w:val="000B0EC1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character" w:customStyle="1" w:styleId="KoptekstChar">
    <w:name w:val="Koptekst Char"/>
    <w:link w:val="Koptekst"/>
    <w:uiPriority w:val="99"/>
    <w:rsid w:val="00D66731"/>
    <w:rPr>
      <w:rFonts w:ascii="Verdana" w:hAnsi="Verdana"/>
      <w:i/>
      <w:sz w:val="16"/>
    </w:rPr>
  </w:style>
  <w:style w:type="paragraph" w:styleId="Lijstopsomteken">
    <w:name w:val="List Bullet"/>
    <w:basedOn w:val="Standaard"/>
    <w:rsid w:val="00A537C9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0B0EC1"/>
    <w:pPr>
      <w:numPr>
        <w:numId w:val="6"/>
      </w:numPr>
      <w:tabs>
        <w:tab w:val="clear" w:pos="907"/>
      </w:tabs>
    </w:pPr>
    <w:rPr>
      <w:sz w:val="18"/>
    </w:r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C3735B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FA2D0C"/>
    <w:rPr>
      <w:color w:val="0000FF"/>
      <w:u w:val="single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character" w:customStyle="1" w:styleId="Stijl16ptVet">
    <w:name w:val="Stijl 16 pt Vet"/>
    <w:basedOn w:val="Standaardalinea-lettertype"/>
    <w:rsid w:val="00C3735B"/>
    <w:rPr>
      <w:rFonts w:asciiTheme="minorHAnsi" w:hAnsiTheme="minorHAnsi"/>
      <w:b/>
      <w:bCs/>
      <w:sz w:val="32"/>
    </w:rPr>
  </w:style>
  <w:style w:type="character" w:customStyle="1" w:styleId="Stijl11pt">
    <w:name w:val="Stijl 11 pt"/>
    <w:basedOn w:val="Standaardalinea-lettertype"/>
    <w:rsid w:val="00C3735B"/>
    <w:rPr>
      <w:rFonts w:asciiTheme="minorHAnsi" w:hAnsiTheme="minorHAnsi"/>
      <w:sz w:val="22"/>
    </w:rPr>
  </w:style>
  <w:style w:type="character" w:customStyle="1" w:styleId="Stijl11ptCursief">
    <w:name w:val="Stijl 11 pt Cursief"/>
    <w:basedOn w:val="Standaardalinea-lettertype"/>
    <w:rsid w:val="00C3735B"/>
    <w:rPr>
      <w:rFonts w:asciiTheme="minorHAnsi" w:hAnsiTheme="minorHAnsi"/>
      <w:i/>
      <w:iCs/>
      <w:sz w:val="22"/>
    </w:rPr>
  </w:style>
  <w:style w:type="character" w:customStyle="1" w:styleId="Plattetekst11pt">
    <w:name w:val="Platte tekst 11pt"/>
    <w:basedOn w:val="Standaardalinea-lettertype"/>
    <w:rsid w:val="00C3735B"/>
    <w:rPr>
      <w:rFonts w:asciiTheme="minorHAnsi" w:hAnsiTheme="minorHAnsi"/>
      <w:sz w:val="22"/>
    </w:rPr>
  </w:style>
  <w:style w:type="character" w:customStyle="1" w:styleId="Stijl9pt1">
    <w:name w:val="Stijl 9 pt1"/>
    <w:basedOn w:val="Standaardalinea-lettertype"/>
    <w:rsid w:val="00C3735B"/>
    <w:rPr>
      <w:rFonts w:asciiTheme="minorHAnsi" w:hAnsiTheme="minorHAnsi"/>
      <w:sz w:val="22"/>
    </w:rPr>
  </w:style>
  <w:style w:type="paragraph" w:customStyle="1" w:styleId="StijlKop3Uitvullen">
    <w:name w:val="Stijl Kop 3 + Uitvullen"/>
    <w:basedOn w:val="Kop3"/>
    <w:rsid w:val="00A537C9"/>
    <w:pPr>
      <w:jc w:val="both"/>
    </w:pPr>
    <w:rPr>
      <w:bCs/>
      <w:iCs/>
    </w:rPr>
  </w:style>
  <w:style w:type="character" w:styleId="Tekstvantijdelijkeaanduiding">
    <w:name w:val="Placeholder Text"/>
    <w:basedOn w:val="Standaardalinea-lettertype"/>
    <w:uiPriority w:val="99"/>
    <w:semiHidden/>
    <w:rsid w:val="00CD5072"/>
    <w:rPr>
      <w:color w:val="808080"/>
    </w:rPr>
  </w:style>
  <w:style w:type="character" w:customStyle="1" w:styleId="Stijl9pt2">
    <w:name w:val="Stijl 9 pt2"/>
    <w:basedOn w:val="Standaardalinea-lettertype"/>
    <w:rsid w:val="00281CE8"/>
    <w:rPr>
      <w:rFonts w:asciiTheme="minorHAnsi" w:hAnsiTheme="minorHAnsi"/>
      <w:sz w:val="22"/>
    </w:rPr>
  </w:style>
  <w:style w:type="paragraph" w:customStyle="1" w:styleId="Kop3Uitvullen1">
    <w:name w:val="Kop 3 + Uitvullen1"/>
    <w:basedOn w:val="Kop3"/>
    <w:rsid w:val="00BF35DB"/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image" Target="media/image6.jpeg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9.jpeg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E3BE852A64CE68AFBF23B4BA6C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307EF-26A0-48DB-BF1A-1B90EB4191E2}"/>
      </w:docPartPr>
      <w:docPartBody>
        <w:p w:rsidR="005F401E" w:rsidRDefault="0047450D" w:rsidP="0047450D">
          <w:pPr>
            <w:pStyle w:val="C00E3BE852A64CE68AFBF23B4BA6C4E820"/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Plaats, datum</w:t>
          </w:r>
          <w:r w:rsidRPr="00B92E33">
            <w:rPr>
              <w:rStyle w:val="Plattetekst11pt"/>
            </w:rPr>
            <w:t>&gt;</w:t>
          </w:r>
        </w:p>
      </w:docPartBody>
    </w:docPart>
    <w:docPart>
      <w:docPartPr>
        <w:name w:val="E1F3476E2BFA4D2985387CC1D6D72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33A2F-8DA6-43A3-87E4-97F5A855FC21}"/>
      </w:docPartPr>
      <w:docPartBody>
        <w:p w:rsidR="005F401E" w:rsidRDefault="0047450D" w:rsidP="0047450D">
          <w:pPr>
            <w:pStyle w:val="E1F3476E2BFA4D2985387CC1D6D724B620"/>
          </w:pPr>
          <w:r w:rsidRPr="00B92E33">
            <w:rPr>
              <w:rStyle w:val="Plattetekst11pt"/>
            </w:rPr>
            <w:t>&lt;</w:t>
          </w:r>
          <w:r w:rsidRPr="00B92E33">
            <w:rPr>
              <w:rStyle w:val="Plattetekst11pt"/>
              <w:highlight w:val="yellow"/>
            </w:rPr>
            <w:t>Naam (namen) auteur(s)</w:t>
          </w:r>
          <w:r w:rsidRPr="00B92E33">
            <w:rPr>
              <w:rStyle w:val="Plattetekst11pt"/>
            </w:rPr>
            <w:t>&gt;</w:t>
          </w:r>
        </w:p>
      </w:docPartBody>
    </w:docPart>
    <w:docPart>
      <w:docPartPr>
        <w:name w:val="F023965794294870A36DCAE41F7DD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2A410-458F-4D76-9407-5272119D6453}"/>
      </w:docPartPr>
      <w:docPartBody>
        <w:p w:rsidR="005F401E" w:rsidRDefault="005F401E" w:rsidP="005F401E">
          <w:pPr>
            <w:pStyle w:val="F023965794294870A36DCAE41F7DDA9210"/>
          </w:pPr>
          <w:r>
            <w:rPr>
              <w:rFonts w:asciiTheme="minorHAnsi" w:hAnsiTheme="minorHAnsi"/>
              <w:sz w:val="22"/>
              <w:szCs w:val="22"/>
              <w:lang w:val="sv-SE"/>
            </w:rPr>
            <w:t>&lt;</w:t>
          </w:r>
          <w:r w:rsidRPr="00C72358">
            <w:rPr>
              <w:rStyle w:val="Stijl9pt"/>
              <w:highlight w:val="yellow"/>
            </w:rPr>
            <w:t>Naam</w:t>
          </w:r>
          <w:r>
            <w:rPr>
              <w:rStyle w:val="Stijl9pt"/>
              <w:highlight w:val="yellow"/>
            </w:rPr>
            <w:t xml:space="preserve"> (namen)</w:t>
          </w:r>
          <w:r w:rsidRPr="00C72358">
            <w:rPr>
              <w:rStyle w:val="Stijl9pt"/>
              <w:highlight w:val="yellow"/>
            </w:rPr>
            <w:t xml:space="preserve"> betrokkene</w:t>
          </w:r>
          <w:r w:rsidRPr="004A57F2">
            <w:rPr>
              <w:rStyle w:val="Stijl9pt"/>
              <w:highlight w:val="yellow"/>
            </w:rPr>
            <w:t>(n)</w:t>
          </w:r>
          <w:r>
            <w:rPr>
              <w:rStyle w:val="Stijl9pt"/>
            </w:rPr>
            <w:t>&gt;</w:t>
          </w:r>
        </w:p>
      </w:docPartBody>
    </w:docPart>
    <w:docPart>
      <w:docPartPr>
        <w:name w:val="3CD0B0B5905B435591555A92FE295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205BE-24E7-40B8-ABE5-A5213205EC71}"/>
      </w:docPartPr>
      <w:docPartBody>
        <w:p w:rsidR="003D18C4" w:rsidRDefault="0047450D" w:rsidP="0047450D">
          <w:pPr>
            <w:pStyle w:val="3CD0B0B5905B435591555A92FE2951638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Contactpersoon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DC729A80DB9B4C688FB08FD18AD3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4E548-B347-49EE-9FC9-20DE74D8833D}"/>
      </w:docPartPr>
      <w:docPartBody>
        <w:p w:rsidR="003D18C4" w:rsidRDefault="0047450D" w:rsidP="0047450D">
          <w:pPr>
            <w:pStyle w:val="DC729A80DB9B4C688FB08FD18AD39AF38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Bezoekaders,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4B270F1B9D644AFAB3BCF77EB471A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2186A-5845-4BCE-B189-4619397AD7B6}"/>
      </w:docPartPr>
      <w:docPartBody>
        <w:p w:rsidR="003D18C4" w:rsidRDefault="0047450D" w:rsidP="0047450D">
          <w:pPr>
            <w:pStyle w:val="4B270F1B9D644AFAB3BCF77EB471A6638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Postadres,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0CEAE9D7C1E046D28EF0AA330896F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33E52-AB40-408D-9273-276FAA26D3F9}"/>
      </w:docPartPr>
      <w:docPartBody>
        <w:p w:rsidR="003D18C4" w:rsidRDefault="0047450D" w:rsidP="0047450D">
          <w:pPr>
            <w:pStyle w:val="0CEAE9D7C1E046D28EF0AA330896F6008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Telefoonnummer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6F1C99BDFBDC4E3D9943794035FB8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E0D9F-4A29-4DCF-9A56-B51209D72153}"/>
      </w:docPartPr>
      <w:docPartBody>
        <w:p w:rsidR="003D18C4" w:rsidRDefault="0047450D" w:rsidP="0047450D">
          <w:pPr>
            <w:pStyle w:val="6F1C99BDFBDC4E3D9943794035FB88E98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E-mailadres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79BBB9F28D5F4095B3B1340E0D226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2E3E9-6B82-4B12-9CD3-629DD7B1FF2D}"/>
      </w:docPartPr>
      <w:docPartBody>
        <w:p w:rsidR="0047450D" w:rsidRDefault="0047450D">
          <w:r w:rsidRPr="00CF3B1F">
            <w:rPr>
              <w:rStyle w:val="Tekstvantijdelijkeaanduiding"/>
            </w:rPr>
            <w:t>[Bedrijf]</w:t>
          </w:r>
        </w:p>
      </w:docPartBody>
    </w:docPart>
    <w:docPart>
      <w:docPartPr>
        <w:name w:val="FE28CF9F9B2343ABA7AEF522AEEB4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A80F9-334F-4AE7-8A79-6A25B9FCEF97}"/>
      </w:docPartPr>
      <w:docPartBody>
        <w:p w:rsidR="0047450D" w:rsidRDefault="0047450D" w:rsidP="0047450D">
          <w:pPr>
            <w:pStyle w:val="FE28CF9F9B2343ABA7AEF522AEEB46D1"/>
          </w:pPr>
          <w:r>
            <w:rPr>
              <w:rStyle w:val="Tekstvantijdelijkeaanduiding"/>
            </w:rPr>
            <w:t>&lt;</w:t>
          </w:r>
          <w:r w:rsidRPr="006E614F">
            <w:rPr>
              <w:rStyle w:val="Tekstvantijdelijkeaanduiding"/>
              <w:highlight w:val="yellow"/>
            </w:rPr>
            <w:t>locatie</w:t>
          </w:r>
          <w:r>
            <w:rPr>
              <w:rStyle w:val="Tekstvantijdelijkeaanduiding"/>
            </w:rPr>
            <w:t>&gt;</w:t>
          </w:r>
        </w:p>
      </w:docPartBody>
    </w:docPart>
    <w:docPart>
      <w:docPartPr>
        <w:name w:val="902AB6FEB1634CB788112065C55D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08A00-9244-4948-93C4-140F0A187E86}"/>
      </w:docPartPr>
      <w:docPartBody>
        <w:p w:rsidR="0047450D" w:rsidRDefault="0047450D">
          <w:r w:rsidRPr="00CF3B1F">
            <w:rPr>
              <w:rStyle w:val="Tekstvantijdelijkeaanduiding"/>
            </w:rPr>
            <w:t>[Bedrijf]</w:t>
          </w:r>
        </w:p>
      </w:docPartBody>
    </w:docPart>
    <w:docPart>
      <w:docPartPr>
        <w:name w:val="DD773836929D4C889B744E799A59B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32A7A-B89F-4207-9202-75E65565EA1D}"/>
      </w:docPartPr>
      <w:docPartBody>
        <w:p w:rsidR="0047450D" w:rsidRDefault="0047450D">
          <w:r w:rsidRPr="00CF3B1F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E"/>
    <w:rsid w:val="001A52DC"/>
    <w:rsid w:val="003D18C4"/>
    <w:rsid w:val="00434D20"/>
    <w:rsid w:val="0047450D"/>
    <w:rsid w:val="005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9pt">
    <w:name w:val="Stijl 9 pt"/>
    <w:basedOn w:val="Standaardalinea-lettertype"/>
    <w:rsid w:val="003D18C4"/>
    <w:rPr>
      <w:rFonts w:asciiTheme="minorHAnsi" w:hAnsiTheme="minorHAnsi"/>
      <w:sz w:val="22"/>
    </w:rPr>
  </w:style>
  <w:style w:type="paragraph" w:customStyle="1" w:styleId="00A26127FC52420DA14724D4AEA9D1BE">
    <w:name w:val="00A26127FC52420DA14724D4AEA9D1BE"/>
    <w:rsid w:val="005F401E"/>
  </w:style>
  <w:style w:type="paragraph" w:customStyle="1" w:styleId="0468D479B2DA4B64906E7F2D32ACD4C8">
    <w:name w:val="0468D479B2DA4B64906E7F2D32ACD4C8"/>
    <w:rsid w:val="005F401E"/>
  </w:style>
  <w:style w:type="paragraph" w:customStyle="1" w:styleId="28C1F08FC52F45E4A6AF43747E3FBC01">
    <w:name w:val="28C1F08FC52F45E4A6AF43747E3FBC01"/>
    <w:rsid w:val="005F401E"/>
  </w:style>
  <w:style w:type="paragraph" w:customStyle="1" w:styleId="C00E3BE852A64CE68AFBF23B4BA6C4E8">
    <w:name w:val="C00E3BE852A64CE68AFBF23B4BA6C4E8"/>
    <w:rsid w:val="005F401E"/>
  </w:style>
  <w:style w:type="paragraph" w:customStyle="1" w:styleId="E1F3476E2BFA4D2985387CC1D6D724B6">
    <w:name w:val="E1F3476E2BFA4D2985387CC1D6D724B6"/>
    <w:rsid w:val="005F401E"/>
  </w:style>
  <w:style w:type="paragraph" w:customStyle="1" w:styleId="F023965794294870A36DCAE41F7DDA92">
    <w:name w:val="F023965794294870A36DCAE41F7DDA92"/>
    <w:rsid w:val="005F401E"/>
  </w:style>
  <w:style w:type="paragraph" w:customStyle="1" w:styleId="0D2B2DC84E4F421B84389A46CA3B7D98">
    <w:name w:val="0D2B2DC84E4F421B84389A46CA3B7D98"/>
    <w:rsid w:val="005F401E"/>
  </w:style>
  <w:style w:type="paragraph" w:customStyle="1" w:styleId="69D38048936D46BABB43632C8AAFBD2D">
    <w:name w:val="69D38048936D46BABB43632C8AAFBD2D"/>
    <w:rsid w:val="005F401E"/>
  </w:style>
  <w:style w:type="paragraph" w:customStyle="1" w:styleId="AAF74622153348D4BE4B9717A379D455">
    <w:name w:val="AAF74622153348D4BE4B9717A379D455"/>
    <w:rsid w:val="005F401E"/>
  </w:style>
  <w:style w:type="paragraph" w:customStyle="1" w:styleId="6AD2AB547B52481E969716C054317428">
    <w:name w:val="6AD2AB547B52481E969716C054317428"/>
    <w:rsid w:val="005F401E"/>
  </w:style>
  <w:style w:type="paragraph" w:customStyle="1" w:styleId="E52C2E5B107B453E8520B00327690478">
    <w:name w:val="E52C2E5B107B453E8520B00327690478"/>
    <w:rsid w:val="005F401E"/>
  </w:style>
  <w:style w:type="paragraph" w:customStyle="1" w:styleId="60A3C8B09243450EA0F01A9C5916E046">
    <w:name w:val="60A3C8B09243450EA0F01A9C5916E046"/>
    <w:rsid w:val="005F401E"/>
  </w:style>
  <w:style w:type="paragraph" w:customStyle="1" w:styleId="835F699133A245EE9CE9B32F668E65BB">
    <w:name w:val="835F699133A245EE9CE9B32F668E65BB"/>
    <w:rsid w:val="005F401E"/>
  </w:style>
  <w:style w:type="character" w:styleId="Tekstvantijdelijkeaanduiding">
    <w:name w:val="Placeholder Text"/>
    <w:basedOn w:val="Standaardalinea-lettertype"/>
    <w:uiPriority w:val="99"/>
    <w:semiHidden/>
    <w:rsid w:val="0047450D"/>
    <w:rPr>
      <w:color w:val="808080"/>
    </w:rPr>
  </w:style>
  <w:style w:type="paragraph" w:customStyle="1" w:styleId="C00E3BE852A64CE68AFBF23B4BA6C4E81">
    <w:name w:val="C00E3BE852A64CE68AFBF23B4BA6C4E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">
    <w:name w:val="E1F3476E2BFA4D2985387CC1D6D724B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1">
    <w:name w:val="F023965794294870A36DCAE41F7DDA92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">
    <w:name w:val="0D2B2DC84E4F421B84389A46CA3B7D9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">
    <w:name w:val="69D38048936D46BABB43632C8AAFBD2D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">
    <w:name w:val="AAF74622153348D4BE4B9717A379D455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">
    <w:name w:val="6AD2AB547B52481E969716C05431742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">
    <w:name w:val="E52C2E5B107B453E8520B0032769047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">
    <w:name w:val="60A3C8B09243450EA0F01A9C5916E04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">
    <w:name w:val="835F699133A245EE9CE9B32F668E65BB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">
    <w:name w:val="E02C008D449D41F597CC63FB401C45B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">
    <w:name w:val="55523D6B328343038EEAFF43C78BDAEF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">
    <w:name w:val="2EC8F689AEE349209051F17959B4A07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">
    <w:name w:val="58697B0A103A4288844C48F8C9551C5A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">
    <w:name w:val="E84FFF0089CE49949B81522257B2F5DF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">
    <w:name w:val="5B654053DDD54FE688408A5A9C1D5AB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">
    <w:name w:val="B0AF80212D334B3088327035E90ECA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">
    <w:name w:val="956E6FE93675463B80B6A6547112D56A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">
    <w:name w:val="80AD5185AC004E6C88AB1E058D58CF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">
    <w:name w:val="E0711C75E6CE47F887A0692233FF4B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">
    <w:name w:val="8A79DB88E402465B81315DCAE11A9E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ijl9pt1">
    <w:name w:val="Stijl 9 pt1"/>
    <w:basedOn w:val="Standaardalinea-lettertype"/>
    <w:rsid w:val="00434D20"/>
    <w:rPr>
      <w:rFonts w:asciiTheme="minorHAnsi" w:hAnsiTheme="minorHAnsi"/>
      <w:sz w:val="22"/>
    </w:rPr>
  </w:style>
  <w:style w:type="paragraph" w:customStyle="1" w:styleId="13C9242670DD4844BC858A92BA4625D8">
    <w:name w:val="13C9242670DD4844BC858A92BA4625D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">
    <w:name w:val="B8F4473477F94AD2BD0F0C2B08EA32BC"/>
    <w:rsid w:val="005F401E"/>
  </w:style>
  <w:style w:type="paragraph" w:customStyle="1" w:styleId="8D92246555A84B4BB478D8AC8B29BBD1">
    <w:name w:val="8D92246555A84B4BB478D8AC8B29BBD1"/>
    <w:rsid w:val="005F401E"/>
  </w:style>
  <w:style w:type="paragraph" w:customStyle="1" w:styleId="C00E3BE852A64CE68AFBF23B4BA6C4E82">
    <w:name w:val="C00E3BE852A64CE68AFBF23B4BA6C4E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2">
    <w:name w:val="E1F3476E2BFA4D2985387CC1D6D724B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2">
    <w:name w:val="F023965794294870A36DCAE41F7DDA92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2">
    <w:name w:val="0D2B2DC84E4F421B84389A46CA3B7D9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2">
    <w:name w:val="69D38048936D46BABB43632C8AAFBD2D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2">
    <w:name w:val="AAF74622153348D4BE4B9717A379D455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2">
    <w:name w:val="6AD2AB547B52481E969716C05431742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2">
    <w:name w:val="E52C2E5B107B453E8520B0032769047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2">
    <w:name w:val="60A3C8B09243450EA0F01A9C5916E04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2">
    <w:name w:val="835F699133A245EE9CE9B32F668E65BB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">
    <w:name w:val="E02C008D449D41F597CC63FB401C45B3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">
    <w:name w:val="55523D6B328343038EEAFF43C78BDAE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">
    <w:name w:val="2EC8F689AEE349209051F17959B4A073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">
    <w:name w:val="58697B0A103A4288844C48F8C9551C5A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">
    <w:name w:val="E84FFF0089CE49949B81522257B2F5D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">
    <w:name w:val="5B654053DDD54FE688408A5A9C1D5AB9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">
    <w:name w:val="B0AF80212D334B3088327035E90ECA84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">
    <w:name w:val="956E6FE93675463B80B6A6547112D56A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">
    <w:name w:val="80AD5185AC004E6C88AB1E058D58CFF7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">
    <w:name w:val="E0711C75E6CE47F887A0692233FF4B35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">
    <w:name w:val="8A79DB88E402465B81315DCAE11A9E6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">
    <w:name w:val="13C9242670DD4844BC858A92BA4625D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">
    <w:name w:val="B8F4473477F94AD2BD0F0C2B08EA32B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">
    <w:name w:val="8D92246555A84B4BB478D8AC8B29BBD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00E3BE852A64CE68AFBF23B4BA6C4E83">
    <w:name w:val="C00E3BE852A64CE68AFBF23B4BA6C4E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3">
    <w:name w:val="E1F3476E2BFA4D2985387CC1D6D724B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3">
    <w:name w:val="F023965794294870A36DCAE41F7DDA92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3">
    <w:name w:val="0D2B2DC84E4F421B84389A46CA3B7D9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3">
    <w:name w:val="69D38048936D46BABB43632C8AAFBD2D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3">
    <w:name w:val="AAF74622153348D4BE4B9717A379D455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3">
    <w:name w:val="6AD2AB547B52481E969716C05431742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3">
    <w:name w:val="E52C2E5B107B453E8520B0032769047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3">
    <w:name w:val="60A3C8B09243450EA0F01A9C5916E04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3">
    <w:name w:val="835F699133A245EE9CE9B32F668E65BB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2">
    <w:name w:val="E02C008D449D41F597CC63FB401C45B3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2">
    <w:name w:val="55523D6B328343038EEAFF43C78BDAE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2">
    <w:name w:val="2EC8F689AEE349209051F17959B4A073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2">
    <w:name w:val="58697B0A103A4288844C48F8C9551C5A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2">
    <w:name w:val="E84FFF0089CE49949B81522257B2F5D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2">
    <w:name w:val="5B654053DDD54FE688408A5A9C1D5AB9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2">
    <w:name w:val="B0AF80212D334B3088327035E90ECA84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2">
    <w:name w:val="956E6FE93675463B80B6A6547112D56A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2">
    <w:name w:val="80AD5185AC004E6C88AB1E058D58CFF7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2">
    <w:name w:val="E0711C75E6CE47F887A0692233FF4B35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2">
    <w:name w:val="8A79DB88E402465B81315DCAE11A9E6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2">
    <w:name w:val="13C9242670DD4844BC858A92BA4625D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2">
    <w:name w:val="B8F4473477F94AD2BD0F0C2B08EA32B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2">
    <w:name w:val="8D92246555A84B4BB478D8AC8B29BBD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00E3BE852A64CE68AFBF23B4BA6C4E84">
    <w:name w:val="C00E3BE852A64CE68AFBF23B4BA6C4E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4">
    <w:name w:val="E1F3476E2BFA4D2985387CC1D6D724B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4">
    <w:name w:val="F023965794294870A36DCAE41F7DDA92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4">
    <w:name w:val="0D2B2DC84E4F421B84389A46CA3B7D9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4">
    <w:name w:val="69D38048936D46BABB43632C8AAFBD2D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4">
    <w:name w:val="AAF74622153348D4BE4B9717A379D455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4">
    <w:name w:val="6AD2AB547B52481E969716C05431742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4">
    <w:name w:val="E52C2E5B107B453E8520B0032769047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4">
    <w:name w:val="60A3C8B09243450EA0F01A9C5916E04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4">
    <w:name w:val="835F699133A245EE9CE9B32F668E65BB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3">
    <w:name w:val="E02C008D449D41F597CC63FB401C45B3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3">
    <w:name w:val="55523D6B328343038EEAFF43C78BDAE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3">
    <w:name w:val="2EC8F689AEE349209051F17959B4A073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3">
    <w:name w:val="58697B0A103A4288844C48F8C9551C5A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3">
    <w:name w:val="E84FFF0089CE49949B81522257B2F5D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3">
    <w:name w:val="5B654053DDD54FE688408A5A9C1D5AB9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3">
    <w:name w:val="B0AF80212D334B3088327035E90ECA84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3">
    <w:name w:val="956E6FE93675463B80B6A6547112D56A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3">
    <w:name w:val="80AD5185AC004E6C88AB1E058D58CFF7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3">
    <w:name w:val="E0711C75E6CE47F887A0692233FF4B35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3">
    <w:name w:val="8A79DB88E402465B81315DCAE11A9E6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3">
    <w:name w:val="13C9242670DD4844BC858A92BA4625D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3">
    <w:name w:val="B8F4473477F94AD2BD0F0C2B08EA32B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3">
    <w:name w:val="8D92246555A84B4BB478D8AC8B29BBD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">
    <w:name w:val="FF8FF9A866A34CAAA9246FF550F1AEBC"/>
    <w:rsid w:val="005F401E"/>
  </w:style>
  <w:style w:type="paragraph" w:customStyle="1" w:styleId="36CEE44CC80A43C09803D8FDE0DB8833">
    <w:name w:val="36CEE44CC80A43C09803D8FDE0DB8833"/>
    <w:rsid w:val="005F401E"/>
  </w:style>
  <w:style w:type="paragraph" w:customStyle="1" w:styleId="A860DAB58E7C44DDBC6456BEA1F4AB7B">
    <w:name w:val="A860DAB58E7C44DDBC6456BEA1F4AB7B"/>
    <w:rsid w:val="005F401E"/>
  </w:style>
  <w:style w:type="paragraph" w:customStyle="1" w:styleId="C61DAB33E0B241E38F17EFD7641248D1">
    <w:name w:val="C61DAB33E0B241E38F17EFD7641248D1"/>
    <w:rsid w:val="005F401E"/>
  </w:style>
  <w:style w:type="paragraph" w:customStyle="1" w:styleId="D2C61F6D097749769D0C0182F8ED4DE5">
    <w:name w:val="D2C61F6D097749769D0C0182F8ED4DE5"/>
    <w:rsid w:val="005F401E"/>
  </w:style>
  <w:style w:type="paragraph" w:customStyle="1" w:styleId="F1103DD88B4B4EA68746A2D3A6D73C2C">
    <w:name w:val="F1103DD88B4B4EA68746A2D3A6D73C2C"/>
    <w:rsid w:val="005F401E"/>
  </w:style>
  <w:style w:type="paragraph" w:customStyle="1" w:styleId="07F9C8C20F094DC1AA8033EBB7CFC201">
    <w:name w:val="07F9C8C20F094DC1AA8033EBB7CFC201"/>
    <w:rsid w:val="005F401E"/>
  </w:style>
  <w:style w:type="paragraph" w:customStyle="1" w:styleId="7C1424EA394A44399F809C9A9682F1C0">
    <w:name w:val="7C1424EA394A44399F809C9A9682F1C0"/>
    <w:rsid w:val="005F401E"/>
  </w:style>
  <w:style w:type="paragraph" w:customStyle="1" w:styleId="C00E3BE852A64CE68AFBF23B4BA6C4E85">
    <w:name w:val="C00E3BE852A64CE68AFBF23B4BA6C4E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5">
    <w:name w:val="E1F3476E2BFA4D2985387CC1D6D724B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5">
    <w:name w:val="F023965794294870A36DCAE41F7DDA92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5">
    <w:name w:val="0D2B2DC84E4F421B84389A46CA3B7D9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5">
    <w:name w:val="69D38048936D46BABB43632C8AAFBD2D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5">
    <w:name w:val="AAF74622153348D4BE4B9717A379D455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5">
    <w:name w:val="6AD2AB547B52481E969716C05431742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5">
    <w:name w:val="E52C2E5B107B453E8520B0032769047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5">
    <w:name w:val="60A3C8B09243450EA0F01A9C5916E04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5">
    <w:name w:val="835F699133A245EE9CE9B32F668E65BB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4">
    <w:name w:val="E02C008D449D41F597CC63FB401C45B3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4">
    <w:name w:val="55523D6B328343038EEAFF43C78BDAE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4">
    <w:name w:val="2EC8F689AEE349209051F17959B4A073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4">
    <w:name w:val="58697B0A103A4288844C48F8C9551C5A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4">
    <w:name w:val="E84FFF0089CE49949B81522257B2F5D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4">
    <w:name w:val="5B654053DDD54FE688408A5A9C1D5AB9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4">
    <w:name w:val="B0AF80212D334B3088327035E90ECA84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4">
    <w:name w:val="956E6FE93675463B80B6A6547112D56A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4">
    <w:name w:val="80AD5185AC004E6C88AB1E058D58CFF7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4">
    <w:name w:val="E0711C75E6CE47F887A0692233FF4B35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4">
    <w:name w:val="8A79DB88E402465B81315DCAE11A9E6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4">
    <w:name w:val="13C9242670DD4844BC858A92BA4625D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4">
    <w:name w:val="B8F4473477F94AD2BD0F0C2B08EA32B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4">
    <w:name w:val="8D92246555A84B4BB478D8AC8B29BBD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1">
    <w:name w:val="FF8FF9A866A34CAAA9246FF550F1AEB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1">
    <w:name w:val="36CEE44CC80A43C09803D8FDE0DB8833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1">
    <w:name w:val="A860DAB58E7C44DDBC6456BEA1F4AB7B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1">
    <w:name w:val="C61DAB33E0B241E38F17EFD7641248D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1">
    <w:name w:val="D2C61F6D097749769D0C0182F8ED4DE5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1">
    <w:name w:val="F1103DD88B4B4EA68746A2D3A6D73C2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1">
    <w:name w:val="07F9C8C20F094DC1AA8033EBB7CFC20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1">
    <w:name w:val="7C1424EA394A44399F809C9A9682F1C0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">
    <w:name w:val="4BA68433F0914D888F9F8FC7CEB3A89F"/>
    <w:rsid w:val="005F401E"/>
  </w:style>
  <w:style w:type="paragraph" w:customStyle="1" w:styleId="C00E3BE852A64CE68AFBF23B4BA6C4E86">
    <w:name w:val="C00E3BE852A64CE68AFBF23B4BA6C4E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6">
    <w:name w:val="E1F3476E2BFA4D2985387CC1D6D724B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6">
    <w:name w:val="F023965794294870A36DCAE41F7DDA92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6">
    <w:name w:val="0D2B2DC84E4F421B84389A46CA3B7D9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6">
    <w:name w:val="69D38048936D46BABB43632C8AAFBD2D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6">
    <w:name w:val="AAF74622153348D4BE4B9717A379D455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6">
    <w:name w:val="6AD2AB547B52481E969716C05431742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6">
    <w:name w:val="E52C2E5B107B453E8520B0032769047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6">
    <w:name w:val="60A3C8B09243450EA0F01A9C5916E04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6">
    <w:name w:val="835F699133A245EE9CE9B32F668E65BB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5">
    <w:name w:val="E02C008D449D41F597CC63FB401C45B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5">
    <w:name w:val="55523D6B328343038EEAFF43C78BDAE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5">
    <w:name w:val="2EC8F689AEE349209051F17959B4A07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5">
    <w:name w:val="58697B0A103A4288844C48F8C9551C5A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5">
    <w:name w:val="E84FFF0089CE49949B81522257B2F5D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5">
    <w:name w:val="5B654053DDD54FE688408A5A9C1D5AB9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5">
    <w:name w:val="B0AF80212D334B3088327035E90ECA84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5">
    <w:name w:val="956E6FE93675463B80B6A6547112D56A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5">
    <w:name w:val="80AD5185AC004E6C88AB1E058D58CFF7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5">
    <w:name w:val="E0711C75E6CE47F887A0692233FF4B35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5">
    <w:name w:val="8A79DB88E402465B81315DCAE11A9E6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5">
    <w:name w:val="13C9242670DD4844BC858A92BA4625D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5">
    <w:name w:val="B8F4473477F94AD2BD0F0C2B08EA32B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5">
    <w:name w:val="8D92246555A84B4BB478D8AC8B29BBD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2">
    <w:name w:val="FF8FF9A866A34CAAA9246FF550F1AEB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2">
    <w:name w:val="36CEE44CC80A43C09803D8FDE0DB8833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2">
    <w:name w:val="A860DAB58E7C44DDBC6456BEA1F4AB7B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2">
    <w:name w:val="C61DAB33E0B241E38F17EFD7641248D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2">
    <w:name w:val="D2C61F6D097749769D0C0182F8ED4DE5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2">
    <w:name w:val="F1103DD88B4B4EA68746A2D3A6D73C2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2">
    <w:name w:val="07F9C8C20F094DC1AA8033EBB7CFC20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2">
    <w:name w:val="7C1424EA394A44399F809C9A9682F1C0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1">
    <w:name w:val="4BA68433F0914D888F9F8FC7CEB3A89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">
    <w:name w:val="375C76A5E52F4C3BAFADBF39B116CF1A"/>
    <w:rsid w:val="005F401E"/>
  </w:style>
  <w:style w:type="paragraph" w:customStyle="1" w:styleId="1B99FA5CCE4E4FFCA1B4B43C1C37999D">
    <w:name w:val="1B99FA5CCE4E4FFCA1B4B43C1C37999D"/>
    <w:rsid w:val="005F401E"/>
  </w:style>
  <w:style w:type="paragraph" w:customStyle="1" w:styleId="59E53C8EEA364447BF23C87BB8C1F34F">
    <w:name w:val="59E53C8EEA364447BF23C87BB8C1F34F"/>
    <w:rsid w:val="005F401E"/>
  </w:style>
  <w:style w:type="paragraph" w:customStyle="1" w:styleId="41CCF96740D7466F8F3F20E3709FBF1E">
    <w:name w:val="41CCF96740D7466F8F3F20E3709FBF1E"/>
    <w:rsid w:val="005F401E"/>
  </w:style>
  <w:style w:type="paragraph" w:customStyle="1" w:styleId="E48BA71F9B63494C8771D14BDE8DB752">
    <w:name w:val="E48BA71F9B63494C8771D14BDE8DB752"/>
    <w:rsid w:val="005F401E"/>
  </w:style>
  <w:style w:type="character" w:customStyle="1" w:styleId="Stijl16ptVet">
    <w:name w:val="Stijl 16 pt Vet"/>
    <w:basedOn w:val="Standaardalinea-lettertype"/>
    <w:rsid w:val="0047450D"/>
    <w:rPr>
      <w:rFonts w:asciiTheme="minorHAnsi" w:hAnsiTheme="minorHAnsi"/>
      <w:b/>
      <w:bCs/>
      <w:sz w:val="32"/>
    </w:rPr>
  </w:style>
  <w:style w:type="paragraph" w:customStyle="1" w:styleId="CBAD5D2ACCC54E37A989FBBE22E3B88F">
    <w:name w:val="CBAD5D2ACCC54E37A989FBBE22E3B88F"/>
    <w:rsid w:val="005F401E"/>
  </w:style>
  <w:style w:type="paragraph" w:customStyle="1" w:styleId="D39575A60F9E42128BEB42241A130AE9">
    <w:name w:val="D39575A60F9E42128BEB42241A130AE9"/>
    <w:rsid w:val="005F401E"/>
  </w:style>
  <w:style w:type="paragraph" w:customStyle="1" w:styleId="C00E3BE852A64CE68AFBF23B4BA6C4E87">
    <w:name w:val="C00E3BE852A64CE68AFBF23B4BA6C4E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7">
    <w:name w:val="E1F3476E2BFA4D2985387CC1D6D724B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7">
    <w:name w:val="F023965794294870A36DCAE41F7DDA92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1">
    <w:name w:val="CBAD5D2ACCC54E37A989FBBE22E3B88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1">
    <w:name w:val="D39575A60F9E42128BEB42241A130AE9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7">
    <w:name w:val="0D2B2DC84E4F421B84389A46CA3B7D9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7">
    <w:name w:val="69D38048936D46BABB43632C8AAFBD2D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7">
    <w:name w:val="AAF74622153348D4BE4B9717A379D455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7">
    <w:name w:val="6AD2AB547B52481E969716C05431742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7">
    <w:name w:val="E52C2E5B107B453E8520B0032769047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7">
    <w:name w:val="60A3C8B09243450EA0F01A9C5916E04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7">
    <w:name w:val="835F699133A245EE9CE9B32F668E65BB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6">
    <w:name w:val="E02C008D449D41F597CC63FB401C45B3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6">
    <w:name w:val="55523D6B328343038EEAFF43C78BDAEF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6">
    <w:name w:val="2EC8F689AEE349209051F17959B4A073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6">
    <w:name w:val="58697B0A103A4288844C48F8C9551C5A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6">
    <w:name w:val="E84FFF0089CE49949B81522257B2F5DF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6">
    <w:name w:val="5B654053DDD54FE688408A5A9C1D5AB9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6">
    <w:name w:val="B0AF80212D334B3088327035E90ECA84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6">
    <w:name w:val="956E6FE93675463B80B6A6547112D56A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6">
    <w:name w:val="80AD5185AC004E6C88AB1E058D58CFF7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6">
    <w:name w:val="E0711C75E6CE47F887A0692233FF4B35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6">
    <w:name w:val="8A79DB88E402465B81315DCAE11A9E6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6">
    <w:name w:val="13C9242670DD4844BC858A92BA4625D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6">
    <w:name w:val="B8F4473477F94AD2BD0F0C2B08EA32B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6">
    <w:name w:val="8D92246555A84B4BB478D8AC8B29BBD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3">
    <w:name w:val="FF8FF9A866A34CAAA9246FF550F1AEB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3">
    <w:name w:val="36CEE44CC80A43C09803D8FDE0DB8833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3">
    <w:name w:val="A860DAB58E7C44DDBC6456BEA1F4AB7B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3">
    <w:name w:val="C61DAB33E0B241E38F17EFD7641248D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3">
    <w:name w:val="D2C61F6D097749769D0C0182F8ED4DE5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3">
    <w:name w:val="F1103DD88B4B4EA68746A2D3A6D73C2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3">
    <w:name w:val="07F9C8C20F094DC1AA8033EBB7CFC20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3">
    <w:name w:val="7C1424EA394A44399F809C9A9682F1C0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2">
    <w:name w:val="4BA68433F0914D888F9F8FC7CEB3A89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1">
    <w:name w:val="375C76A5E52F4C3BAFADBF39B116CF1A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1">
    <w:name w:val="1B99FA5CCE4E4FFCA1B4B43C1C37999D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1">
    <w:name w:val="59E53C8EEA364447BF23C87BB8C1F34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1">
    <w:name w:val="41CCF96740D7466F8F3F20E3709FBF1E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0E3BE852A64CE68AFBF23B4BA6C4E88">
    <w:name w:val="C00E3BE852A64CE68AFBF23B4BA6C4E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8">
    <w:name w:val="E1F3476E2BFA4D2985387CC1D6D724B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8">
    <w:name w:val="F023965794294870A36DCAE41F7DDA92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2">
    <w:name w:val="CBAD5D2ACCC54E37A989FBBE22E3B88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2">
    <w:name w:val="D39575A60F9E42128BEB42241A130AE9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8">
    <w:name w:val="0D2B2DC84E4F421B84389A46CA3B7D9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8">
    <w:name w:val="69D38048936D46BABB43632C8AAFBD2D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8">
    <w:name w:val="AAF74622153348D4BE4B9717A379D455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8">
    <w:name w:val="6AD2AB547B52481E969716C05431742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8">
    <w:name w:val="E52C2E5B107B453E8520B0032769047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8">
    <w:name w:val="60A3C8B09243450EA0F01A9C5916E04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8">
    <w:name w:val="835F699133A245EE9CE9B32F668E65BB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7">
    <w:name w:val="E02C008D449D41F597CC63FB401C45B3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7">
    <w:name w:val="55523D6B328343038EEAFF43C78BDAE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7">
    <w:name w:val="2EC8F689AEE349209051F17959B4A073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7">
    <w:name w:val="58697B0A103A4288844C48F8C9551C5A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7">
    <w:name w:val="E84FFF0089CE49949B81522257B2F5D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7">
    <w:name w:val="5B654053DDD54FE688408A5A9C1D5AB9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7">
    <w:name w:val="B0AF80212D334B3088327035E90ECA84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7">
    <w:name w:val="956E6FE93675463B80B6A6547112D56A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7">
    <w:name w:val="80AD5185AC004E6C88AB1E058D58CFF7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7">
    <w:name w:val="E0711C75E6CE47F887A0692233FF4B35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7">
    <w:name w:val="8A79DB88E402465B81315DCAE11A9E6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7">
    <w:name w:val="13C9242670DD4844BC858A92BA4625D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7">
    <w:name w:val="B8F4473477F94AD2BD0F0C2B08EA32BC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7">
    <w:name w:val="8D92246555A84B4BB478D8AC8B29BBD1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4">
    <w:name w:val="FF8FF9A866A34CAAA9246FF550F1AEB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4">
    <w:name w:val="36CEE44CC80A43C09803D8FDE0DB8833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4">
    <w:name w:val="A860DAB58E7C44DDBC6456BEA1F4AB7B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4">
    <w:name w:val="C61DAB33E0B241E38F17EFD7641248D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4">
    <w:name w:val="D2C61F6D097749769D0C0182F8ED4DE5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4">
    <w:name w:val="F1103DD88B4B4EA68746A2D3A6D73C2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4">
    <w:name w:val="07F9C8C20F094DC1AA8033EBB7CFC20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4">
    <w:name w:val="7C1424EA394A44399F809C9A9682F1C0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3">
    <w:name w:val="4BA68433F0914D888F9F8FC7CEB3A89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2">
    <w:name w:val="375C76A5E52F4C3BAFADBF39B116CF1A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2">
    <w:name w:val="1B99FA5CCE4E4FFCA1B4B43C1C37999D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2">
    <w:name w:val="59E53C8EEA364447BF23C87BB8C1F34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2">
    <w:name w:val="41CCF96740D7466F8F3F20E3709FBF1E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0E3BE852A64CE68AFBF23B4BA6C4E89">
    <w:name w:val="C00E3BE852A64CE68AFBF23B4BA6C4E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9">
    <w:name w:val="E1F3476E2BFA4D2985387CC1D6D724B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9">
    <w:name w:val="F023965794294870A36DCAE41F7DDA92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3">
    <w:name w:val="CBAD5D2ACCC54E37A989FBBE22E3B88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3">
    <w:name w:val="D39575A60F9E42128BEB42241A130AE9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9">
    <w:name w:val="0D2B2DC84E4F421B84389A46CA3B7D9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9">
    <w:name w:val="69D38048936D46BABB43632C8AAFBD2D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9">
    <w:name w:val="AAF74622153348D4BE4B9717A379D455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9">
    <w:name w:val="6AD2AB547B52481E969716C05431742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9">
    <w:name w:val="E52C2E5B107B453E8520B0032769047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9">
    <w:name w:val="60A3C8B09243450EA0F01A9C5916E04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9">
    <w:name w:val="835F699133A245EE9CE9B32F668E65BB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8">
    <w:name w:val="E02C008D449D41F597CC63FB401C45B3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8">
    <w:name w:val="55523D6B328343038EEAFF43C78BDAEF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8">
    <w:name w:val="2EC8F689AEE349209051F17959B4A073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8">
    <w:name w:val="58697B0A103A4288844C48F8C9551C5A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8">
    <w:name w:val="E84FFF0089CE49949B81522257B2F5DF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8">
    <w:name w:val="5B654053DDD54FE688408A5A9C1D5AB9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8">
    <w:name w:val="B0AF80212D334B3088327035E90ECA84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8">
    <w:name w:val="956E6FE93675463B80B6A6547112D56A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8">
    <w:name w:val="80AD5185AC004E6C88AB1E058D58CFF7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8">
    <w:name w:val="E0711C75E6CE47F887A0692233FF4B35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8">
    <w:name w:val="8A79DB88E402465B81315DCAE11A9E6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8">
    <w:name w:val="13C9242670DD4844BC858A92BA4625D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8">
    <w:name w:val="B8F4473477F94AD2BD0F0C2B08EA32BC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8">
    <w:name w:val="8D92246555A84B4BB478D8AC8B29BBD1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5">
    <w:name w:val="FF8FF9A866A34CAAA9246FF550F1AEB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5">
    <w:name w:val="36CEE44CC80A43C09803D8FDE0DB8833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5">
    <w:name w:val="A860DAB58E7C44DDBC6456BEA1F4AB7B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5">
    <w:name w:val="C61DAB33E0B241E38F17EFD7641248D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5">
    <w:name w:val="D2C61F6D097749769D0C0182F8ED4DE5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5">
    <w:name w:val="F1103DD88B4B4EA68746A2D3A6D73C2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5">
    <w:name w:val="07F9C8C20F094DC1AA8033EBB7CFC20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5">
    <w:name w:val="7C1424EA394A44399F809C9A9682F1C0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4">
    <w:name w:val="4BA68433F0914D888F9F8FC7CEB3A89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3">
    <w:name w:val="375C76A5E52F4C3BAFADBF39B116CF1A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3">
    <w:name w:val="1B99FA5CCE4E4FFCA1B4B43C1C37999D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3">
    <w:name w:val="59E53C8EEA364447BF23C87BB8C1F34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3">
    <w:name w:val="41CCF96740D7466F8F3F20E3709FBF1E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">
    <w:name w:val="539D14356BFA47129C0B394740D36CF6"/>
    <w:rsid w:val="005F401E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C00E3BE852A64CE68AFBF23B4BA6C4E810">
    <w:name w:val="C00E3BE852A64CE68AFBF23B4BA6C4E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0">
    <w:name w:val="E1F3476E2BFA4D2985387CC1D6D724B6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10">
    <w:name w:val="F023965794294870A36DCAE41F7DDA92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4">
    <w:name w:val="CBAD5D2ACCC54E37A989FBBE22E3B88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4">
    <w:name w:val="D39575A60F9E42128BEB42241A130AE9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0">
    <w:name w:val="0D2B2DC84E4F421B84389A46CA3B7D9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0">
    <w:name w:val="69D38048936D46BABB43632C8AAFBD2D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0">
    <w:name w:val="AAF74622153348D4BE4B9717A379D455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0">
    <w:name w:val="6AD2AB547B52481E969716C05431742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0">
    <w:name w:val="E52C2E5B107B453E8520B0032769047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0">
    <w:name w:val="60A3C8B09243450EA0F01A9C5916E046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0">
    <w:name w:val="835F699133A245EE9CE9B32F668E65BB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9">
    <w:name w:val="E02C008D449D41F597CC63FB401C45B3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9">
    <w:name w:val="55523D6B328343038EEAFF43C78BDAEF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9">
    <w:name w:val="2EC8F689AEE349209051F17959B4A073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9">
    <w:name w:val="58697B0A103A4288844C48F8C9551C5A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9">
    <w:name w:val="E84FFF0089CE49949B81522257B2F5DF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9">
    <w:name w:val="5B654053DDD54FE688408A5A9C1D5AB9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9">
    <w:name w:val="B0AF80212D334B3088327035E90ECA84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9">
    <w:name w:val="956E6FE93675463B80B6A6547112D56A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9">
    <w:name w:val="80AD5185AC004E6C88AB1E058D58CFF7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9">
    <w:name w:val="E0711C75E6CE47F887A0692233FF4B35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9">
    <w:name w:val="8A79DB88E402465B81315DCAE11A9E6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9">
    <w:name w:val="13C9242670DD4844BC858A92BA4625D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9">
    <w:name w:val="B8F4473477F94AD2BD0F0C2B08EA32BC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9">
    <w:name w:val="8D92246555A84B4BB478D8AC8B29BBD1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6">
    <w:name w:val="FF8FF9A866A34CAAA9246FF550F1AEB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6">
    <w:name w:val="36CEE44CC80A43C09803D8FDE0DB8833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6">
    <w:name w:val="A860DAB58E7C44DDBC6456BEA1F4AB7B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6">
    <w:name w:val="C61DAB33E0B241E38F17EFD7641248D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6">
    <w:name w:val="D2C61F6D097749769D0C0182F8ED4DE5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6">
    <w:name w:val="F1103DD88B4B4EA68746A2D3A6D73C2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6">
    <w:name w:val="07F9C8C20F094DC1AA8033EBB7CFC20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6">
    <w:name w:val="7C1424EA394A44399F809C9A9682F1C0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5">
    <w:name w:val="4BA68433F0914D888F9F8FC7CEB3A89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4">
    <w:name w:val="375C76A5E52F4C3BAFADBF39B116CF1A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4">
    <w:name w:val="1B99FA5CCE4E4FFCA1B4B43C1C37999D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4">
    <w:name w:val="59E53C8EEA364447BF23C87BB8C1F34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4">
    <w:name w:val="41CCF96740D7466F8F3F20E3709FBF1E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1">
    <w:name w:val="539D14356BFA47129C0B394740D36CF61"/>
    <w:rsid w:val="005F401E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9148E215FB684EDAA23A4E4ACAAF225F">
    <w:name w:val="9148E215FB684EDAA23A4E4ACAAF225F"/>
    <w:rsid w:val="00434D20"/>
  </w:style>
  <w:style w:type="paragraph" w:customStyle="1" w:styleId="7F04435FA48B4B95A1F452355366F5E5">
    <w:name w:val="7F04435FA48B4B95A1F452355366F5E5"/>
    <w:rsid w:val="00434D20"/>
  </w:style>
  <w:style w:type="paragraph" w:customStyle="1" w:styleId="D2EE4BB8DAAC407092DF1D0B6B20B731">
    <w:name w:val="D2EE4BB8DAAC407092DF1D0B6B20B731"/>
    <w:rsid w:val="00434D20"/>
  </w:style>
  <w:style w:type="paragraph" w:customStyle="1" w:styleId="625EAF4E02D245B6B3E42F21FC6E926D">
    <w:name w:val="625EAF4E02D245B6B3E42F21FC6E926D"/>
    <w:rsid w:val="00434D20"/>
  </w:style>
  <w:style w:type="paragraph" w:customStyle="1" w:styleId="C3A6BF4AFC1345BFABE37F2AC29C63C3">
    <w:name w:val="C3A6BF4AFC1345BFABE37F2AC29C63C3"/>
    <w:rsid w:val="00434D20"/>
  </w:style>
  <w:style w:type="paragraph" w:customStyle="1" w:styleId="0A668083F69B43278054395AF45A4114">
    <w:name w:val="0A668083F69B43278054395AF45A4114"/>
    <w:rsid w:val="00434D20"/>
  </w:style>
  <w:style w:type="paragraph" w:customStyle="1" w:styleId="C00E3BE852A64CE68AFBF23B4BA6C4E811">
    <w:name w:val="C00E3BE852A64CE68AFBF23B4BA6C4E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1">
    <w:name w:val="E1F3476E2BFA4D2985387CC1D6D724B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5">
    <w:name w:val="CBAD5D2ACCC54E37A989FBBE22E3B88F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5">
    <w:name w:val="D39575A60F9E42128BEB42241A130AE9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1">
    <w:name w:val="0D2B2DC84E4F421B84389A46CA3B7D9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1">
    <w:name w:val="69D38048936D46BABB43632C8AAFBD2D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1">
    <w:name w:val="AAF74622153348D4BE4B9717A379D455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1">
    <w:name w:val="6AD2AB547B52481E969716C05431742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1">
    <w:name w:val="E52C2E5B107B453E8520B0032769047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1">
    <w:name w:val="60A3C8B09243450EA0F01A9C5916E04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1">
    <w:name w:val="835F699133A245EE9CE9B32F668E65BB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0">
    <w:name w:val="E02C008D449D41F597CC63FB401C45B3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0">
    <w:name w:val="55523D6B328343038EEAFF43C78BDAEF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0">
    <w:name w:val="2EC8F689AEE349209051F17959B4A073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0">
    <w:name w:val="58697B0A103A4288844C48F8C9551C5A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0">
    <w:name w:val="E84FFF0089CE49949B81522257B2F5DF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0">
    <w:name w:val="5B654053DDD54FE688408A5A9C1D5AB9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0">
    <w:name w:val="B0AF80212D334B3088327035E90ECA84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0">
    <w:name w:val="956E6FE93675463B80B6A6547112D56A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0">
    <w:name w:val="80AD5185AC004E6C88AB1E058D58CFF7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0">
    <w:name w:val="E0711C75E6CE47F887A0692233FF4B35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0">
    <w:name w:val="8A79DB88E402465B81315DCAE11A9E66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0">
    <w:name w:val="13C9242670DD4844BC858A92BA4625D8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0">
    <w:name w:val="B8F4473477F94AD2BD0F0C2B08EA32BC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0">
    <w:name w:val="8D92246555A84B4BB478D8AC8B29BBD1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7">
    <w:name w:val="FF8FF9A866A34CAAA9246FF550F1AEBC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7">
    <w:name w:val="36CEE44CC80A43C09803D8FDE0DB8833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7">
    <w:name w:val="A860DAB58E7C44DDBC6456BEA1F4AB7B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7">
    <w:name w:val="C61DAB33E0B241E38F17EFD7641248D1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7">
    <w:name w:val="D2C61F6D097749769D0C0182F8ED4DE5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7">
    <w:name w:val="F1103DD88B4B4EA68746A2D3A6D73C2C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7">
    <w:name w:val="07F9C8C20F094DC1AA8033EBB7CFC201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7">
    <w:name w:val="7C1424EA394A44399F809C9A9682F1C07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6">
    <w:name w:val="4BA68433F0914D888F9F8FC7CEB3A89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5">
    <w:name w:val="375C76A5E52F4C3BAFADBF39B116CF1A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5">
    <w:name w:val="1B99FA5CCE4E4FFCA1B4B43C1C37999D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5">
    <w:name w:val="59E53C8EEA364447BF23C87BB8C1F34F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5">
    <w:name w:val="41CCF96740D7466F8F3F20E3709FBF1E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2">
    <w:name w:val="539D14356BFA47129C0B394740D36CF62"/>
    <w:rsid w:val="00434D20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C00E3BE852A64CE68AFBF23B4BA6C4E812">
    <w:name w:val="C00E3BE852A64CE68AFBF23B4BA6C4E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2">
    <w:name w:val="E1F3476E2BFA4D2985387CC1D6D724B6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6">
    <w:name w:val="CBAD5D2ACCC54E37A989FBBE22E3B88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6">
    <w:name w:val="D39575A60F9E42128BEB42241A130AE9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2">
    <w:name w:val="0D2B2DC84E4F421B84389A46CA3B7D9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2">
    <w:name w:val="69D38048936D46BABB43632C8AAFBD2D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2">
    <w:name w:val="AAF74622153348D4BE4B9717A379D455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2">
    <w:name w:val="6AD2AB547B52481E969716C05431742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2">
    <w:name w:val="E52C2E5B107B453E8520B0032769047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2">
    <w:name w:val="60A3C8B09243450EA0F01A9C5916E046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2">
    <w:name w:val="835F699133A245EE9CE9B32F668E65BB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1">
    <w:name w:val="E02C008D449D41F597CC63FB401C45B3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1">
    <w:name w:val="55523D6B328343038EEAFF43C78BDAEF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1">
    <w:name w:val="2EC8F689AEE349209051F17959B4A073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1">
    <w:name w:val="58697B0A103A4288844C48F8C9551C5A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1">
    <w:name w:val="E84FFF0089CE49949B81522257B2F5DF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1">
    <w:name w:val="5B654053DDD54FE688408A5A9C1D5AB9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1">
    <w:name w:val="B0AF80212D334B3088327035E90ECA84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1">
    <w:name w:val="956E6FE93675463B80B6A6547112D56A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1">
    <w:name w:val="80AD5185AC004E6C88AB1E058D58CFF7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1">
    <w:name w:val="E0711C75E6CE47F887A0692233FF4B35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1">
    <w:name w:val="8A79DB88E402465B81315DCAE11A9E6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1">
    <w:name w:val="13C9242670DD4844BC858A92BA4625D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1">
    <w:name w:val="B8F4473477F94AD2BD0F0C2B08EA32BC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1">
    <w:name w:val="8D92246555A84B4BB478D8AC8B29BBD1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8">
    <w:name w:val="FF8FF9A866A34CAAA9246FF550F1AEBC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8">
    <w:name w:val="36CEE44CC80A43C09803D8FDE0DB8833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8">
    <w:name w:val="A860DAB58E7C44DDBC6456BEA1F4AB7B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8">
    <w:name w:val="C61DAB33E0B241E38F17EFD7641248D1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8">
    <w:name w:val="D2C61F6D097749769D0C0182F8ED4DE5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8">
    <w:name w:val="F1103DD88B4B4EA68746A2D3A6D73C2C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8">
    <w:name w:val="07F9C8C20F094DC1AA8033EBB7CFC201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8">
    <w:name w:val="7C1424EA394A44399F809C9A9682F1C08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7">
    <w:name w:val="4BA68433F0914D888F9F8FC7CEB3A89F7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6">
    <w:name w:val="375C76A5E52F4C3BAFADBF39B116CF1A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6">
    <w:name w:val="1B99FA5CCE4E4FFCA1B4B43C1C37999D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6">
    <w:name w:val="59E53C8EEA364447BF23C87BB8C1F34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6">
    <w:name w:val="41CCF96740D7466F8F3F20E3709FBF1E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3">
    <w:name w:val="539D14356BFA47129C0B394740D36CF63"/>
    <w:rsid w:val="00434D20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0D81591B4153417A93988ED1F99AF6D2">
    <w:name w:val="0D81591B4153417A93988ED1F99AF6D2"/>
    <w:rsid w:val="00434D20"/>
  </w:style>
  <w:style w:type="character" w:customStyle="1" w:styleId="Plattetekst11pt">
    <w:name w:val="Platte tekst 11pt"/>
    <w:basedOn w:val="Standaardalinea-lettertype"/>
    <w:rsid w:val="0047450D"/>
    <w:rPr>
      <w:rFonts w:asciiTheme="minorHAnsi" w:hAnsiTheme="minorHAnsi"/>
      <w:sz w:val="22"/>
    </w:rPr>
  </w:style>
  <w:style w:type="paragraph" w:customStyle="1" w:styleId="D0569A4FBCC840618E067476A8634987">
    <w:name w:val="D0569A4FBCC840618E067476A8634987"/>
    <w:rsid w:val="003D18C4"/>
  </w:style>
  <w:style w:type="paragraph" w:customStyle="1" w:styleId="3CD0B0B5905B435591555A92FE295163">
    <w:name w:val="3CD0B0B5905B435591555A92FE295163"/>
    <w:rsid w:val="003D18C4"/>
  </w:style>
  <w:style w:type="paragraph" w:customStyle="1" w:styleId="887E54935C0E47CAB54BBC5D007E8347">
    <w:name w:val="887E54935C0E47CAB54BBC5D007E8347"/>
    <w:rsid w:val="003D18C4"/>
  </w:style>
  <w:style w:type="paragraph" w:customStyle="1" w:styleId="DC729A80DB9B4C688FB08FD18AD39AF3">
    <w:name w:val="DC729A80DB9B4C688FB08FD18AD39AF3"/>
    <w:rsid w:val="003D18C4"/>
  </w:style>
  <w:style w:type="paragraph" w:customStyle="1" w:styleId="4B270F1B9D644AFAB3BCF77EB471A663">
    <w:name w:val="4B270F1B9D644AFAB3BCF77EB471A663"/>
    <w:rsid w:val="003D18C4"/>
  </w:style>
  <w:style w:type="paragraph" w:customStyle="1" w:styleId="0CEAE9D7C1E046D28EF0AA330896F600">
    <w:name w:val="0CEAE9D7C1E046D28EF0AA330896F600"/>
    <w:rsid w:val="003D18C4"/>
  </w:style>
  <w:style w:type="paragraph" w:customStyle="1" w:styleId="6F1C99BDFBDC4E3D9943794035FB88E9">
    <w:name w:val="6F1C99BDFBDC4E3D9943794035FB88E9"/>
    <w:rsid w:val="003D18C4"/>
  </w:style>
  <w:style w:type="paragraph" w:customStyle="1" w:styleId="29E4F79ECC334EA3A57F3EBE07C732B8">
    <w:name w:val="29E4F79ECC334EA3A57F3EBE07C732B8"/>
    <w:rsid w:val="003D18C4"/>
  </w:style>
  <w:style w:type="paragraph" w:customStyle="1" w:styleId="B0B3E93F36B24EA38C1719A8DFE33C4E">
    <w:name w:val="B0B3E93F36B24EA38C1719A8DFE33C4E"/>
    <w:rsid w:val="003D18C4"/>
  </w:style>
  <w:style w:type="paragraph" w:customStyle="1" w:styleId="EC7938751BD8403A8D72982B2BA0BDFA">
    <w:name w:val="EC7938751BD8403A8D72982B2BA0BDFA"/>
    <w:rsid w:val="003D18C4"/>
  </w:style>
  <w:style w:type="paragraph" w:customStyle="1" w:styleId="81E2309957D745628FFD8523B91A486B">
    <w:name w:val="81E2309957D745628FFD8523B91A486B"/>
    <w:rsid w:val="003D18C4"/>
  </w:style>
  <w:style w:type="paragraph" w:customStyle="1" w:styleId="8B1E6BE194EB406EB94424A4AF7908F5">
    <w:name w:val="8B1E6BE194EB406EB94424A4AF7908F5"/>
    <w:rsid w:val="003D18C4"/>
  </w:style>
  <w:style w:type="paragraph" w:customStyle="1" w:styleId="B6B3B90B920842DE935B471F1BFFB394">
    <w:name w:val="B6B3B90B920842DE935B471F1BFFB394"/>
    <w:rsid w:val="003D18C4"/>
  </w:style>
  <w:style w:type="paragraph" w:customStyle="1" w:styleId="C00E3BE852A64CE68AFBF23B4BA6C4E813">
    <w:name w:val="C00E3BE852A64CE68AFBF23B4BA6C4E8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3">
    <w:name w:val="E1F3476E2BFA4D2985387CC1D6D724B6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BAD5D2ACCC54E37A989FBBE22E3B88F7">
    <w:name w:val="CBAD5D2ACCC54E37A989FBBE22E3B88F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7">
    <w:name w:val="D39575A60F9E42128BEB42241A130AE9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1">
    <w:name w:val="D0569A4FBCC840618E067476A863498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1">
    <w:name w:val="3CD0B0B5905B435591555A92FE29516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1">
    <w:name w:val="887E54935C0E47CAB54BBC5D007E834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1">
    <w:name w:val="DC729A80DB9B4C688FB08FD18AD39AF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1">
    <w:name w:val="4B270F1B9D644AFAB3BCF77EB471A66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1">
    <w:name w:val="0CEAE9D7C1E046D28EF0AA330896F600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1">
    <w:name w:val="6F1C99BDFBDC4E3D9943794035FB88E9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2">
    <w:name w:val="E02C008D449D41F597CC63FB401C45B3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1">
    <w:name w:val="29E4F79ECC334EA3A57F3EBE07C732B8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1">
    <w:name w:val="B0B3E93F36B24EA38C1719A8DFE33C4E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2">
    <w:name w:val="58697B0A103A4288844C48F8C9551C5A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2">
    <w:name w:val="E84FFF0089CE49949B81522257B2F5DF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2">
    <w:name w:val="5B654053DDD54FE688408A5A9C1D5AB9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2">
    <w:name w:val="B0AF80212D334B3088327035E90ECA84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2">
    <w:name w:val="956E6FE93675463B80B6A6547112D56A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2">
    <w:name w:val="80AD5185AC004E6C88AB1E058D58CFF7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2">
    <w:name w:val="E0711C75E6CE47F887A0692233FF4B35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2">
    <w:name w:val="8A79DB88E402465B81315DCAE11A9E66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1">
    <w:name w:val="EC7938751BD8403A8D72982B2BA0BDFA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1">
    <w:name w:val="81E2309957D745628FFD8523B91A486B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1">
    <w:name w:val="8B1E6BE194EB406EB94424A4AF7908F5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1">
    <w:name w:val="B6B3B90B920842DE935B471F1BFFB394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C9242670DD4844BC858A92BA4625D812">
    <w:name w:val="13C9242670DD4844BC858A92BA4625D8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8F4473477F94AD2BD0F0C2B08EA32BC12">
    <w:name w:val="B8F4473477F94AD2BD0F0C2B08EA32BC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2">
    <w:name w:val="8D92246555A84B4BB478D8AC8B29BBD1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9">
    <w:name w:val="FF8FF9A866A34CAAA9246FF550F1AEBC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9">
    <w:name w:val="36CEE44CC80A43C09803D8FDE0DB8833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9">
    <w:name w:val="A860DAB58E7C44DDBC6456BEA1F4AB7B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9">
    <w:name w:val="C61DAB33E0B241E38F17EFD7641248D1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9">
    <w:name w:val="D2C61F6D097749769D0C0182F8ED4DE5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9">
    <w:name w:val="F1103DD88B4B4EA68746A2D3A6D73C2C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089CA37DE3947358A8DE92DDBC2E2A1">
    <w:name w:val="2089CA37DE3947358A8DE92DDBC2E2A1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F3626EE9638444EB1BA84276B53034C">
    <w:name w:val="0F3626EE9638444EB1BA84276B53034C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16BAB8DEEB4294BC533F51AD880711">
    <w:name w:val="D516BAB8DEEB4294BC533F51AD88071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531A9E352C450A9963F7322C350397">
    <w:name w:val="B3531A9E352C450A9963F7322C35039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270F3394C54475A4E133CAB7166C3E">
    <w:name w:val="AE270F3394C54475A4E133CAB7166C3E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13A8E26F4034670933D648929A9CF3D">
    <w:name w:val="113A8E26F4034670933D648929A9CF3D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734705628CD45AF8445E7123F32C220">
    <w:name w:val="7734705628CD45AF8445E7123F32C220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E653383AC04ED48ED189D6AC0943E5">
    <w:name w:val="D2E653383AC04ED48ED189D6AC0943E5"/>
    <w:rsid w:val="003D18C4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B162D4185F94C58AEE5A99DE35EE27F">
    <w:name w:val="4B162D4185F94C58AEE5A99DE35EE27F"/>
    <w:rsid w:val="003D18C4"/>
  </w:style>
  <w:style w:type="paragraph" w:customStyle="1" w:styleId="8F71E8BB19B949BAAF331B56E7CEAD34">
    <w:name w:val="8F71E8BB19B949BAAF331B56E7CEAD34"/>
    <w:rsid w:val="003D18C4"/>
  </w:style>
  <w:style w:type="paragraph" w:customStyle="1" w:styleId="A360EE2867AA4B7D8FAE8D4367A76D57">
    <w:name w:val="A360EE2867AA4B7D8FAE8D4367A76D57"/>
    <w:rsid w:val="003D18C4"/>
  </w:style>
  <w:style w:type="paragraph" w:customStyle="1" w:styleId="C00E3BE852A64CE68AFBF23B4BA6C4E814">
    <w:name w:val="C00E3BE852A64CE68AFBF23B4BA6C4E814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4">
    <w:name w:val="E1F3476E2BFA4D2985387CC1D6D724B614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BAD5D2ACCC54E37A989FBBE22E3B88F8">
    <w:name w:val="CBAD5D2ACCC54E37A989FBBE22E3B88F8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8">
    <w:name w:val="D39575A60F9E42128BEB42241A130AE98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2">
    <w:name w:val="D0569A4FBCC840618E067476A8634987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2">
    <w:name w:val="3CD0B0B5905B435591555A92FE29516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2">
    <w:name w:val="887E54935C0E47CAB54BBC5D007E8347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2">
    <w:name w:val="DC729A80DB9B4C688FB08FD18AD39AF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2">
    <w:name w:val="4B270F1B9D644AFAB3BCF77EB471A66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2">
    <w:name w:val="0CEAE9D7C1E046D28EF0AA330896F600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2">
    <w:name w:val="6F1C99BDFBDC4E3D9943794035FB88E9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3">
    <w:name w:val="E02C008D449D41F597CC63FB401C45B3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2">
    <w:name w:val="29E4F79ECC334EA3A57F3EBE07C732B8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2">
    <w:name w:val="B0B3E93F36B24EA38C1719A8DFE33C4E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3">
    <w:name w:val="58697B0A103A4288844C48F8C9551C5A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3">
    <w:name w:val="E84FFF0089CE49949B81522257B2F5DF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3">
    <w:name w:val="5B654053DDD54FE688408A5A9C1D5AB9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3">
    <w:name w:val="B0AF80212D334B3088327035E90ECA84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3">
    <w:name w:val="956E6FE93675463B80B6A6547112D56A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3">
    <w:name w:val="80AD5185AC004E6C88AB1E058D58CFF7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3">
    <w:name w:val="E0711C75E6CE47F887A0692233FF4B35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3">
    <w:name w:val="8A79DB88E402465B81315DCAE11A9E66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2">
    <w:name w:val="EC7938751BD8403A8D72982B2BA0BDFA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2">
    <w:name w:val="81E2309957D745628FFD8523B91A486B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2">
    <w:name w:val="8B1E6BE194EB406EB94424A4AF7908F5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2">
    <w:name w:val="B6B3B90B920842DE935B471F1BFFB394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1">
    <w:name w:val="4B162D4185F94C58AEE5A99DE35EE27F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1">
    <w:name w:val="8F71E8BB19B949BAAF331B56E7CEAD34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1">
    <w:name w:val="A360EE2867AA4B7D8FAE8D4367A76D57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3">
    <w:name w:val="13C9242670DD4844BC858A92BA4625D8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8F4473477F94AD2BD0F0C2B08EA32BC13">
    <w:name w:val="B8F4473477F94AD2BD0F0C2B08EA32BC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3">
    <w:name w:val="8D92246555A84B4BB478D8AC8B29BBD1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10">
    <w:name w:val="FF8FF9A866A34CAAA9246FF550F1AEBC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10">
    <w:name w:val="36CEE44CC80A43C09803D8FDE0DB8833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10">
    <w:name w:val="A860DAB58E7C44DDBC6456BEA1F4AB7B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10">
    <w:name w:val="C61DAB33E0B241E38F17EFD7641248D1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10">
    <w:name w:val="D2C61F6D097749769D0C0182F8ED4DE5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10">
    <w:name w:val="F1103DD88B4B4EA68746A2D3A6D73C2C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089CA37DE3947358A8DE92DDBC2E2A11">
    <w:name w:val="2089CA37DE3947358A8DE92DDBC2E2A11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F3626EE9638444EB1BA84276B53034C1">
    <w:name w:val="0F3626EE9638444EB1BA84276B53034C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16BAB8DEEB4294BC533F51AD8807111">
    <w:name w:val="D516BAB8DEEB4294BC533F51AD880711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531A9E352C450A9963F7322C3503971">
    <w:name w:val="B3531A9E352C450A9963F7322C35039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270F3394C54475A4E133CAB7166C3E1">
    <w:name w:val="AE270F3394C54475A4E133CAB7166C3E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13A8E26F4034670933D648929A9CF3D1">
    <w:name w:val="113A8E26F4034670933D648929A9CF3D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734705628CD45AF8445E7123F32C2201">
    <w:name w:val="7734705628CD45AF8445E7123F32C220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E653383AC04ED48ED189D6AC0943E51">
    <w:name w:val="D2E653383AC04ED48ED189D6AC0943E51"/>
    <w:rsid w:val="003D18C4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DE23FC3310EE42478D9409C7DCA323B5">
    <w:name w:val="DE23FC3310EE42478D9409C7DCA323B5"/>
    <w:rsid w:val="003D18C4"/>
  </w:style>
  <w:style w:type="paragraph" w:customStyle="1" w:styleId="714BE0A848024B89A101A4B2FB59D896">
    <w:name w:val="714BE0A848024B89A101A4B2FB59D896"/>
    <w:rsid w:val="003D18C4"/>
  </w:style>
  <w:style w:type="paragraph" w:customStyle="1" w:styleId="23648260AC8B42F7B20D9DCAE81BCC08">
    <w:name w:val="23648260AC8B42F7B20D9DCAE81BCC08"/>
    <w:rsid w:val="003D18C4"/>
  </w:style>
  <w:style w:type="paragraph" w:customStyle="1" w:styleId="DBD208EE37DD4D79BDAEFCB6AB4E38CB">
    <w:name w:val="DBD208EE37DD4D79BDAEFCB6AB4E38CB"/>
    <w:rsid w:val="0047450D"/>
  </w:style>
  <w:style w:type="paragraph" w:customStyle="1" w:styleId="C00E3BE852A64CE68AFBF23B4BA6C4E815">
    <w:name w:val="C00E3BE852A64CE68AFBF23B4BA6C4E8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5">
    <w:name w:val="E1F3476E2BFA4D2985387CC1D6D724B6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9">
    <w:name w:val="D39575A60F9E42128BEB42241A130AE9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3">
    <w:name w:val="D0569A4FBCC840618E067476A8634987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3">
    <w:name w:val="3CD0B0B5905B435591555A92FE29516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3">
    <w:name w:val="887E54935C0E47CAB54BBC5D007E8347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3">
    <w:name w:val="DC729A80DB9B4C688FB08FD18AD39AF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3">
    <w:name w:val="4B270F1B9D644AFAB3BCF77EB471A66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3">
    <w:name w:val="0CEAE9D7C1E046D28EF0AA330896F600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3">
    <w:name w:val="6F1C99BDFBDC4E3D9943794035FB88E9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4">
    <w:name w:val="E02C008D449D41F597CC63FB401C45B3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3">
    <w:name w:val="29E4F79ECC334EA3A57F3EBE07C732B8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3">
    <w:name w:val="B0B3E93F36B24EA38C1719A8DFE33C4E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4">
    <w:name w:val="58697B0A103A4288844C48F8C9551C5A1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4">
    <w:name w:val="E84FFF0089CE49949B81522257B2F5DF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4">
    <w:name w:val="5B654053DDD54FE688408A5A9C1D5AB9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4">
    <w:name w:val="B0AF80212D334B3088327035E90ECA84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4">
    <w:name w:val="956E6FE93675463B80B6A6547112D56A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4">
    <w:name w:val="80AD5185AC004E6C88AB1E058D58CFF7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4">
    <w:name w:val="E0711C75E6CE47F887A0692233FF4B35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4">
    <w:name w:val="8A79DB88E402465B81315DCAE11A9E66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3">
    <w:name w:val="EC7938751BD8403A8D72982B2BA0BDFA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3">
    <w:name w:val="81E2309957D745628FFD8523B91A486B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3">
    <w:name w:val="8B1E6BE194EB406EB94424A4AF7908F5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3">
    <w:name w:val="B6B3B90B920842DE935B471F1BFFB394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2">
    <w:name w:val="4B162D4185F94C58AEE5A99DE35EE27F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2">
    <w:name w:val="8F71E8BB19B949BAAF331B56E7CEAD34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2">
    <w:name w:val="A360EE2867AA4B7D8FAE8D4367A76D57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4">
    <w:name w:val="13C9242670DD4844BC858A92BA4625D8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">
    <w:name w:val="4B66E9A6855C486DB71B8F89E7274686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">
    <w:name w:val="996205CCFFC14F75AD5DE921423257B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">
    <w:name w:val="4867EF13822446CEB6C10AAB711E440A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">
    <w:name w:val="72C3704E6FB14C40ABB07BC770C70C0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">
    <w:name w:val="E675D17DD0BD411EAA74B30B6F5B183E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">
    <w:name w:val="CBE70A2902FB4F3BB899487CAC2B9889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">
    <w:name w:val="15DF9BB86ECD4E028E3FCFAEEEDB24A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">
    <w:name w:val="574DC28BFBC84F17975409CEE6FAFD40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">
    <w:name w:val="31AA21CED59E4993AF162E8141969D9D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">
    <w:name w:val="E5F3CC20B1054B01A9D893F0758473D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">
    <w:name w:val="DE05D46BDE184A7EA96B2A22A39A732F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">
    <w:name w:val="34320FA1BF0C476EA3D258890EC5EFEC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">
    <w:name w:val="68F1A5DD3DE24274847F8E6B140BF4F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">
    <w:name w:val="49259BA624994B718A1202EDE7D9A4B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">
    <w:name w:val="921ADD3226E14676B9963E1EF6EB7A4B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">
    <w:name w:val="1D7348DDC5944F2B84BCF5B54FB6900A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6">
    <w:name w:val="C00E3BE852A64CE68AFBF23B4BA6C4E8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6">
    <w:name w:val="E1F3476E2BFA4D2985387CC1D6D724B6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E28CF9F9B2343ABA7AEF522AEEB46D1">
    <w:name w:val="FE28CF9F9B2343ABA7AEF522AEEB46D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4">
    <w:name w:val="D0569A4FBCC840618E067476A8634987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4">
    <w:name w:val="3CD0B0B5905B435591555A92FE29516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4">
    <w:name w:val="887E54935C0E47CAB54BBC5D007E8347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4">
    <w:name w:val="DC729A80DB9B4C688FB08FD18AD39AF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4">
    <w:name w:val="4B270F1B9D644AFAB3BCF77EB471A66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4">
    <w:name w:val="0CEAE9D7C1E046D28EF0AA330896F600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4">
    <w:name w:val="6F1C99BDFBDC4E3D9943794035FB88E9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5">
    <w:name w:val="E02C008D449D41F597CC63FB401C45B3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4">
    <w:name w:val="29E4F79ECC334EA3A57F3EBE07C732B8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4">
    <w:name w:val="B0B3E93F36B24EA38C1719A8DFE33C4E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5">
    <w:name w:val="58697B0A103A4288844C48F8C9551C5A1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5">
    <w:name w:val="E84FFF0089CE49949B81522257B2F5DF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5">
    <w:name w:val="5B654053DDD54FE688408A5A9C1D5AB9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5">
    <w:name w:val="B0AF80212D334B3088327035E90ECA84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5">
    <w:name w:val="956E6FE93675463B80B6A6547112D56A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5">
    <w:name w:val="80AD5185AC004E6C88AB1E058D58CFF7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5">
    <w:name w:val="E0711C75E6CE47F887A0692233FF4B35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5">
    <w:name w:val="8A79DB88E402465B81315DCAE11A9E66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4">
    <w:name w:val="EC7938751BD8403A8D72982B2BA0BDFA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4">
    <w:name w:val="81E2309957D745628FFD8523B91A486B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4">
    <w:name w:val="8B1E6BE194EB406EB94424A4AF7908F5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4">
    <w:name w:val="B6B3B90B920842DE935B471F1BFFB394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3">
    <w:name w:val="4B162D4185F94C58AEE5A99DE35EE27F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3">
    <w:name w:val="8F71E8BB19B949BAAF331B56E7CEAD34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3">
    <w:name w:val="A360EE2867AA4B7D8FAE8D4367A76D57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5">
    <w:name w:val="13C9242670DD4844BC858A92BA4625D8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1">
    <w:name w:val="4B66E9A6855C486DB71B8F89E7274686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1">
    <w:name w:val="996205CCFFC14F75AD5DE921423257B2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1">
    <w:name w:val="4867EF13822446CEB6C10AAB711E440A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1">
    <w:name w:val="72C3704E6FB14C40ABB07BC770C70C01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1">
    <w:name w:val="E675D17DD0BD411EAA74B30B6F5B183E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1">
    <w:name w:val="CBE70A2902FB4F3BB899487CAC2B9889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1">
    <w:name w:val="15DF9BB86ECD4E028E3FCFAEEEDB24A2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1">
    <w:name w:val="574DC28BFBC84F17975409CEE6FAFD40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1">
    <w:name w:val="31AA21CED59E4993AF162E8141969D9D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1">
    <w:name w:val="E5F3CC20B1054B01A9D893F0758473D4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1">
    <w:name w:val="DE05D46BDE184A7EA96B2A22A39A732F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1">
    <w:name w:val="34320FA1BF0C476EA3D258890EC5EFEC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1">
    <w:name w:val="68F1A5DD3DE24274847F8E6B140BF4F9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1">
    <w:name w:val="49259BA624994B718A1202EDE7D9A4B5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1">
    <w:name w:val="921ADD3226E14676B9963E1EF6EB7A4B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1">
    <w:name w:val="1D7348DDC5944F2B84BCF5B54FB6900A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7">
    <w:name w:val="C00E3BE852A64CE68AFBF23B4BA6C4E8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7">
    <w:name w:val="E1F3476E2BFA4D2985387CC1D6D724B6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5">
    <w:name w:val="D0569A4FBCC840618E067476A8634987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5">
    <w:name w:val="3CD0B0B5905B435591555A92FE29516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5">
    <w:name w:val="887E54935C0E47CAB54BBC5D007E8347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5">
    <w:name w:val="DC729A80DB9B4C688FB08FD18AD39AF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5">
    <w:name w:val="4B270F1B9D644AFAB3BCF77EB471A66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5">
    <w:name w:val="0CEAE9D7C1E046D28EF0AA330896F600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5">
    <w:name w:val="6F1C99BDFBDC4E3D9943794035FB88E9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6">
    <w:name w:val="E02C008D449D41F597CC63FB401C45B3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5">
    <w:name w:val="29E4F79ECC334EA3A57F3EBE07C732B8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5">
    <w:name w:val="B0B3E93F36B24EA38C1719A8DFE33C4E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6">
    <w:name w:val="58697B0A103A4288844C48F8C9551C5A16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6">
    <w:name w:val="E84FFF0089CE49949B81522257B2F5DF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6">
    <w:name w:val="5B654053DDD54FE688408A5A9C1D5AB9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6">
    <w:name w:val="B0AF80212D334B3088327035E90ECA84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6">
    <w:name w:val="956E6FE93675463B80B6A6547112D56A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6">
    <w:name w:val="80AD5185AC004E6C88AB1E058D58CFF7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6">
    <w:name w:val="E0711C75E6CE47F887A0692233FF4B35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6">
    <w:name w:val="8A79DB88E402465B81315DCAE11A9E66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5">
    <w:name w:val="EC7938751BD8403A8D72982B2BA0BDFA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5">
    <w:name w:val="81E2309957D745628FFD8523B91A486B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5">
    <w:name w:val="8B1E6BE194EB406EB94424A4AF7908F5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5">
    <w:name w:val="B6B3B90B920842DE935B471F1BFFB394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4">
    <w:name w:val="4B162D4185F94C58AEE5A99DE35EE27F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4">
    <w:name w:val="8F71E8BB19B949BAAF331B56E7CEAD34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4">
    <w:name w:val="A360EE2867AA4B7D8FAE8D4367A76D57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6">
    <w:name w:val="13C9242670DD4844BC858A92BA4625D8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2">
    <w:name w:val="4B66E9A6855C486DB71B8F89E7274686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2">
    <w:name w:val="996205CCFFC14F75AD5DE921423257B2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2">
    <w:name w:val="4867EF13822446CEB6C10AAB711E440A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2">
    <w:name w:val="72C3704E6FB14C40ABB07BC770C70C01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2">
    <w:name w:val="E675D17DD0BD411EAA74B30B6F5B183E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2">
    <w:name w:val="CBE70A2902FB4F3BB899487CAC2B9889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2">
    <w:name w:val="15DF9BB86ECD4E028E3FCFAEEEDB24A2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2">
    <w:name w:val="574DC28BFBC84F17975409CEE6FAFD40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2">
    <w:name w:val="31AA21CED59E4993AF162E8141969D9D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2">
    <w:name w:val="E5F3CC20B1054B01A9D893F0758473D4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2">
    <w:name w:val="DE05D46BDE184A7EA96B2A22A39A732F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2">
    <w:name w:val="34320FA1BF0C476EA3D258890EC5EFEC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2">
    <w:name w:val="68F1A5DD3DE24274847F8E6B140BF4F9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2">
    <w:name w:val="49259BA624994B718A1202EDE7D9A4B5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2">
    <w:name w:val="921ADD3226E14676B9963E1EF6EB7A4B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2">
    <w:name w:val="1D7348DDC5944F2B84BCF5B54FB6900A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8">
    <w:name w:val="C00E3BE852A64CE68AFBF23B4BA6C4E8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8">
    <w:name w:val="E1F3476E2BFA4D2985387CC1D6D724B6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6">
    <w:name w:val="D0569A4FBCC840618E067476A8634987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6">
    <w:name w:val="3CD0B0B5905B435591555A92FE29516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6">
    <w:name w:val="887E54935C0E47CAB54BBC5D007E8347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6">
    <w:name w:val="DC729A80DB9B4C688FB08FD18AD39AF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6">
    <w:name w:val="4B270F1B9D644AFAB3BCF77EB471A66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6">
    <w:name w:val="0CEAE9D7C1E046D28EF0AA330896F600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6">
    <w:name w:val="6F1C99BDFBDC4E3D9943794035FB88E9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7">
    <w:name w:val="E02C008D449D41F597CC63FB401C45B3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6">
    <w:name w:val="29E4F79ECC334EA3A57F3EBE07C732B8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6">
    <w:name w:val="B0B3E93F36B24EA38C1719A8DFE33C4E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7">
    <w:name w:val="58697B0A103A4288844C48F8C9551C5A17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7">
    <w:name w:val="E84FFF0089CE49949B81522257B2F5DF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7">
    <w:name w:val="5B654053DDD54FE688408A5A9C1D5AB9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7">
    <w:name w:val="B0AF80212D334B3088327035E90ECA84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7">
    <w:name w:val="956E6FE93675463B80B6A6547112D56A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7">
    <w:name w:val="80AD5185AC004E6C88AB1E058D58CFF7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7">
    <w:name w:val="E0711C75E6CE47F887A0692233FF4B35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7">
    <w:name w:val="8A79DB88E402465B81315DCAE11A9E66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6">
    <w:name w:val="EC7938751BD8403A8D72982B2BA0BDFA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6">
    <w:name w:val="81E2309957D745628FFD8523B91A486B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6">
    <w:name w:val="8B1E6BE194EB406EB94424A4AF7908F5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6">
    <w:name w:val="B6B3B90B920842DE935B471F1BFFB394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5">
    <w:name w:val="4B162D4185F94C58AEE5A99DE35EE27F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5">
    <w:name w:val="8F71E8BB19B949BAAF331B56E7CEAD34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5">
    <w:name w:val="A360EE2867AA4B7D8FAE8D4367A76D57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7">
    <w:name w:val="13C9242670DD4844BC858A92BA4625D8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3">
    <w:name w:val="4B66E9A6855C486DB71B8F89E7274686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3">
    <w:name w:val="996205CCFFC14F75AD5DE921423257B2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3">
    <w:name w:val="4867EF13822446CEB6C10AAB711E440A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3">
    <w:name w:val="72C3704E6FB14C40ABB07BC770C70C01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3">
    <w:name w:val="E675D17DD0BD411EAA74B30B6F5B183E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3">
    <w:name w:val="CBE70A2902FB4F3BB899487CAC2B9889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3">
    <w:name w:val="15DF9BB86ECD4E028E3FCFAEEEDB24A2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3">
    <w:name w:val="574DC28BFBC84F17975409CEE6FAFD40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3">
    <w:name w:val="31AA21CED59E4993AF162E8141969D9D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3">
    <w:name w:val="E5F3CC20B1054B01A9D893F0758473D4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3">
    <w:name w:val="DE05D46BDE184A7EA96B2A22A39A732F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3">
    <w:name w:val="34320FA1BF0C476EA3D258890EC5EFEC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3">
    <w:name w:val="68F1A5DD3DE24274847F8E6B140BF4F9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3">
    <w:name w:val="49259BA624994B718A1202EDE7D9A4B5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3">
    <w:name w:val="921ADD3226E14676B9963E1EF6EB7A4B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3">
    <w:name w:val="1D7348DDC5944F2B84BCF5B54FB6900A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9">
    <w:name w:val="C00E3BE852A64CE68AFBF23B4BA6C4E8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9">
    <w:name w:val="E1F3476E2BFA4D2985387CC1D6D724B6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7">
    <w:name w:val="D0569A4FBCC840618E067476A8634987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7">
    <w:name w:val="3CD0B0B5905B435591555A92FE29516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7">
    <w:name w:val="887E54935C0E47CAB54BBC5D007E8347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7">
    <w:name w:val="DC729A80DB9B4C688FB08FD18AD39AF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7">
    <w:name w:val="4B270F1B9D644AFAB3BCF77EB471A66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7">
    <w:name w:val="0CEAE9D7C1E046D28EF0AA330896F600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7">
    <w:name w:val="6F1C99BDFBDC4E3D9943794035FB88E9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8">
    <w:name w:val="E02C008D449D41F597CC63FB401C45B3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7">
    <w:name w:val="29E4F79ECC334EA3A57F3EBE07C732B8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7">
    <w:name w:val="B0B3E93F36B24EA38C1719A8DFE33C4E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8">
    <w:name w:val="58697B0A103A4288844C48F8C9551C5A18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8">
    <w:name w:val="E84FFF0089CE49949B81522257B2F5DF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8">
    <w:name w:val="5B654053DDD54FE688408A5A9C1D5AB9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8">
    <w:name w:val="B0AF80212D334B3088327035E90ECA84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8">
    <w:name w:val="956E6FE93675463B80B6A6547112D56A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8">
    <w:name w:val="80AD5185AC004E6C88AB1E058D58CFF7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8">
    <w:name w:val="E0711C75E6CE47F887A0692233FF4B35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8">
    <w:name w:val="8A79DB88E402465B81315DCAE11A9E66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7">
    <w:name w:val="EC7938751BD8403A8D72982B2BA0BDFA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7">
    <w:name w:val="81E2309957D745628FFD8523B91A486B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7">
    <w:name w:val="8B1E6BE194EB406EB94424A4AF7908F5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7">
    <w:name w:val="B6B3B90B920842DE935B471F1BFFB394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6">
    <w:name w:val="4B162D4185F94C58AEE5A99DE35EE27F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6">
    <w:name w:val="8F71E8BB19B949BAAF331B56E7CEAD34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6">
    <w:name w:val="A360EE2867AA4B7D8FAE8D4367A76D57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8">
    <w:name w:val="13C9242670DD4844BC858A92BA4625D8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4">
    <w:name w:val="4B66E9A6855C486DB71B8F89E7274686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4">
    <w:name w:val="996205CCFFC14F75AD5DE921423257B2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4">
    <w:name w:val="4867EF13822446CEB6C10AAB711E440A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4">
    <w:name w:val="72C3704E6FB14C40ABB07BC770C70C01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4">
    <w:name w:val="E675D17DD0BD411EAA74B30B6F5B183E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4">
    <w:name w:val="CBE70A2902FB4F3BB899487CAC2B9889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4">
    <w:name w:val="15DF9BB86ECD4E028E3FCFAEEEDB24A2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4">
    <w:name w:val="574DC28BFBC84F17975409CEE6FAFD40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4">
    <w:name w:val="31AA21CED59E4993AF162E8141969D9D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4">
    <w:name w:val="E5F3CC20B1054B01A9D893F0758473D4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4">
    <w:name w:val="DE05D46BDE184A7EA96B2A22A39A732F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4">
    <w:name w:val="34320FA1BF0C476EA3D258890EC5EFEC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4">
    <w:name w:val="68F1A5DD3DE24274847F8E6B140BF4F9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4">
    <w:name w:val="49259BA624994B718A1202EDE7D9A4B5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4">
    <w:name w:val="921ADD3226E14676B9963E1EF6EB7A4B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4">
    <w:name w:val="1D7348DDC5944F2B84BCF5B54FB6900A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20">
    <w:name w:val="C00E3BE852A64CE68AFBF23B4BA6C4E820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20">
    <w:name w:val="E1F3476E2BFA4D2985387CC1D6D724B620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8">
    <w:name w:val="D0569A4FBCC840618E067476A8634987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8">
    <w:name w:val="3CD0B0B5905B435591555A92FE29516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8">
    <w:name w:val="887E54935C0E47CAB54BBC5D007E8347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8">
    <w:name w:val="DC729A80DB9B4C688FB08FD18AD39AF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8">
    <w:name w:val="4B270F1B9D644AFAB3BCF77EB471A66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8">
    <w:name w:val="0CEAE9D7C1E046D28EF0AA330896F600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8">
    <w:name w:val="6F1C99BDFBDC4E3D9943794035FB88E9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9">
    <w:name w:val="E02C008D449D41F597CC63FB401C45B3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8">
    <w:name w:val="29E4F79ECC334EA3A57F3EBE07C732B8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8">
    <w:name w:val="B0B3E93F36B24EA38C1719A8DFE33C4E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9">
    <w:name w:val="58697B0A103A4288844C48F8C9551C5A19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9">
    <w:name w:val="E84FFF0089CE49949B81522257B2F5DF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9">
    <w:name w:val="5B654053DDD54FE688408A5A9C1D5AB9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9">
    <w:name w:val="B0AF80212D334B3088327035E90ECA84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9">
    <w:name w:val="956E6FE93675463B80B6A6547112D56A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9">
    <w:name w:val="80AD5185AC004E6C88AB1E058D58CFF7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9">
    <w:name w:val="E0711C75E6CE47F887A0692233FF4B35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9">
    <w:name w:val="8A79DB88E402465B81315DCAE11A9E66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8">
    <w:name w:val="EC7938751BD8403A8D72982B2BA0BDFA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8">
    <w:name w:val="81E2309957D745628FFD8523B91A486B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8">
    <w:name w:val="8B1E6BE194EB406EB94424A4AF7908F5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8">
    <w:name w:val="B6B3B90B920842DE935B471F1BFFB394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7">
    <w:name w:val="4B162D4185F94C58AEE5A99DE35EE27F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7">
    <w:name w:val="8F71E8BB19B949BAAF331B56E7CEAD34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7">
    <w:name w:val="A360EE2867AA4B7D8FAE8D4367A76D57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9">
    <w:name w:val="13C9242670DD4844BC858A92BA4625D8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5">
    <w:name w:val="4B66E9A6855C486DB71B8F89E7274686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5">
    <w:name w:val="996205CCFFC14F75AD5DE921423257B2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5">
    <w:name w:val="4867EF13822446CEB6C10AAB711E440A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5">
    <w:name w:val="72C3704E6FB14C40ABB07BC770C70C01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5">
    <w:name w:val="E675D17DD0BD411EAA74B30B6F5B183E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5">
    <w:name w:val="CBE70A2902FB4F3BB899487CAC2B9889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5">
    <w:name w:val="15DF9BB86ECD4E028E3FCFAEEEDB24A2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5">
    <w:name w:val="574DC28BFBC84F17975409CEE6FAFD40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5">
    <w:name w:val="31AA21CED59E4993AF162E8141969D9D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5">
    <w:name w:val="E5F3CC20B1054B01A9D893F0758473D4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5">
    <w:name w:val="DE05D46BDE184A7EA96B2A22A39A732F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5">
    <w:name w:val="34320FA1BF0C476EA3D258890EC5EFEC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5">
    <w:name w:val="68F1A5DD3DE24274847F8E6B140BF4F9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5">
    <w:name w:val="49259BA624994B718A1202EDE7D9A4B5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5">
    <w:name w:val="921ADD3226E14676B9963E1EF6EB7A4B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5">
    <w:name w:val="1D7348DDC5944F2B84BCF5B54FB6900A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9pt">
    <w:name w:val="Stijl 9 pt"/>
    <w:basedOn w:val="Standaardalinea-lettertype"/>
    <w:rsid w:val="003D18C4"/>
    <w:rPr>
      <w:rFonts w:asciiTheme="minorHAnsi" w:hAnsiTheme="minorHAnsi"/>
      <w:sz w:val="22"/>
    </w:rPr>
  </w:style>
  <w:style w:type="paragraph" w:customStyle="1" w:styleId="00A26127FC52420DA14724D4AEA9D1BE">
    <w:name w:val="00A26127FC52420DA14724D4AEA9D1BE"/>
    <w:rsid w:val="005F401E"/>
  </w:style>
  <w:style w:type="paragraph" w:customStyle="1" w:styleId="0468D479B2DA4B64906E7F2D32ACD4C8">
    <w:name w:val="0468D479B2DA4B64906E7F2D32ACD4C8"/>
    <w:rsid w:val="005F401E"/>
  </w:style>
  <w:style w:type="paragraph" w:customStyle="1" w:styleId="28C1F08FC52F45E4A6AF43747E3FBC01">
    <w:name w:val="28C1F08FC52F45E4A6AF43747E3FBC01"/>
    <w:rsid w:val="005F401E"/>
  </w:style>
  <w:style w:type="paragraph" w:customStyle="1" w:styleId="C00E3BE852A64CE68AFBF23B4BA6C4E8">
    <w:name w:val="C00E3BE852A64CE68AFBF23B4BA6C4E8"/>
    <w:rsid w:val="005F401E"/>
  </w:style>
  <w:style w:type="paragraph" w:customStyle="1" w:styleId="E1F3476E2BFA4D2985387CC1D6D724B6">
    <w:name w:val="E1F3476E2BFA4D2985387CC1D6D724B6"/>
    <w:rsid w:val="005F401E"/>
  </w:style>
  <w:style w:type="paragraph" w:customStyle="1" w:styleId="F023965794294870A36DCAE41F7DDA92">
    <w:name w:val="F023965794294870A36DCAE41F7DDA92"/>
    <w:rsid w:val="005F401E"/>
  </w:style>
  <w:style w:type="paragraph" w:customStyle="1" w:styleId="0D2B2DC84E4F421B84389A46CA3B7D98">
    <w:name w:val="0D2B2DC84E4F421B84389A46CA3B7D98"/>
    <w:rsid w:val="005F401E"/>
  </w:style>
  <w:style w:type="paragraph" w:customStyle="1" w:styleId="69D38048936D46BABB43632C8AAFBD2D">
    <w:name w:val="69D38048936D46BABB43632C8AAFBD2D"/>
    <w:rsid w:val="005F401E"/>
  </w:style>
  <w:style w:type="paragraph" w:customStyle="1" w:styleId="AAF74622153348D4BE4B9717A379D455">
    <w:name w:val="AAF74622153348D4BE4B9717A379D455"/>
    <w:rsid w:val="005F401E"/>
  </w:style>
  <w:style w:type="paragraph" w:customStyle="1" w:styleId="6AD2AB547B52481E969716C054317428">
    <w:name w:val="6AD2AB547B52481E969716C054317428"/>
    <w:rsid w:val="005F401E"/>
  </w:style>
  <w:style w:type="paragraph" w:customStyle="1" w:styleId="E52C2E5B107B453E8520B00327690478">
    <w:name w:val="E52C2E5B107B453E8520B00327690478"/>
    <w:rsid w:val="005F401E"/>
  </w:style>
  <w:style w:type="paragraph" w:customStyle="1" w:styleId="60A3C8B09243450EA0F01A9C5916E046">
    <w:name w:val="60A3C8B09243450EA0F01A9C5916E046"/>
    <w:rsid w:val="005F401E"/>
  </w:style>
  <w:style w:type="paragraph" w:customStyle="1" w:styleId="835F699133A245EE9CE9B32F668E65BB">
    <w:name w:val="835F699133A245EE9CE9B32F668E65BB"/>
    <w:rsid w:val="005F401E"/>
  </w:style>
  <w:style w:type="character" w:styleId="Tekstvantijdelijkeaanduiding">
    <w:name w:val="Placeholder Text"/>
    <w:basedOn w:val="Standaardalinea-lettertype"/>
    <w:uiPriority w:val="99"/>
    <w:semiHidden/>
    <w:rsid w:val="0047450D"/>
    <w:rPr>
      <w:color w:val="808080"/>
    </w:rPr>
  </w:style>
  <w:style w:type="paragraph" w:customStyle="1" w:styleId="C00E3BE852A64CE68AFBF23B4BA6C4E81">
    <w:name w:val="C00E3BE852A64CE68AFBF23B4BA6C4E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">
    <w:name w:val="E1F3476E2BFA4D2985387CC1D6D724B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1">
    <w:name w:val="F023965794294870A36DCAE41F7DDA92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">
    <w:name w:val="0D2B2DC84E4F421B84389A46CA3B7D9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">
    <w:name w:val="69D38048936D46BABB43632C8AAFBD2D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">
    <w:name w:val="AAF74622153348D4BE4B9717A379D455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">
    <w:name w:val="6AD2AB547B52481E969716C05431742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">
    <w:name w:val="E52C2E5B107B453E8520B0032769047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">
    <w:name w:val="60A3C8B09243450EA0F01A9C5916E04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">
    <w:name w:val="835F699133A245EE9CE9B32F668E65BB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">
    <w:name w:val="E02C008D449D41F597CC63FB401C45B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">
    <w:name w:val="55523D6B328343038EEAFF43C78BDAEF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">
    <w:name w:val="2EC8F689AEE349209051F17959B4A07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">
    <w:name w:val="58697B0A103A4288844C48F8C9551C5A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">
    <w:name w:val="E84FFF0089CE49949B81522257B2F5DF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">
    <w:name w:val="5B654053DDD54FE688408A5A9C1D5AB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">
    <w:name w:val="B0AF80212D334B3088327035E90ECA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">
    <w:name w:val="956E6FE93675463B80B6A6547112D56A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">
    <w:name w:val="80AD5185AC004E6C88AB1E058D58CF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">
    <w:name w:val="E0711C75E6CE47F887A0692233FF4B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">
    <w:name w:val="8A79DB88E402465B81315DCAE11A9E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ijl9pt1">
    <w:name w:val="Stijl 9 pt1"/>
    <w:basedOn w:val="Standaardalinea-lettertype"/>
    <w:rsid w:val="00434D20"/>
    <w:rPr>
      <w:rFonts w:asciiTheme="minorHAnsi" w:hAnsiTheme="minorHAnsi"/>
      <w:sz w:val="22"/>
    </w:rPr>
  </w:style>
  <w:style w:type="paragraph" w:customStyle="1" w:styleId="13C9242670DD4844BC858A92BA4625D8">
    <w:name w:val="13C9242670DD4844BC858A92BA4625D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">
    <w:name w:val="B8F4473477F94AD2BD0F0C2B08EA32BC"/>
    <w:rsid w:val="005F401E"/>
  </w:style>
  <w:style w:type="paragraph" w:customStyle="1" w:styleId="8D92246555A84B4BB478D8AC8B29BBD1">
    <w:name w:val="8D92246555A84B4BB478D8AC8B29BBD1"/>
    <w:rsid w:val="005F401E"/>
  </w:style>
  <w:style w:type="paragraph" w:customStyle="1" w:styleId="C00E3BE852A64CE68AFBF23B4BA6C4E82">
    <w:name w:val="C00E3BE852A64CE68AFBF23B4BA6C4E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2">
    <w:name w:val="E1F3476E2BFA4D2985387CC1D6D724B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2">
    <w:name w:val="F023965794294870A36DCAE41F7DDA92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2">
    <w:name w:val="0D2B2DC84E4F421B84389A46CA3B7D9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2">
    <w:name w:val="69D38048936D46BABB43632C8AAFBD2D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2">
    <w:name w:val="AAF74622153348D4BE4B9717A379D455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2">
    <w:name w:val="6AD2AB547B52481E969716C05431742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2">
    <w:name w:val="E52C2E5B107B453E8520B0032769047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2">
    <w:name w:val="60A3C8B09243450EA0F01A9C5916E04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2">
    <w:name w:val="835F699133A245EE9CE9B32F668E65BB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">
    <w:name w:val="E02C008D449D41F597CC63FB401C45B3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">
    <w:name w:val="55523D6B328343038EEAFF43C78BDAE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">
    <w:name w:val="2EC8F689AEE349209051F17959B4A073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">
    <w:name w:val="58697B0A103A4288844C48F8C9551C5A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">
    <w:name w:val="E84FFF0089CE49949B81522257B2F5D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">
    <w:name w:val="5B654053DDD54FE688408A5A9C1D5AB9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">
    <w:name w:val="B0AF80212D334B3088327035E90ECA84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">
    <w:name w:val="956E6FE93675463B80B6A6547112D56A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">
    <w:name w:val="80AD5185AC004E6C88AB1E058D58CFF7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">
    <w:name w:val="E0711C75E6CE47F887A0692233FF4B35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">
    <w:name w:val="8A79DB88E402465B81315DCAE11A9E66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">
    <w:name w:val="13C9242670DD4844BC858A92BA4625D8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">
    <w:name w:val="B8F4473477F94AD2BD0F0C2B08EA32B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">
    <w:name w:val="8D92246555A84B4BB478D8AC8B29BBD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00E3BE852A64CE68AFBF23B4BA6C4E83">
    <w:name w:val="C00E3BE852A64CE68AFBF23B4BA6C4E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3">
    <w:name w:val="E1F3476E2BFA4D2985387CC1D6D724B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3">
    <w:name w:val="F023965794294870A36DCAE41F7DDA92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3">
    <w:name w:val="0D2B2DC84E4F421B84389A46CA3B7D9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3">
    <w:name w:val="69D38048936D46BABB43632C8AAFBD2D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3">
    <w:name w:val="AAF74622153348D4BE4B9717A379D455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3">
    <w:name w:val="6AD2AB547B52481E969716C05431742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3">
    <w:name w:val="E52C2E5B107B453E8520B0032769047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3">
    <w:name w:val="60A3C8B09243450EA0F01A9C5916E04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3">
    <w:name w:val="835F699133A245EE9CE9B32F668E65BB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2">
    <w:name w:val="E02C008D449D41F597CC63FB401C45B3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2">
    <w:name w:val="55523D6B328343038EEAFF43C78BDAE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2">
    <w:name w:val="2EC8F689AEE349209051F17959B4A073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2">
    <w:name w:val="58697B0A103A4288844C48F8C9551C5A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2">
    <w:name w:val="E84FFF0089CE49949B81522257B2F5D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2">
    <w:name w:val="5B654053DDD54FE688408A5A9C1D5AB9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2">
    <w:name w:val="B0AF80212D334B3088327035E90ECA84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2">
    <w:name w:val="956E6FE93675463B80B6A6547112D56A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2">
    <w:name w:val="80AD5185AC004E6C88AB1E058D58CFF7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2">
    <w:name w:val="E0711C75E6CE47F887A0692233FF4B35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2">
    <w:name w:val="8A79DB88E402465B81315DCAE11A9E66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2">
    <w:name w:val="13C9242670DD4844BC858A92BA4625D8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2">
    <w:name w:val="B8F4473477F94AD2BD0F0C2B08EA32B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2">
    <w:name w:val="8D92246555A84B4BB478D8AC8B29BBD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00E3BE852A64CE68AFBF23B4BA6C4E84">
    <w:name w:val="C00E3BE852A64CE68AFBF23B4BA6C4E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4">
    <w:name w:val="E1F3476E2BFA4D2985387CC1D6D724B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4">
    <w:name w:val="F023965794294870A36DCAE41F7DDA92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4">
    <w:name w:val="0D2B2DC84E4F421B84389A46CA3B7D9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4">
    <w:name w:val="69D38048936D46BABB43632C8AAFBD2D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4">
    <w:name w:val="AAF74622153348D4BE4B9717A379D455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4">
    <w:name w:val="6AD2AB547B52481E969716C05431742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4">
    <w:name w:val="E52C2E5B107B453E8520B0032769047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4">
    <w:name w:val="60A3C8B09243450EA0F01A9C5916E04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4">
    <w:name w:val="835F699133A245EE9CE9B32F668E65BB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3">
    <w:name w:val="E02C008D449D41F597CC63FB401C45B3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3">
    <w:name w:val="55523D6B328343038EEAFF43C78BDAE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3">
    <w:name w:val="2EC8F689AEE349209051F17959B4A073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3">
    <w:name w:val="58697B0A103A4288844C48F8C9551C5A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3">
    <w:name w:val="E84FFF0089CE49949B81522257B2F5D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3">
    <w:name w:val="5B654053DDD54FE688408A5A9C1D5AB9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3">
    <w:name w:val="B0AF80212D334B3088327035E90ECA84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3">
    <w:name w:val="956E6FE93675463B80B6A6547112D56A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3">
    <w:name w:val="80AD5185AC004E6C88AB1E058D58CFF7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3">
    <w:name w:val="E0711C75E6CE47F887A0692233FF4B35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3">
    <w:name w:val="8A79DB88E402465B81315DCAE11A9E66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3">
    <w:name w:val="13C9242670DD4844BC858A92BA4625D8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3">
    <w:name w:val="B8F4473477F94AD2BD0F0C2B08EA32B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3">
    <w:name w:val="8D92246555A84B4BB478D8AC8B29BBD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">
    <w:name w:val="FF8FF9A866A34CAAA9246FF550F1AEBC"/>
    <w:rsid w:val="005F401E"/>
  </w:style>
  <w:style w:type="paragraph" w:customStyle="1" w:styleId="36CEE44CC80A43C09803D8FDE0DB8833">
    <w:name w:val="36CEE44CC80A43C09803D8FDE0DB8833"/>
    <w:rsid w:val="005F401E"/>
  </w:style>
  <w:style w:type="paragraph" w:customStyle="1" w:styleId="A860DAB58E7C44DDBC6456BEA1F4AB7B">
    <w:name w:val="A860DAB58E7C44DDBC6456BEA1F4AB7B"/>
    <w:rsid w:val="005F401E"/>
  </w:style>
  <w:style w:type="paragraph" w:customStyle="1" w:styleId="C61DAB33E0B241E38F17EFD7641248D1">
    <w:name w:val="C61DAB33E0B241E38F17EFD7641248D1"/>
    <w:rsid w:val="005F401E"/>
  </w:style>
  <w:style w:type="paragraph" w:customStyle="1" w:styleId="D2C61F6D097749769D0C0182F8ED4DE5">
    <w:name w:val="D2C61F6D097749769D0C0182F8ED4DE5"/>
    <w:rsid w:val="005F401E"/>
  </w:style>
  <w:style w:type="paragraph" w:customStyle="1" w:styleId="F1103DD88B4B4EA68746A2D3A6D73C2C">
    <w:name w:val="F1103DD88B4B4EA68746A2D3A6D73C2C"/>
    <w:rsid w:val="005F401E"/>
  </w:style>
  <w:style w:type="paragraph" w:customStyle="1" w:styleId="07F9C8C20F094DC1AA8033EBB7CFC201">
    <w:name w:val="07F9C8C20F094DC1AA8033EBB7CFC201"/>
    <w:rsid w:val="005F401E"/>
  </w:style>
  <w:style w:type="paragraph" w:customStyle="1" w:styleId="7C1424EA394A44399F809C9A9682F1C0">
    <w:name w:val="7C1424EA394A44399F809C9A9682F1C0"/>
    <w:rsid w:val="005F401E"/>
  </w:style>
  <w:style w:type="paragraph" w:customStyle="1" w:styleId="C00E3BE852A64CE68AFBF23B4BA6C4E85">
    <w:name w:val="C00E3BE852A64CE68AFBF23B4BA6C4E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5">
    <w:name w:val="E1F3476E2BFA4D2985387CC1D6D724B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5">
    <w:name w:val="F023965794294870A36DCAE41F7DDA92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5">
    <w:name w:val="0D2B2DC84E4F421B84389A46CA3B7D9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5">
    <w:name w:val="69D38048936D46BABB43632C8AAFBD2D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5">
    <w:name w:val="AAF74622153348D4BE4B9717A379D455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5">
    <w:name w:val="6AD2AB547B52481E969716C05431742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5">
    <w:name w:val="E52C2E5B107B453E8520B0032769047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5">
    <w:name w:val="60A3C8B09243450EA0F01A9C5916E04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5">
    <w:name w:val="835F699133A245EE9CE9B32F668E65BB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4">
    <w:name w:val="E02C008D449D41F597CC63FB401C45B3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4">
    <w:name w:val="55523D6B328343038EEAFF43C78BDAE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4">
    <w:name w:val="2EC8F689AEE349209051F17959B4A073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4">
    <w:name w:val="58697B0A103A4288844C48F8C9551C5A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4">
    <w:name w:val="E84FFF0089CE49949B81522257B2F5D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4">
    <w:name w:val="5B654053DDD54FE688408A5A9C1D5AB9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4">
    <w:name w:val="B0AF80212D334B3088327035E90ECA84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4">
    <w:name w:val="956E6FE93675463B80B6A6547112D56A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4">
    <w:name w:val="80AD5185AC004E6C88AB1E058D58CFF7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4">
    <w:name w:val="E0711C75E6CE47F887A0692233FF4B35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4">
    <w:name w:val="8A79DB88E402465B81315DCAE11A9E66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4">
    <w:name w:val="13C9242670DD4844BC858A92BA4625D8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4">
    <w:name w:val="B8F4473477F94AD2BD0F0C2B08EA32B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4">
    <w:name w:val="8D92246555A84B4BB478D8AC8B29BBD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1">
    <w:name w:val="FF8FF9A866A34CAAA9246FF550F1AEB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1">
    <w:name w:val="36CEE44CC80A43C09803D8FDE0DB8833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1">
    <w:name w:val="A860DAB58E7C44DDBC6456BEA1F4AB7B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1">
    <w:name w:val="C61DAB33E0B241E38F17EFD7641248D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1">
    <w:name w:val="D2C61F6D097749769D0C0182F8ED4DE5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1">
    <w:name w:val="F1103DD88B4B4EA68746A2D3A6D73C2C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1">
    <w:name w:val="07F9C8C20F094DC1AA8033EBB7CFC2011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1">
    <w:name w:val="7C1424EA394A44399F809C9A9682F1C0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">
    <w:name w:val="4BA68433F0914D888F9F8FC7CEB3A89F"/>
    <w:rsid w:val="005F401E"/>
  </w:style>
  <w:style w:type="paragraph" w:customStyle="1" w:styleId="C00E3BE852A64CE68AFBF23B4BA6C4E86">
    <w:name w:val="C00E3BE852A64CE68AFBF23B4BA6C4E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6">
    <w:name w:val="E1F3476E2BFA4D2985387CC1D6D724B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6">
    <w:name w:val="F023965794294870A36DCAE41F7DDA92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6">
    <w:name w:val="0D2B2DC84E4F421B84389A46CA3B7D9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6">
    <w:name w:val="69D38048936D46BABB43632C8AAFBD2D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6">
    <w:name w:val="AAF74622153348D4BE4B9717A379D455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6">
    <w:name w:val="6AD2AB547B52481E969716C05431742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6">
    <w:name w:val="E52C2E5B107B453E8520B0032769047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6">
    <w:name w:val="60A3C8B09243450EA0F01A9C5916E04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6">
    <w:name w:val="835F699133A245EE9CE9B32F668E65BB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5">
    <w:name w:val="E02C008D449D41F597CC63FB401C45B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5">
    <w:name w:val="55523D6B328343038EEAFF43C78BDAE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5">
    <w:name w:val="2EC8F689AEE349209051F17959B4A073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5">
    <w:name w:val="58697B0A103A4288844C48F8C9551C5A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5">
    <w:name w:val="E84FFF0089CE49949B81522257B2F5D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5">
    <w:name w:val="5B654053DDD54FE688408A5A9C1D5AB9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5">
    <w:name w:val="B0AF80212D334B3088327035E90ECA84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5">
    <w:name w:val="956E6FE93675463B80B6A6547112D56A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5">
    <w:name w:val="80AD5185AC004E6C88AB1E058D58CFF7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5">
    <w:name w:val="E0711C75E6CE47F887A0692233FF4B35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5">
    <w:name w:val="8A79DB88E402465B81315DCAE11A9E66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5">
    <w:name w:val="13C9242670DD4844BC858A92BA4625D8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5">
    <w:name w:val="B8F4473477F94AD2BD0F0C2B08EA32B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5">
    <w:name w:val="8D92246555A84B4BB478D8AC8B29BBD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2">
    <w:name w:val="FF8FF9A866A34CAAA9246FF550F1AEB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2">
    <w:name w:val="36CEE44CC80A43C09803D8FDE0DB8833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2">
    <w:name w:val="A860DAB58E7C44DDBC6456BEA1F4AB7B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2">
    <w:name w:val="C61DAB33E0B241E38F17EFD7641248D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2">
    <w:name w:val="D2C61F6D097749769D0C0182F8ED4DE5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2">
    <w:name w:val="F1103DD88B4B4EA68746A2D3A6D73C2C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2">
    <w:name w:val="07F9C8C20F094DC1AA8033EBB7CFC2012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2">
    <w:name w:val="7C1424EA394A44399F809C9A9682F1C0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1">
    <w:name w:val="4BA68433F0914D888F9F8FC7CEB3A89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">
    <w:name w:val="375C76A5E52F4C3BAFADBF39B116CF1A"/>
    <w:rsid w:val="005F401E"/>
  </w:style>
  <w:style w:type="paragraph" w:customStyle="1" w:styleId="1B99FA5CCE4E4FFCA1B4B43C1C37999D">
    <w:name w:val="1B99FA5CCE4E4FFCA1B4B43C1C37999D"/>
    <w:rsid w:val="005F401E"/>
  </w:style>
  <w:style w:type="paragraph" w:customStyle="1" w:styleId="59E53C8EEA364447BF23C87BB8C1F34F">
    <w:name w:val="59E53C8EEA364447BF23C87BB8C1F34F"/>
    <w:rsid w:val="005F401E"/>
  </w:style>
  <w:style w:type="paragraph" w:customStyle="1" w:styleId="41CCF96740D7466F8F3F20E3709FBF1E">
    <w:name w:val="41CCF96740D7466F8F3F20E3709FBF1E"/>
    <w:rsid w:val="005F401E"/>
  </w:style>
  <w:style w:type="paragraph" w:customStyle="1" w:styleId="E48BA71F9B63494C8771D14BDE8DB752">
    <w:name w:val="E48BA71F9B63494C8771D14BDE8DB752"/>
    <w:rsid w:val="005F401E"/>
  </w:style>
  <w:style w:type="character" w:customStyle="1" w:styleId="Stijl16ptVet">
    <w:name w:val="Stijl 16 pt Vet"/>
    <w:basedOn w:val="Standaardalinea-lettertype"/>
    <w:rsid w:val="0047450D"/>
    <w:rPr>
      <w:rFonts w:asciiTheme="minorHAnsi" w:hAnsiTheme="minorHAnsi"/>
      <w:b/>
      <w:bCs/>
      <w:sz w:val="32"/>
    </w:rPr>
  </w:style>
  <w:style w:type="paragraph" w:customStyle="1" w:styleId="CBAD5D2ACCC54E37A989FBBE22E3B88F">
    <w:name w:val="CBAD5D2ACCC54E37A989FBBE22E3B88F"/>
    <w:rsid w:val="005F401E"/>
  </w:style>
  <w:style w:type="paragraph" w:customStyle="1" w:styleId="D39575A60F9E42128BEB42241A130AE9">
    <w:name w:val="D39575A60F9E42128BEB42241A130AE9"/>
    <w:rsid w:val="005F401E"/>
  </w:style>
  <w:style w:type="paragraph" w:customStyle="1" w:styleId="C00E3BE852A64CE68AFBF23B4BA6C4E87">
    <w:name w:val="C00E3BE852A64CE68AFBF23B4BA6C4E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7">
    <w:name w:val="E1F3476E2BFA4D2985387CC1D6D724B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7">
    <w:name w:val="F023965794294870A36DCAE41F7DDA92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1">
    <w:name w:val="CBAD5D2ACCC54E37A989FBBE22E3B88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1">
    <w:name w:val="D39575A60F9E42128BEB42241A130AE9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7">
    <w:name w:val="0D2B2DC84E4F421B84389A46CA3B7D9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7">
    <w:name w:val="69D38048936D46BABB43632C8AAFBD2D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7">
    <w:name w:val="AAF74622153348D4BE4B9717A379D455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7">
    <w:name w:val="6AD2AB547B52481E969716C05431742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7">
    <w:name w:val="E52C2E5B107B453E8520B0032769047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7">
    <w:name w:val="60A3C8B09243450EA0F01A9C5916E04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7">
    <w:name w:val="835F699133A245EE9CE9B32F668E65BB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6">
    <w:name w:val="E02C008D449D41F597CC63FB401C45B3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6">
    <w:name w:val="55523D6B328343038EEAFF43C78BDAEF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6">
    <w:name w:val="2EC8F689AEE349209051F17959B4A073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6">
    <w:name w:val="58697B0A103A4288844C48F8C9551C5A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6">
    <w:name w:val="E84FFF0089CE49949B81522257B2F5DF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6">
    <w:name w:val="5B654053DDD54FE688408A5A9C1D5AB9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6">
    <w:name w:val="B0AF80212D334B3088327035E90ECA84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6">
    <w:name w:val="956E6FE93675463B80B6A6547112D56A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6">
    <w:name w:val="80AD5185AC004E6C88AB1E058D58CFF7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6">
    <w:name w:val="E0711C75E6CE47F887A0692233FF4B35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6">
    <w:name w:val="8A79DB88E402465B81315DCAE11A9E66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6">
    <w:name w:val="13C9242670DD4844BC858A92BA4625D8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6">
    <w:name w:val="B8F4473477F94AD2BD0F0C2B08EA32B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6">
    <w:name w:val="8D92246555A84B4BB478D8AC8B29BBD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3">
    <w:name w:val="FF8FF9A866A34CAAA9246FF550F1AEB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3">
    <w:name w:val="36CEE44CC80A43C09803D8FDE0DB8833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3">
    <w:name w:val="A860DAB58E7C44DDBC6456BEA1F4AB7B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3">
    <w:name w:val="C61DAB33E0B241E38F17EFD7641248D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3">
    <w:name w:val="D2C61F6D097749769D0C0182F8ED4DE5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3">
    <w:name w:val="F1103DD88B4B4EA68746A2D3A6D73C2C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3">
    <w:name w:val="07F9C8C20F094DC1AA8033EBB7CFC2013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3">
    <w:name w:val="7C1424EA394A44399F809C9A9682F1C0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2">
    <w:name w:val="4BA68433F0914D888F9F8FC7CEB3A89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1">
    <w:name w:val="375C76A5E52F4C3BAFADBF39B116CF1A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1">
    <w:name w:val="1B99FA5CCE4E4FFCA1B4B43C1C37999D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1">
    <w:name w:val="59E53C8EEA364447BF23C87BB8C1F34F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1">
    <w:name w:val="41CCF96740D7466F8F3F20E3709FBF1E1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0E3BE852A64CE68AFBF23B4BA6C4E88">
    <w:name w:val="C00E3BE852A64CE68AFBF23B4BA6C4E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8">
    <w:name w:val="E1F3476E2BFA4D2985387CC1D6D724B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8">
    <w:name w:val="F023965794294870A36DCAE41F7DDA92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2">
    <w:name w:val="CBAD5D2ACCC54E37A989FBBE22E3B88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2">
    <w:name w:val="D39575A60F9E42128BEB42241A130AE9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8">
    <w:name w:val="0D2B2DC84E4F421B84389A46CA3B7D9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8">
    <w:name w:val="69D38048936D46BABB43632C8AAFBD2D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8">
    <w:name w:val="AAF74622153348D4BE4B9717A379D455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8">
    <w:name w:val="6AD2AB547B52481E969716C05431742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8">
    <w:name w:val="E52C2E5B107B453E8520B0032769047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8">
    <w:name w:val="60A3C8B09243450EA0F01A9C5916E04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8">
    <w:name w:val="835F699133A245EE9CE9B32F668E65BB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7">
    <w:name w:val="E02C008D449D41F597CC63FB401C45B3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7">
    <w:name w:val="55523D6B328343038EEAFF43C78BDAE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7">
    <w:name w:val="2EC8F689AEE349209051F17959B4A073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7">
    <w:name w:val="58697B0A103A4288844C48F8C9551C5A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7">
    <w:name w:val="E84FFF0089CE49949B81522257B2F5DF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7">
    <w:name w:val="5B654053DDD54FE688408A5A9C1D5AB9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7">
    <w:name w:val="B0AF80212D334B3088327035E90ECA84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7">
    <w:name w:val="956E6FE93675463B80B6A6547112D56A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7">
    <w:name w:val="80AD5185AC004E6C88AB1E058D58CFF7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7">
    <w:name w:val="E0711C75E6CE47F887A0692233FF4B35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7">
    <w:name w:val="8A79DB88E402465B81315DCAE11A9E66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7">
    <w:name w:val="13C9242670DD4844BC858A92BA4625D87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7">
    <w:name w:val="B8F4473477F94AD2BD0F0C2B08EA32BC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7">
    <w:name w:val="8D92246555A84B4BB478D8AC8B29BBD17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4">
    <w:name w:val="FF8FF9A866A34CAAA9246FF550F1AEB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4">
    <w:name w:val="36CEE44CC80A43C09803D8FDE0DB8833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4">
    <w:name w:val="A860DAB58E7C44DDBC6456BEA1F4AB7B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4">
    <w:name w:val="C61DAB33E0B241E38F17EFD7641248D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4">
    <w:name w:val="D2C61F6D097749769D0C0182F8ED4DE5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4">
    <w:name w:val="F1103DD88B4B4EA68746A2D3A6D73C2C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4">
    <w:name w:val="07F9C8C20F094DC1AA8033EBB7CFC2014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4">
    <w:name w:val="7C1424EA394A44399F809C9A9682F1C0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3">
    <w:name w:val="4BA68433F0914D888F9F8FC7CEB3A89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2">
    <w:name w:val="375C76A5E52F4C3BAFADBF39B116CF1A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2">
    <w:name w:val="1B99FA5CCE4E4FFCA1B4B43C1C37999D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2">
    <w:name w:val="59E53C8EEA364447BF23C87BB8C1F34F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2">
    <w:name w:val="41CCF96740D7466F8F3F20E3709FBF1E2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0E3BE852A64CE68AFBF23B4BA6C4E89">
    <w:name w:val="C00E3BE852A64CE68AFBF23B4BA6C4E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9">
    <w:name w:val="E1F3476E2BFA4D2985387CC1D6D724B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9">
    <w:name w:val="F023965794294870A36DCAE41F7DDA92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3">
    <w:name w:val="CBAD5D2ACCC54E37A989FBBE22E3B88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3">
    <w:name w:val="D39575A60F9E42128BEB42241A130AE9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9">
    <w:name w:val="0D2B2DC84E4F421B84389A46CA3B7D9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9">
    <w:name w:val="69D38048936D46BABB43632C8AAFBD2D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9">
    <w:name w:val="AAF74622153348D4BE4B9717A379D455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9">
    <w:name w:val="6AD2AB547B52481E969716C05431742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9">
    <w:name w:val="E52C2E5B107B453E8520B0032769047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9">
    <w:name w:val="60A3C8B09243450EA0F01A9C5916E04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9">
    <w:name w:val="835F699133A245EE9CE9B32F668E65BB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8">
    <w:name w:val="E02C008D449D41F597CC63FB401C45B3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8">
    <w:name w:val="55523D6B328343038EEAFF43C78BDAEF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8">
    <w:name w:val="2EC8F689AEE349209051F17959B4A073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8">
    <w:name w:val="58697B0A103A4288844C48F8C9551C5A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8">
    <w:name w:val="E84FFF0089CE49949B81522257B2F5DF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8">
    <w:name w:val="5B654053DDD54FE688408A5A9C1D5AB9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8">
    <w:name w:val="B0AF80212D334B3088327035E90ECA84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8">
    <w:name w:val="956E6FE93675463B80B6A6547112D56A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8">
    <w:name w:val="80AD5185AC004E6C88AB1E058D58CFF7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8">
    <w:name w:val="E0711C75E6CE47F887A0692233FF4B35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8">
    <w:name w:val="8A79DB88E402465B81315DCAE11A9E66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8">
    <w:name w:val="13C9242670DD4844BC858A92BA4625D88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8">
    <w:name w:val="B8F4473477F94AD2BD0F0C2B08EA32BC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8">
    <w:name w:val="8D92246555A84B4BB478D8AC8B29BBD18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5">
    <w:name w:val="FF8FF9A866A34CAAA9246FF550F1AEB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5">
    <w:name w:val="36CEE44CC80A43C09803D8FDE0DB8833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5">
    <w:name w:val="A860DAB58E7C44DDBC6456BEA1F4AB7B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5">
    <w:name w:val="C61DAB33E0B241E38F17EFD7641248D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5">
    <w:name w:val="D2C61F6D097749769D0C0182F8ED4DE5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5">
    <w:name w:val="F1103DD88B4B4EA68746A2D3A6D73C2C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5">
    <w:name w:val="07F9C8C20F094DC1AA8033EBB7CFC2015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5">
    <w:name w:val="7C1424EA394A44399F809C9A9682F1C0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4">
    <w:name w:val="4BA68433F0914D888F9F8FC7CEB3A89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3">
    <w:name w:val="375C76A5E52F4C3BAFADBF39B116CF1A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3">
    <w:name w:val="1B99FA5CCE4E4FFCA1B4B43C1C37999D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3">
    <w:name w:val="59E53C8EEA364447BF23C87BB8C1F34F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3">
    <w:name w:val="41CCF96740D7466F8F3F20E3709FBF1E3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">
    <w:name w:val="539D14356BFA47129C0B394740D36CF6"/>
    <w:rsid w:val="005F401E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C00E3BE852A64CE68AFBF23B4BA6C4E810">
    <w:name w:val="C00E3BE852A64CE68AFBF23B4BA6C4E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0">
    <w:name w:val="E1F3476E2BFA4D2985387CC1D6D724B6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023965794294870A36DCAE41F7DDA9210">
    <w:name w:val="F023965794294870A36DCAE41F7DDA92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4">
    <w:name w:val="CBAD5D2ACCC54E37A989FBBE22E3B88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4">
    <w:name w:val="D39575A60F9E42128BEB42241A130AE9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0">
    <w:name w:val="0D2B2DC84E4F421B84389A46CA3B7D9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0">
    <w:name w:val="69D38048936D46BABB43632C8AAFBD2D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0">
    <w:name w:val="AAF74622153348D4BE4B9717A379D455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0">
    <w:name w:val="6AD2AB547B52481E969716C05431742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0">
    <w:name w:val="E52C2E5B107B453E8520B00327690478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0">
    <w:name w:val="60A3C8B09243450EA0F01A9C5916E046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0">
    <w:name w:val="835F699133A245EE9CE9B32F668E65BB10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9">
    <w:name w:val="E02C008D449D41F597CC63FB401C45B3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9">
    <w:name w:val="55523D6B328343038EEAFF43C78BDAEF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9">
    <w:name w:val="2EC8F689AEE349209051F17959B4A073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9">
    <w:name w:val="58697B0A103A4288844C48F8C9551C5A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9">
    <w:name w:val="E84FFF0089CE49949B81522257B2F5DF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9">
    <w:name w:val="5B654053DDD54FE688408A5A9C1D5AB9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9">
    <w:name w:val="B0AF80212D334B3088327035E90ECA84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9">
    <w:name w:val="956E6FE93675463B80B6A6547112D56A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9">
    <w:name w:val="80AD5185AC004E6C88AB1E058D58CFF7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9">
    <w:name w:val="E0711C75E6CE47F887A0692233FF4B35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9">
    <w:name w:val="8A79DB88E402465B81315DCAE11A9E66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9">
    <w:name w:val="13C9242670DD4844BC858A92BA4625D89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9">
    <w:name w:val="B8F4473477F94AD2BD0F0C2B08EA32BC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9">
    <w:name w:val="8D92246555A84B4BB478D8AC8B29BBD19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6">
    <w:name w:val="FF8FF9A866A34CAAA9246FF550F1AEB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6">
    <w:name w:val="36CEE44CC80A43C09803D8FDE0DB8833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6">
    <w:name w:val="A860DAB58E7C44DDBC6456BEA1F4AB7B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6">
    <w:name w:val="C61DAB33E0B241E38F17EFD7641248D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6">
    <w:name w:val="D2C61F6D097749769D0C0182F8ED4DE5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6">
    <w:name w:val="F1103DD88B4B4EA68746A2D3A6D73C2C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6">
    <w:name w:val="07F9C8C20F094DC1AA8033EBB7CFC2016"/>
    <w:rsid w:val="005F401E"/>
    <w:pPr>
      <w:numPr>
        <w:numId w:val="1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6">
    <w:name w:val="7C1424EA394A44399F809C9A9682F1C06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5">
    <w:name w:val="4BA68433F0914D888F9F8FC7CEB3A89F5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4">
    <w:name w:val="375C76A5E52F4C3BAFADBF39B116CF1A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4">
    <w:name w:val="1B99FA5CCE4E4FFCA1B4B43C1C37999D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4">
    <w:name w:val="59E53C8EEA364447BF23C87BB8C1F34F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4">
    <w:name w:val="41CCF96740D7466F8F3F20E3709FBF1E4"/>
    <w:rsid w:val="005F401E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1">
    <w:name w:val="539D14356BFA47129C0B394740D36CF61"/>
    <w:rsid w:val="005F401E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9148E215FB684EDAA23A4E4ACAAF225F">
    <w:name w:val="9148E215FB684EDAA23A4E4ACAAF225F"/>
    <w:rsid w:val="00434D20"/>
  </w:style>
  <w:style w:type="paragraph" w:customStyle="1" w:styleId="7F04435FA48B4B95A1F452355366F5E5">
    <w:name w:val="7F04435FA48B4B95A1F452355366F5E5"/>
    <w:rsid w:val="00434D20"/>
  </w:style>
  <w:style w:type="paragraph" w:customStyle="1" w:styleId="D2EE4BB8DAAC407092DF1D0B6B20B731">
    <w:name w:val="D2EE4BB8DAAC407092DF1D0B6B20B731"/>
    <w:rsid w:val="00434D20"/>
  </w:style>
  <w:style w:type="paragraph" w:customStyle="1" w:styleId="625EAF4E02D245B6B3E42F21FC6E926D">
    <w:name w:val="625EAF4E02D245B6B3E42F21FC6E926D"/>
    <w:rsid w:val="00434D20"/>
  </w:style>
  <w:style w:type="paragraph" w:customStyle="1" w:styleId="C3A6BF4AFC1345BFABE37F2AC29C63C3">
    <w:name w:val="C3A6BF4AFC1345BFABE37F2AC29C63C3"/>
    <w:rsid w:val="00434D20"/>
  </w:style>
  <w:style w:type="paragraph" w:customStyle="1" w:styleId="0A668083F69B43278054395AF45A4114">
    <w:name w:val="0A668083F69B43278054395AF45A4114"/>
    <w:rsid w:val="00434D20"/>
  </w:style>
  <w:style w:type="paragraph" w:customStyle="1" w:styleId="C00E3BE852A64CE68AFBF23B4BA6C4E811">
    <w:name w:val="C00E3BE852A64CE68AFBF23B4BA6C4E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1">
    <w:name w:val="E1F3476E2BFA4D2985387CC1D6D724B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5">
    <w:name w:val="CBAD5D2ACCC54E37A989FBBE22E3B88F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5">
    <w:name w:val="D39575A60F9E42128BEB42241A130AE9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1">
    <w:name w:val="0D2B2DC84E4F421B84389A46CA3B7D9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1">
    <w:name w:val="69D38048936D46BABB43632C8AAFBD2D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1">
    <w:name w:val="AAF74622153348D4BE4B9717A379D455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1">
    <w:name w:val="6AD2AB547B52481E969716C05431742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1">
    <w:name w:val="E52C2E5B107B453E8520B0032769047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1">
    <w:name w:val="60A3C8B09243450EA0F01A9C5916E04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1">
    <w:name w:val="835F699133A245EE9CE9B32F668E65BB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0">
    <w:name w:val="E02C008D449D41F597CC63FB401C45B3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0">
    <w:name w:val="55523D6B328343038EEAFF43C78BDAEF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0">
    <w:name w:val="2EC8F689AEE349209051F17959B4A073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0">
    <w:name w:val="58697B0A103A4288844C48F8C9551C5A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0">
    <w:name w:val="E84FFF0089CE49949B81522257B2F5DF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0">
    <w:name w:val="5B654053DDD54FE688408A5A9C1D5AB9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0">
    <w:name w:val="B0AF80212D334B3088327035E90ECA84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0">
    <w:name w:val="956E6FE93675463B80B6A6547112D56A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0">
    <w:name w:val="80AD5185AC004E6C88AB1E058D58CFF7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0">
    <w:name w:val="E0711C75E6CE47F887A0692233FF4B35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0">
    <w:name w:val="8A79DB88E402465B81315DCAE11A9E66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0">
    <w:name w:val="13C9242670DD4844BC858A92BA4625D810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0">
    <w:name w:val="B8F4473477F94AD2BD0F0C2B08EA32BC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0">
    <w:name w:val="8D92246555A84B4BB478D8AC8B29BBD110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7">
    <w:name w:val="FF8FF9A866A34CAAA9246FF550F1AEBC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7">
    <w:name w:val="36CEE44CC80A43C09803D8FDE0DB8833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7">
    <w:name w:val="A860DAB58E7C44DDBC6456BEA1F4AB7B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7">
    <w:name w:val="C61DAB33E0B241E38F17EFD7641248D1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7">
    <w:name w:val="D2C61F6D097749769D0C0182F8ED4DE5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7">
    <w:name w:val="F1103DD88B4B4EA68746A2D3A6D73C2C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7">
    <w:name w:val="07F9C8C20F094DC1AA8033EBB7CFC2017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7">
    <w:name w:val="7C1424EA394A44399F809C9A9682F1C07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6">
    <w:name w:val="4BA68433F0914D888F9F8FC7CEB3A89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5">
    <w:name w:val="375C76A5E52F4C3BAFADBF39B116CF1A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5">
    <w:name w:val="1B99FA5CCE4E4FFCA1B4B43C1C37999D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5">
    <w:name w:val="59E53C8EEA364447BF23C87BB8C1F34F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5">
    <w:name w:val="41CCF96740D7466F8F3F20E3709FBF1E5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2">
    <w:name w:val="539D14356BFA47129C0B394740D36CF62"/>
    <w:rsid w:val="00434D20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C00E3BE852A64CE68AFBF23B4BA6C4E812">
    <w:name w:val="C00E3BE852A64CE68AFBF23B4BA6C4E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1F3476E2BFA4D2985387CC1D6D724B612">
    <w:name w:val="E1F3476E2BFA4D2985387CC1D6D724B6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AD5D2ACCC54E37A989FBBE22E3B88F6">
    <w:name w:val="CBAD5D2ACCC54E37A989FBBE22E3B88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9575A60F9E42128BEB42241A130AE96">
    <w:name w:val="D39575A60F9E42128BEB42241A130AE9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2B2DC84E4F421B84389A46CA3B7D9812">
    <w:name w:val="0D2B2DC84E4F421B84389A46CA3B7D9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9D38048936D46BABB43632C8AAFBD2D12">
    <w:name w:val="69D38048936D46BABB43632C8AAFBD2D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F74622153348D4BE4B9717A379D45512">
    <w:name w:val="AAF74622153348D4BE4B9717A379D455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AD2AB547B52481E969716C05431742812">
    <w:name w:val="6AD2AB547B52481E969716C05431742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C2E5B107B453E8520B0032769047812">
    <w:name w:val="E52C2E5B107B453E8520B00327690478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A3C8B09243450EA0F01A9C5916E04612">
    <w:name w:val="60A3C8B09243450EA0F01A9C5916E046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5F699133A245EE9CE9B32F668E65BB12">
    <w:name w:val="835F699133A245EE9CE9B32F668E65BB12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2C008D449D41F597CC63FB401C45B311">
    <w:name w:val="E02C008D449D41F597CC63FB401C45B3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523D6B328343038EEAFF43C78BDAEF11">
    <w:name w:val="55523D6B328343038EEAFF43C78BDAEF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C8F689AEE349209051F17959B4A07311">
    <w:name w:val="2EC8F689AEE349209051F17959B4A073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697B0A103A4288844C48F8C9551C5A11">
    <w:name w:val="58697B0A103A4288844C48F8C9551C5A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1">
    <w:name w:val="E84FFF0089CE49949B81522257B2F5DF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54053DDD54FE688408A5A9C1D5AB911">
    <w:name w:val="5B654053DDD54FE688408A5A9C1D5AB9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0AF80212D334B3088327035E90ECA8411">
    <w:name w:val="B0AF80212D334B3088327035E90ECA84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6E6FE93675463B80B6A6547112D56A11">
    <w:name w:val="956E6FE93675463B80B6A6547112D56A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0AD5185AC004E6C88AB1E058D58CFF711">
    <w:name w:val="80AD5185AC004E6C88AB1E058D58CFF7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0711C75E6CE47F887A0692233FF4B3511">
    <w:name w:val="E0711C75E6CE47F887A0692233FF4B35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79DB88E402465B81315DCAE11A9E6611">
    <w:name w:val="8A79DB88E402465B81315DCAE11A9E66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C9242670DD4844BC858A92BA4625D811">
    <w:name w:val="13C9242670DD4844BC858A92BA4625D811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8F4473477F94AD2BD0F0C2B08EA32BC11">
    <w:name w:val="B8F4473477F94AD2BD0F0C2B08EA32BC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1">
    <w:name w:val="8D92246555A84B4BB478D8AC8B29BBD111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8">
    <w:name w:val="FF8FF9A866A34CAAA9246FF550F1AEBC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8">
    <w:name w:val="36CEE44CC80A43C09803D8FDE0DB8833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8">
    <w:name w:val="A860DAB58E7C44DDBC6456BEA1F4AB7B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8">
    <w:name w:val="C61DAB33E0B241E38F17EFD7641248D1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8">
    <w:name w:val="D2C61F6D097749769D0C0182F8ED4DE5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8">
    <w:name w:val="F1103DD88B4B4EA68746A2D3A6D73C2C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7F9C8C20F094DC1AA8033EBB7CFC2018">
    <w:name w:val="07F9C8C20F094DC1AA8033EBB7CFC2018"/>
    <w:rsid w:val="00434D20"/>
    <w:pPr>
      <w:numPr>
        <w:numId w:val="2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C1424EA394A44399F809C9A9682F1C08">
    <w:name w:val="7C1424EA394A44399F809C9A9682F1C08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BA68433F0914D888F9F8FC7CEB3A89F7">
    <w:name w:val="4BA68433F0914D888F9F8FC7CEB3A89F7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5C76A5E52F4C3BAFADBF39B116CF1A6">
    <w:name w:val="375C76A5E52F4C3BAFADBF39B116CF1A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99FA5CCE4E4FFCA1B4B43C1C37999D6">
    <w:name w:val="1B99FA5CCE4E4FFCA1B4B43C1C37999D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E53C8EEA364447BF23C87BB8C1F34F6">
    <w:name w:val="59E53C8EEA364447BF23C87BB8C1F34F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CCF96740D7466F8F3F20E3709FBF1E6">
    <w:name w:val="41CCF96740D7466F8F3F20E3709FBF1E6"/>
    <w:rsid w:val="00434D20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9D14356BFA47129C0B394740D36CF63">
    <w:name w:val="539D14356BFA47129C0B394740D36CF63"/>
    <w:rsid w:val="00434D20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0D81591B4153417A93988ED1F99AF6D2">
    <w:name w:val="0D81591B4153417A93988ED1F99AF6D2"/>
    <w:rsid w:val="00434D20"/>
  </w:style>
  <w:style w:type="character" w:customStyle="1" w:styleId="Plattetekst11pt">
    <w:name w:val="Platte tekst 11pt"/>
    <w:basedOn w:val="Standaardalinea-lettertype"/>
    <w:rsid w:val="0047450D"/>
    <w:rPr>
      <w:rFonts w:asciiTheme="minorHAnsi" w:hAnsiTheme="minorHAnsi"/>
      <w:sz w:val="22"/>
    </w:rPr>
  </w:style>
  <w:style w:type="paragraph" w:customStyle="1" w:styleId="D0569A4FBCC840618E067476A8634987">
    <w:name w:val="D0569A4FBCC840618E067476A8634987"/>
    <w:rsid w:val="003D18C4"/>
  </w:style>
  <w:style w:type="paragraph" w:customStyle="1" w:styleId="3CD0B0B5905B435591555A92FE295163">
    <w:name w:val="3CD0B0B5905B435591555A92FE295163"/>
    <w:rsid w:val="003D18C4"/>
  </w:style>
  <w:style w:type="paragraph" w:customStyle="1" w:styleId="887E54935C0E47CAB54BBC5D007E8347">
    <w:name w:val="887E54935C0E47CAB54BBC5D007E8347"/>
    <w:rsid w:val="003D18C4"/>
  </w:style>
  <w:style w:type="paragraph" w:customStyle="1" w:styleId="DC729A80DB9B4C688FB08FD18AD39AF3">
    <w:name w:val="DC729A80DB9B4C688FB08FD18AD39AF3"/>
    <w:rsid w:val="003D18C4"/>
  </w:style>
  <w:style w:type="paragraph" w:customStyle="1" w:styleId="4B270F1B9D644AFAB3BCF77EB471A663">
    <w:name w:val="4B270F1B9D644AFAB3BCF77EB471A663"/>
    <w:rsid w:val="003D18C4"/>
  </w:style>
  <w:style w:type="paragraph" w:customStyle="1" w:styleId="0CEAE9D7C1E046D28EF0AA330896F600">
    <w:name w:val="0CEAE9D7C1E046D28EF0AA330896F600"/>
    <w:rsid w:val="003D18C4"/>
  </w:style>
  <w:style w:type="paragraph" w:customStyle="1" w:styleId="6F1C99BDFBDC4E3D9943794035FB88E9">
    <w:name w:val="6F1C99BDFBDC4E3D9943794035FB88E9"/>
    <w:rsid w:val="003D18C4"/>
  </w:style>
  <w:style w:type="paragraph" w:customStyle="1" w:styleId="29E4F79ECC334EA3A57F3EBE07C732B8">
    <w:name w:val="29E4F79ECC334EA3A57F3EBE07C732B8"/>
    <w:rsid w:val="003D18C4"/>
  </w:style>
  <w:style w:type="paragraph" w:customStyle="1" w:styleId="B0B3E93F36B24EA38C1719A8DFE33C4E">
    <w:name w:val="B0B3E93F36B24EA38C1719A8DFE33C4E"/>
    <w:rsid w:val="003D18C4"/>
  </w:style>
  <w:style w:type="paragraph" w:customStyle="1" w:styleId="EC7938751BD8403A8D72982B2BA0BDFA">
    <w:name w:val="EC7938751BD8403A8D72982B2BA0BDFA"/>
    <w:rsid w:val="003D18C4"/>
  </w:style>
  <w:style w:type="paragraph" w:customStyle="1" w:styleId="81E2309957D745628FFD8523B91A486B">
    <w:name w:val="81E2309957D745628FFD8523B91A486B"/>
    <w:rsid w:val="003D18C4"/>
  </w:style>
  <w:style w:type="paragraph" w:customStyle="1" w:styleId="8B1E6BE194EB406EB94424A4AF7908F5">
    <w:name w:val="8B1E6BE194EB406EB94424A4AF7908F5"/>
    <w:rsid w:val="003D18C4"/>
  </w:style>
  <w:style w:type="paragraph" w:customStyle="1" w:styleId="B6B3B90B920842DE935B471F1BFFB394">
    <w:name w:val="B6B3B90B920842DE935B471F1BFFB394"/>
    <w:rsid w:val="003D18C4"/>
  </w:style>
  <w:style w:type="paragraph" w:customStyle="1" w:styleId="C00E3BE852A64CE68AFBF23B4BA6C4E813">
    <w:name w:val="C00E3BE852A64CE68AFBF23B4BA6C4E8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3">
    <w:name w:val="E1F3476E2BFA4D2985387CC1D6D724B6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BAD5D2ACCC54E37A989FBBE22E3B88F7">
    <w:name w:val="CBAD5D2ACCC54E37A989FBBE22E3B88F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7">
    <w:name w:val="D39575A60F9E42128BEB42241A130AE9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1">
    <w:name w:val="D0569A4FBCC840618E067476A863498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1">
    <w:name w:val="3CD0B0B5905B435591555A92FE29516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1">
    <w:name w:val="887E54935C0E47CAB54BBC5D007E834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1">
    <w:name w:val="DC729A80DB9B4C688FB08FD18AD39AF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1">
    <w:name w:val="4B270F1B9D644AFAB3BCF77EB471A663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1">
    <w:name w:val="0CEAE9D7C1E046D28EF0AA330896F600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1">
    <w:name w:val="6F1C99BDFBDC4E3D9943794035FB88E9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2">
    <w:name w:val="E02C008D449D41F597CC63FB401C45B3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1">
    <w:name w:val="29E4F79ECC334EA3A57F3EBE07C732B8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1">
    <w:name w:val="B0B3E93F36B24EA38C1719A8DFE33C4E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2">
    <w:name w:val="58697B0A103A4288844C48F8C9551C5A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2">
    <w:name w:val="E84FFF0089CE49949B81522257B2F5DF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2">
    <w:name w:val="5B654053DDD54FE688408A5A9C1D5AB9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2">
    <w:name w:val="B0AF80212D334B3088327035E90ECA84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2">
    <w:name w:val="956E6FE93675463B80B6A6547112D56A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2">
    <w:name w:val="80AD5185AC004E6C88AB1E058D58CFF7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2">
    <w:name w:val="E0711C75E6CE47F887A0692233FF4B35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2">
    <w:name w:val="8A79DB88E402465B81315DCAE11A9E66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1">
    <w:name w:val="EC7938751BD8403A8D72982B2BA0BDFA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1">
    <w:name w:val="81E2309957D745628FFD8523B91A486B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1">
    <w:name w:val="8B1E6BE194EB406EB94424A4AF7908F5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1">
    <w:name w:val="B6B3B90B920842DE935B471F1BFFB394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C9242670DD4844BC858A92BA4625D812">
    <w:name w:val="13C9242670DD4844BC858A92BA4625D81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8F4473477F94AD2BD0F0C2B08EA32BC12">
    <w:name w:val="B8F4473477F94AD2BD0F0C2B08EA32BC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2">
    <w:name w:val="8D92246555A84B4BB478D8AC8B29BBD112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9">
    <w:name w:val="FF8FF9A866A34CAAA9246FF550F1AEBC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9">
    <w:name w:val="36CEE44CC80A43C09803D8FDE0DB8833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9">
    <w:name w:val="A860DAB58E7C44DDBC6456BEA1F4AB7B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9">
    <w:name w:val="C61DAB33E0B241E38F17EFD7641248D1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9">
    <w:name w:val="D2C61F6D097749769D0C0182F8ED4DE5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9">
    <w:name w:val="F1103DD88B4B4EA68746A2D3A6D73C2C9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089CA37DE3947358A8DE92DDBC2E2A1">
    <w:name w:val="2089CA37DE3947358A8DE92DDBC2E2A1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F3626EE9638444EB1BA84276B53034C">
    <w:name w:val="0F3626EE9638444EB1BA84276B53034C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16BAB8DEEB4294BC533F51AD880711">
    <w:name w:val="D516BAB8DEEB4294BC533F51AD88071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531A9E352C450A9963F7322C350397">
    <w:name w:val="B3531A9E352C450A9963F7322C350397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270F3394C54475A4E133CAB7166C3E">
    <w:name w:val="AE270F3394C54475A4E133CAB7166C3E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13A8E26F4034670933D648929A9CF3D">
    <w:name w:val="113A8E26F4034670933D648929A9CF3D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734705628CD45AF8445E7123F32C220">
    <w:name w:val="7734705628CD45AF8445E7123F32C220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E653383AC04ED48ED189D6AC0943E5">
    <w:name w:val="D2E653383AC04ED48ED189D6AC0943E5"/>
    <w:rsid w:val="003D18C4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B162D4185F94C58AEE5A99DE35EE27F">
    <w:name w:val="4B162D4185F94C58AEE5A99DE35EE27F"/>
    <w:rsid w:val="003D18C4"/>
  </w:style>
  <w:style w:type="paragraph" w:customStyle="1" w:styleId="8F71E8BB19B949BAAF331B56E7CEAD34">
    <w:name w:val="8F71E8BB19B949BAAF331B56E7CEAD34"/>
    <w:rsid w:val="003D18C4"/>
  </w:style>
  <w:style w:type="paragraph" w:customStyle="1" w:styleId="A360EE2867AA4B7D8FAE8D4367A76D57">
    <w:name w:val="A360EE2867AA4B7D8FAE8D4367A76D57"/>
    <w:rsid w:val="003D18C4"/>
  </w:style>
  <w:style w:type="paragraph" w:customStyle="1" w:styleId="C00E3BE852A64CE68AFBF23B4BA6C4E814">
    <w:name w:val="C00E3BE852A64CE68AFBF23B4BA6C4E814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4">
    <w:name w:val="E1F3476E2BFA4D2985387CC1D6D724B614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BAD5D2ACCC54E37A989FBBE22E3B88F8">
    <w:name w:val="CBAD5D2ACCC54E37A989FBBE22E3B88F8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8">
    <w:name w:val="D39575A60F9E42128BEB42241A130AE98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2">
    <w:name w:val="D0569A4FBCC840618E067476A8634987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2">
    <w:name w:val="3CD0B0B5905B435591555A92FE29516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2">
    <w:name w:val="887E54935C0E47CAB54BBC5D007E8347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2">
    <w:name w:val="DC729A80DB9B4C688FB08FD18AD39AF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2">
    <w:name w:val="4B270F1B9D644AFAB3BCF77EB471A663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2">
    <w:name w:val="0CEAE9D7C1E046D28EF0AA330896F600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2">
    <w:name w:val="6F1C99BDFBDC4E3D9943794035FB88E9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3">
    <w:name w:val="E02C008D449D41F597CC63FB401C45B3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2">
    <w:name w:val="29E4F79ECC334EA3A57F3EBE07C732B8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2">
    <w:name w:val="B0B3E93F36B24EA38C1719A8DFE33C4E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3">
    <w:name w:val="58697B0A103A4288844C48F8C9551C5A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3">
    <w:name w:val="E84FFF0089CE49949B81522257B2F5DF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3">
    <w:name w:val="5B654053DDD54FE688408A5A9C1D5AB9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3">
    <w:name w:val="B0AF80212D334B3088327035E90ECA84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3">
    <w:name w:val="956E6FE93675463B80B6A6547112D56A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3">
    <w:name w:val="80AD5185AC004E6C88AB1E058D58CFF7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3">
    <w:name w:val="E0711C75E6CE47F887A0692233FF4B35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3">
    <w:name w:val="8A79DB88E402465B81315DCAE11A9E66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2">
    <w:name w:val="EC7938751BD8403A8D72982B2BA0BDFA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2">
    <w:name w:val="81E2309957D745628FFD8523B91A486B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2">
    <w:name w:val="8B1E6BE194EB406EB94424A4AF7908F52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2">
    <w:name w:val="B6B3B90B920842DE935B471F1BFFB3942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1">
    <w:name w:val="4B162D4185F94C58AEE5A99DE35EE27F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1">
    <w:name w:val="8F71E8BB19B949BAAF331B56E7CEAD34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1">
    <w:name w:val="A360EE2867AA4B7D8FAE8D4367A76D571"/>
    <w:rsid w:val="003D18C4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3">
    <w:name w:val="13C9242670DD4844BC858A92BA4625D813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8F4473477F94AD2BD0F0C2B08EA32BC13">
    <w:name w:val="B8F4473477F94AD2BD0F0C2B08EA32BC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92246555A84B4BB478D8AC8B29BBD113">
    <w:name w:val="8D92246555A84B4BB478D8AC8B29BBD113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F8FF9A866A34CAAA9246FF550F1AEBC10">
    <w:name w:val="FF8FF9A866A34CAAA9246FF550F1AEBC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6CEE44CC80A43C09803D8FDE0DB883310">
    <w:name w:val="36CEE44CC80A43C09803D8FDE0DB8833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860DAB58E7C44DDBC6456BEA1F4AB7B10">
    <w:name w:val="A860DAB58E7C44DDBC6456BEA1F4AB7B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61DAB33E0B241E38F17EFD7641248D110">
    <w:name w:val="C61DAB33E0B241E38F17EFD7641248D1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2C61F6D097749769D0C0182F8ED4DE510">
    <w:name w:val="D2C61F6D097749769D0C0182F8ED4DE5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1103DD88B4B4EA68746A2D3A6D73C2C10">
    <w:name w:val="F1103DD88B4B4EA68746A2D3A6D73C2C10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089CA37DE3947358A8DE92DDBC2E2A11">
    <w:name w:val="2089CA37DE3947358A8DE92DDBC2E2A11"/>
    <w:rsid w:val="003D18C4"/>
    <w:pPr>
      <w:numPr>
        <w:numId w:val="3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0F3626EE9638444EB1BA84276B53034C1">
    <w:name w:val="0F3626EE9638444EB1BA84276B53034C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16BAB8DEEB4294BC533F51AD8807111">
    <w:name w:val="D516BAB8DEEB4294BC533F51AD880711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531A9E352C450A9963F7322C3503971">
    <w:name w:val="B3531A9E352C450A9963F7322C350397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270F3394C54475A4E133CAB7166C3E1">
    <w:name w:val="AE270F3394C54475A4E133CAB7166C3E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13A8E26F4034670933D648929A9CF3D1">
    <w:name w:val="113A8E26F4034670933D648929A9CF3D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734705628CD45AF8445E7123F32C2201">
    <w:name w:val="7734705628CD45AF8445E7123F32C2201"/>
    <w:rsid w:val="003D18C4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E653383AC04ED48ED189D6AC0943E51">
    <w:name w:val="D2E653383AC04ED48ED189D6AC0943E51"/>
    <w:rsid w:val="003D18C4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DE23FC3310EE42478D9409C7DCA323B5">
    <w:name w:val="DE23FC3310EE42478D9409C7DCA323B5"/>
    <w:rsid w:val="003D18C4"/>
  </w:style>
  <w:style w:type="paragraph" w:customStyle="1" w:styleId="714BE0A848024B89A101A4B2FB59D896">
    <w:name w:val="714BE0A848024B89A101A4B2FB59D896"/>
    <w:rsid w:val="003D18C4"/>
  </w:style>
  <w:style w:type="paragraph" w:customStyle="1" w:styleId="23648260AC8B42F7B20D9DCAE81BCC08">
    <w:name w:val="23648260AC8B42F7B20D9DCAE81BCC08"/>
    <w:rsid w:val="003D18C4"/>
  </w:style>
  <w:style w:type="paragraph" w:customStyle="1" w:styleId="DBD208EE37DD4D79BDAEFCB6AB4E38CB">
    <w:name w:val="DBD208EE37DD4D79BDAEFCB6AB4E38CB"/>
    <w:rsid w:val="0047450D"/>
  </w:style>
  <w:style w:type="paragraph" w:customStyle="1" w:styleId="C00E3BE852A64CE68AFBF23B4BA6C4E815">
    <w:name w:val="C00E3BE852A64CE68AFBF23B4BA6C4E8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5">
    <w:name w:val="E1F3476E2BFA4D2985387CC1D6D724B6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39575A60F9E42128BEB42241A130AE99">
    <w:name w:val="D39575A60F9E42128BEB42241A130AE9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3">
    <w:name w:val="D0569A4FBCC840618E067476A8634987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3">
    <w:name w:val="3CD0B0B5905B435591555A92FE29516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3">
    <w:name w:val="887E54935C0E47CAB54BBC5D007E8347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3">
    <w:name w:val="DC729A80DB9B4C688FB08FD18AD39AF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3">
    <w:name w:val="4B270F1B9D644AFAB3BCF77EB471A663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3">
    <w:name w:val="0CEAE9D7C1E046D28EF0AA330896F600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3">
    <w:name w:val="6F1C99BDFBDC4E3D9943794035FB88E9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4">
    <w:name w:val="E02C008D449D41F597CC63FB401C45B3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3">
    <w:name w:val="29E4F79ECC334EA3A57F3EBE07C732B8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3">
    <w:name w:val="B0B3E93F36B24EA38C1719A8DFE33C4E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4">
    <w:name w:val="58697B0A103A4288844C48F8C9551C5A1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4">
    <w:name w:val="E84FFF0089CE49949B81522257B2F5DF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4">
    <w:name w:val="5B654053DDD54FE688408A5A9C1D5AB9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4">
    <w:name w:val="B0AF80212D334B3088327035E90ECA84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4">
    <w:name w:val="956E6FE93675463B80B6A6547112D56A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4">
    <w:name w:val="80AD5185AC004E6C88AB1E058D58CFF7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4">
    <w:name w:val="E0711C75E6CE47F887A0692233FF4B35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4">
    <w:name w:val="8A79DB88E402465B81315DCAE11A9E66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3">
    <w:name w:val="EC7938751BD8403A8D72982B2BA0BDFA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3">
    <w:name w:val="81E2309957D745628FFD8523B91A486B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3">
    <w:name w:val="8B1E6BE194EB406EB94424A4AF7908F5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3">
    <w:name w:val="B6B3B90B920842DE935B471F1BFFB394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2">
    <w:name w:val="4B162D4185F94C58AEE5A99DE35EE27F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2">
    <w:name w:val="8F71E8BB19B949BAAF331B56E7CEAD34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2">
    <w:name w:val="A360EE2867AA4B7D8FAE8D4367A76D572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4">
    <w:name w:val="13C9242670DD4844BC858A92BA4625D81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">
    <w:name w:val="4B66E9A6855C486DB71B8F89E7274686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">
    <w:name w:val="996205CCFFC14F75AD5DE921423257B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">
    <w:name w:val="4867EF13822446CEB6C10AAB711E440A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">
    <w:name w:val="72C3704E6FB14C40ABB07BC770C70C0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">
    <w:name w:val="E675D17DD0BD411EAA74B30B6F5B183E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">
    <w:name w:val="CBE70A2902FB4F3BB899487CAC2B9889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">
    <w:name w:val="15DF9BB86ECD4E028E3FCFAEEEDB24A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">
    <w:name w:val="574DC28BFBC84F17975409CEE6FAFD40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">
    <w:name w:val="31AA21CED59E4993AF162E8141969D9D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">
    <w:name w:val="E5F3CC20B1054B01A9D893F0758473D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">
    <w:name w:val="DE05D46BDE184A7EA96B2A22A39A732F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">
    <w:name w:val="34320FA1BF0C476EA3D258890EC5EFEC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">
    <w:name w:val="68F1A5DD3DE24274847F8E6B140BF4F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">
    <w:name w:val="49259BA624994B718A1202EDE7D9A4B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">
    <w:name w:val="921ADD3226E14676B9963E1EF6EB7A4B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">
    <w:name w:val="1D7348DDC5944F2B84BCF5B54FB6900A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6">
    <w:name w:val="C00E3BE852A64CE68AFBF23B4BA6C4E8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6">
    <w:name w:val="E1F3476E2BFA4D2985387CC1D6D724B6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E28CF9F9B2343ABA7AEF522AEEB46D1">
    <w:name w:val="FE28CF9F9B2343ABA7AEF522AEEB46D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4">
    <w:name w:val="D0569A4FBCC840618E067476A8634987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4">
    <w:name w:val="3CD0B0B5905B435591555A92FE29516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4">
    <w:name w:val="887E54935C0E47CAB54BBC5D007E8347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4">
    <w:name w:val="DC729A80DB9B4C688FB08FD18AD39AF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4">
    <w:name w:val="4B270F1B9D644AFAB3BCF77EB471A663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4">
    <w:name w:val="0CEAE9D7C1E046D28EF0AA330896F600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4">
    <w:name w:val="6F1C99BDFBDC4E3D9943794035FB88E9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5">
    <w:name w:val="E02C008D449D41F597CC63FB401C45B3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4">
    <w:name w:val="29E4F79ECC334EA3A57F3EBE07C732B8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4">
    <w:name w:val="B0B3E93F36B24EA38C1719A8DFE33C4E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5">
    <w:name w:val="58697B0A103A4288844C48F8C9551C5A1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5">
    <w:name w:val="E84FFF0089CE49949B81522257B2F5DF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5">
    <w:name w:val="5B654053DDD54FE688408A5A9C1D5AB9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5">
    <w:name w:val="B0AF80212D334B3088327035E90ECA84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5">
    <w:name w:val="956E6FE93675463B80B6A6547112D56A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5">
    <w:name w:val="80AD5185AC004E6C88AB1E058D58CFF7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5">
    <w:name w:val="E0711C75E6CE47F887A0692233FF4B35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5">
    <w:name w:val="8A79DB88E402465B81315DCAE11A9E66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4">
    <w:name w:val="EC7938751BD8403A8D72982B2BA0BDFA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4">
    <w:name w:val="81E2309957D745628FFD8523B91A486B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4">
    <w:name w:val="8B1E6BE194EB406EB94424A4AF7908F5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4">
    <w:name w:val="B6B3B90B920842DE935B471F1BFFB394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3">
    <w:name w:val="4B162D4185F94C58AEE5A99DE35EE27F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3">
    <w:name w:val="8F71E8BB19B949BAAF331B56E7CEAD34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3">
    <w:name w:val="A360EE2867AA4B7D8FAE8D4367A76D573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5">
    <w:name w:val="13C9242670DD4844BC858A92BA4625D81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1">
    <w:name w:val="4B66E9A6855C486DB71B8F89E7274686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1">
    <w:name w:val="996205CCFFC14F75AD5DE921423257B2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1">
    <w:name w:val="4867EF13822446CEB6C10AAB711E440A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1">
    <w:name w:val="72C3704E6FB14C40ABB07BC770C70C01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1">
    <w:name w:val="E675D17DD0BD411EAA74B30B6F5B183E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1">
    <w:name w:val="CBE70A2902FB4F3BB899487CAC2B9889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1">
    <w:name w:val="15DF9BB86ECD4E028E3FCFAEEEDB24A2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1">
    <w:name w:val="574DC28BFBC84F17975409CEE6FAFD40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1">
    <w:name w:val="31AA21CED59E4993AF162E8141969D9D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1">
    <w:name w:val="E5F3CC20B1054B01A9D893F0758473D41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1">
    <w:name w:val="DE05D46BDE184A7EA96B2A22A39A732F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1">
    <w:name w:val="34320FA1BF0C476EA3D258890EC5EFEC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1">
    <w:name w:val="68F1A5DD3DE24274847F8E6B140BF4F9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1">
    <w:name w:val="49259BA624994B718A1202EDE7D9A4B5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1">
    <w:name w:val="921ADD3226E14676B9963E1EF6EB7A4B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1">
    <w:name w:val="1D7348DDC5944F2B84BCF5B54FB6900A1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7">
    <w:name w:val="C00E3BE852A64CE68AFBF23B4BA6C4E8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7">
    <w:name w:val="E1F3476E2BFA4D2985387CC1D6D724B6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5">
    <w:name w:val="D0569A4FBCC840618E067476A8634987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5">
    <w:name w:val="3CD0B0B5905B435591555A92FE29516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5">
    <w:name w:val="887E54935C0E47CAB54BBC5D007E8347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5">
    <w:name w:val="DC729A80DB9B4C688FB08FD18AD39AF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5">
    <w:name w:val="4B270F1B9D644AFAB3BCF77EB471A663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5">
    <w:name w:val="0CEAE9D7C1E046D28EF0AA330896F600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5">
    <w:name w:val="6F1C99BDFBDC4E3D9943794035FB88E9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6">
    <w:name w:val="E02C008D449D41F597CC63FB401C45B3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5">
    <w:name w:val="29E4F79ECC334EA3A57F3EBE07C732B8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5">
    <w:name w:val="B0B3E93F36B24EA38C1719A8DFE33C4E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6">
    <w:name w:val="58697B0A103A4288844C48F8C9551C5A16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6">
    <w:name w:val="E84FFF0089CE49949B81522257B2F5DF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6">
    <w:name w:val="5B654053DDD54FE688408A5A9C1D5AB9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6">
    <w:name w:val="B0AF80212D334B3088327035E90ECA84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6">
    <w:name w:val="956E6FE93675463B80B6A6547112D56A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6">
    <w:name w:val="80AD5185AC004E6C88AB1E058D58CFF7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6">
    <w:name w:val="E0711C75E6CE47F887A0692233FF4B35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6">
    <w:name w:val="8A79DB88E402465B81315DCAE11A9E66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5">
    <w:name w:val="EC7938751BD8403A8D72982B2BA0BDFA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5">
    <w:name w:val="81E2309957D745628FFD8523B91A486B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5">
    <w:name w:val="8B1E6BE194EB406EB94424A4AF7908F5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5">
    <w:name w:val="B6B3B90B920842DE935B471F1BFFB394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4">
    <w:name w:val="4B162D4185F94C58AEE5A99DE35EE27F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4">
    <w:name w:val="8F71E8BB19B949BAAF331B56E7CEAD34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4">
    <w:name w:val="A360EE2867AA4B7D8FAE8D4367A76D574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6">
    <w:name w:val="13C9242670DD4844BC858A92BA4625D81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2">
    <w:name w:val="4B66E9A6855C486DB71B8F89E7274686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2">
    <w:name w:val="996205CCFFC14F75AD5DE921423257B2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2">
    <w:name w:val="4867EF13822446CEB6C10AAB711E440A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2">
    <w:name w:val="72C3704E6FB14C40ABB07BC770C70C01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2">
    <w:name w:val="E675D17DD0BD411EAA74B30B6F5B183E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2">
    <w:name w:val="CBE70A2902FB4F3BB899487CAC2B9889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2">
    <w:name w:val="15DF9BB86ECD4E028E3FCFAEEEDB24A2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2">
    <w:name w:val="574DC28BFBC84F17975409CEE6FAFD40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2">
    <w:name w:val="31AA21CED59E4993AF162E8141969D9D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2">
    <w:name w:val="E5F3CC20B1054B01A9D893F0758473D42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2">
    <w:name w:val="DE05D46BDE184A7EA96B2A22A39A732F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2">
    <w:name w:val="34320FA1BF0C476EA3D258890EC5EFEC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2">
    <w:name w:val="68F1A5DD3DE24274847F8E6B140BF4F9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2">
    <w:name w:val="49259BA624994B718A1202EDE7D9A4B5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2">
    <w:name w:val="921ADD3226E14676B9963E1EF6EB7A4B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2">
    <w:name w:val="1D7348DDC5944F2B84BCF5B54FB6900A2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8">
    <w:name w:val="C00E3BE852A64CE68AFBF23B4BA6C4E8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8">
    <w:name w:val="E1F3476E2BFA4D2985387CC1D6D724B6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6">
    <w:name w:val="D0569A4FBCC840618E067476A8634987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6">
    <w:name w:val="3CD0B0B5905B435591555A92FE29516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6">
    <w:name w:val="887E54935C0E47CAB54BBC5D007E8347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6">
    <w:name w:val="DC729A80DB9B4C688FB08FD18AD39AF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6">
    <w:name w:val="4B270F1B9D644AFAB3BCF77EB471A663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6">
    <w:name w:val="0CEAE9D7C1E046D28EF0AA330896F600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6">
    <w:name w:val="6F1C99BDFBDC4E3D9943794035FB88E9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7">
    <w:name w:val="E02C008D449D41F597CC63FB401C45B3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6">
    <w:name w:val="29E4F79ECC334EA3A57F3EBE07C732B8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6">
    <w:name w:val="B0B3E93F36B24EA38C1719A8DFE33C4E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7">
    <w:name w:val="58697B0A103A4288844C48F8C9551C5A17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7">
    <w:name w:val="E84FFF0089CE49949B81522257B2F5DF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7">
    <w:name w:val="5B654053DDD54FE688408A5A9C1D5AB9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7">
    <w:name w:val="B0AF80212D334B3088327035E90ECA84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7">
    <w:name w:val="956E6FE93675463B80B6A6547112D56A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7">
    <w:name w:val="80AD5185AC004E6C88AB1E058D58CFF7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7">
    <w:name w:val="E0711C75E6CE47F887A0692233FF4B35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7">
    <w:name w:val="8A79DB88E402465B81315DCAE11A9E66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6">
    <w:name w:val="EC7938751BD8403A8D72982B2BA0BDFA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6">
    <w:name w:val="81E2309957D745628FFD8523B91A486B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6">
    <w:name w:val="8B1E6BE194EB406EB94424A4AF7908F5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6">
    <w:name w:val="B6B3B90B920842DE935B471F1BFFB3946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5">
    <w:name w:val="4B162D4185F94C58AEE5A99DE35EE27F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5">
    <w:name w:val="8F71E8BB19B949BAAF331B56E7CEAD34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5">
    <w:name w:val="A360EE2867AA4B7D8FAE8D4367A76D575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7">
    <w:name w:val="13C9242670DD4844BC858A92BA4625D81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3">
    <w:name w:val="4B66E9A6855C486DB71B8F89E7274686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3">
    <w:name w:val="996205CCFFC14F75AD5DE921423257B2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3">
    <w:name w:val="4867EF13822446CEB6C10AAB711E440A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3">
    <w:name w:val="72C3704E6FB14C40ABB07BC770C70C01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3">
    <w:name w:val="E675D17DD0BD411EAA74B30B6F5B183E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3">
    <w:name w:val="CBE70A2902FB4F3BB899487CAC2B9889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3">
    <w:name w:val="15DF9BB86ECD4E028E3FCFAEEEDB24A2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3">
    <w:name w:val="574DC28BFBC84F17975409CEE6FAFD40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3">
    <w:name w:val="31AA21CED59E4993AF162E8141969D9D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3">
    <w:name w:val="E5F3CC20B1054B01A9D893F0758473D43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3">
    <w:name w:val="DE05D46BDE184A7EA96B2A22A39A732F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3">
    <w:name w:val="34320FA1BF0C476EA3D258890EC5EFEC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3">
    <w:name w:val="68F1A5DD3DE24274847F8E6B140BF4F9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3">
    <w:name w:val="49259BA624994B718A1202EDE7D9A4B5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3">
    <w:name w:val="921ADD3226E14676B9963E1EF6EB7A4B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3">
    <w:name w:val="1D7348DDC5944F2B84BCF5B54FB6900A3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19">
    <w:name w:val="C00E3BE852A64CE68AFBF23B4BA6C4E8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19">
    <w:name w:val="E1F3476E2BFA4D2985387CC1D6D724B6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7">
    <w:name w:val="D0569A4FBCC840618E067476A8634987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7">
    <w:name w:val="3CD0B0B5905B435591555A92FE29516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7">
    <w:name w:val="887E54935C0E47CAB54BBC5D007E8347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7">
    <w:name w:val="DC729A80DB9B4C688FB08FD18AD39AF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7">
    <w:name w:val="4B270F1B9D644AFAB3BCF77EB471A663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7">
    <w:name w:val="0CEAE9D7C1E046D28EF0AA330896F600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7">
    <w:name w:val="6F1C99BDFBDC4E3D9943794035FB88E9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8">
    <w:name w:val="E02C008D449D41F597CC63FB401C45B3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7">
    <w:name w:val="29E4F79ECC334EA3A57F3EBE07C732B8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7">
    <w:name w:val="B0B3E93F36B24EA38C1719A8DFE33C4E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8">
    <w:name w:val="58697B0A103A4288844C48F8C9551C5A18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8">
    <w:name w:val="E84FFF0089CE49949B81522257B2F5DF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8">
    <w:name w:val="5B654053DDD54FE688408A5A9C1D5AB9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8">
    <w:name w:val="B0AF80212D334B3088327035E90ECA84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8">
    <w:name w:val="956E6FE93675463B80B6A6547112D56A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8">
    <w:name w:val="80AD5185AC004E6C88AB1E058D58CFF7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8">
    <w:name w:val="E0711C75E6CE47F887A0692233FF4B35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8">
    <w:name w:val="8A79DB88E402465B81315DCAE11A9E66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7">
    <w:name w:val="EC7938751BD8403A8D72982B2BA0BDFA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7">
    <w:name w:val="81E2309957D745628FFD8523B91A486B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7">
    <w:name w:val="8B1E6BE194EB406EB94424A4AF7908F5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7">
    <w:name w:val="B6B3B90B920842DE935B471F1BFFB3947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6">
    <w:name w:val="4B162D4185F94C58AEE5A99DE35EE27F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6">
    <w:name w:val="8F71E8BB19B949BAAF331B56E7CEAD34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6">
    <w:name w:val="A360EE2867AA4B7D8FAE8D4367A76D576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8">
    <w:name w:val="13C9242670DD4844BC858A92BA4625D81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4">
    <w:name w:val="4B66E9A6855C486DB71B8F89E7274686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4">
    <w:name w:val="996205CCFFC14F75AD5DE921423257B2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4">
    <w:name w:val="4867EF13822446CEB6C10AAB711E440A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4">
    <w:name w:val="72C3704E6FB14C40ABB07BC770C70C01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4">
    <w:name w:val="E675D17DD0BD411EAA74B30B6F5B183E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4">
    <w:name w:val="CBE70A2902FB4F3BB899487CAC2B9889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4">
    <w:name w:val="15DF9BB86ECD4E028E3FCFAEEEDB24A2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4">
    <w:name w:val="574DC28BFBC84F17975409CEE6FAFD40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4">
    <w:name w:val="31AA21CED59E4993AF162E8141969D9D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4">
    <w:name w:val="E5F3CC20B1054B01A9D893F0758473D44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4">
    <w:name w:val="DE05D46BDE184A7EA96B2A22A39A732F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4">
    <w:name w:val="34320FA1BF0C476EA3D258890EC5EFEC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4">
    <w:name w:val="68F1A5DD3DE24274847F8E6B140BF4F9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4">
    <w:name w:val="49259BA624994B718A1202EDE7D9A4B5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4">
    <w:name w:val="921ADD3226E14676B9963E1EF6EB7A4B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4">
    <w:name w:val="1D7348DDC5944F2B84BCF5B54FB6900A4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0E3BE852A64CE68AFBF23B4BA6C4E820">
    <w:name w:val="C00E3BE852A64CE68AFBF23B4BA6C4E820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1F3476E2BFA4D2985387CC1D6D724B620">
    <w:name w:val="E1F3476E2BFA4D2985387CC1D6D724B620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569A4FBCC840618E067476A86349878">
    <w:name w:val="D0569A4FBCC840618E067476A8634987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CD0B0B5905B435591555A92FE2951638">
    <w:name w:val="3CD0B0B5905B435591555A92FE29516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87E54935C0E47CAB54BBC5D007E83478">
    <w:name w:val="887E54935C0E47CAB54BBC5D007E8347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729A80DB9B4C688FB08FD18AD39AF38">
    <w:name w:val="DC729A80DB9B4C688FB08FD18AD39AF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270F1B9D644AFAB3BCF77EB471A6638">
    <w:name w:val="4B270F1B9D644AFAB3BCF77EB471A663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CEAE9D7C1E046D28EF0AA330896F6008">
    <w:name w:val="0CEAE9D7C1E046D28EF0AA330896F600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F1C99BDFBDC4E3D9943794035FB88E98">
    <w:name w:val="6F1C99BDFBDC4E3D9943794035FB88E9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2C008D449D41F597CC63FB401C45B319">
    <w:name w:val="E02C008D449D41F597CC63FB401C45B3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9E4F79ECC334EA3A57F3EBE07C732B88">
    <w:name w:val="29E4F79ECC334EA3A57F3EBE07C732B8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B3E93F36B24EA38C1719A8DFE33C4E8">
    <w:name w:val="B0B3E93F36B24EA38C1719A8DFE33C4E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8697B0A103A4288844C48F8C9551C5A19">
    <w:name w:val="58697B0A103A4288844C48F8C9551C5A19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84FFF0089CE49949B81522257B2F5DF19">
    <w:name w:val="E84FFF0089CE49949B81522257B2F5DF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B654053DDD54FE688408A5A9C1D5AB919">
    <w:name w:val="5B654053DDD54FE688408A5A9C1D5AB9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0AF80212D334B3088327035E90ECA8419">
    <w:name w:val="B0AF80212D334B3088327035E90ECA84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56E6FE93675463B80B6A6547112D56A19">
    <w:name w:val="956E6FE93675463B80B6A6547112D56A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0AD5185AC004E6C88AB1E058D58CFF719">
    <w:name w:val="80AD5185AC004E6C88AB1E058D58CFF7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0711C75E6CE47F887A0692233FF4B3519">
    <w:name w:val="E0711C75E6CE47F887A0692233FF4B35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A79DB88E402465B81315DCAE11A9E6619">
    <w:name w:val="8A79DB88E402465B81315DCAE11A9E66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C7938751BD8403A8D72982B2BA0BDFA8">
    <w:name w:val="EC7938751BD8403A8D72982B2BA0BDFA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1E2309957D745628FFD8523B91A486B8">
    <w:name w:val="81E2309957D745628FFD8523B91A486B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B1E6BE194EB406EB94424A4AF7908F58">
    <w:name w:val="8B1E6BE194EB406EB94424A4AF7908F58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B6B3B90B920842DE935B471F1BFFB3948">
    <w:name w:val="B6B3B90B920842DE935B471F1BFFB3948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162D4185F94C58AEE5A99DE35EE27F7">
    <w:name w:val="4B162D4185F94C58AEE5A99DE35EE27F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8F71E8BB19B949BAAF331B56E7CEAD347">
    <w:name w:val="8F71E8BB19B949BAAF331B56E7CEAD34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360EE2867AA4B7D8FAE8D4367A76D577">
    <w:name w:val="A360EE2867AA4B7D8FAE8D4367A76D577"/>
    <w:rsid w:val="0047450D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3C9242670DD4844BC858A92BA4625D819">
    <w:name w:val="13C9242670DD4844BC858A92BA4625D819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B66E9A6855C486DB71B8F89E72746865">
    <w:name w:val="4B66E9A6855C486DB71B8F89E7274686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96205CCFFC14F75AD5DE921423257B25">
    <w:name w:val="996205CCFFC14F75AD5DE921423257B2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867EF13822446CEB6C10AAB711E440A5">
    <w:name w:val="4867EF13822446CEB6C10AAB711E440A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2C3704E6FB14C40ABB07BC770C70C015">
    <w:name w:val="72C3704E6FB14C40ABB07BC770C70C01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675D17DD0BD411EAA74B30B6F5B183E5">
    <w:name w:val="E675D17DD0BD411EAA74B30B6F5B183E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BE70A2902FB4F3BB899487CAC2B98895">
    <w:name w:val="CBE70A2902FB4F3BB899487CAC2B9889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5DF9BB86ECD4E028E3FCFAEEEDB24A25">
    <w:name w:val="15DF9BB86ECD4E028E3FCFAEEEDB24A2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74DC28BFBC84F17975409CEE6FAFD405">
    <w:name w:val="574DC28BFBC84F17975409CEE6FAFD40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1AA21CED59E4993AF162E8141969D9D5">
    <w:name w:val="31AA21CED59E4993AF162E8141969D9D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5F3CC20B1054B01A9D893F0758473D45">
    <w:name w:val="E5F3CC20B1054B01A9D893F0758473D45"/>
    <w:rsid w:val="0047450D"/>
    <w:pPr>
      <w:numPr>
        <w:numId w:val="4"/>
      </w:numPr>
      <w:tabs>
        <w:tab w:val="clear" w:pos="360"/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E05D46BDE184A7EA96B2A22A39A732F5">
    <w:name w:val="DE05D46BDE184A7EA96B2A22A39A732F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4320FA1BF0C476EA3D258890EC5EFEC5">
    <w:name w:val="34320FA1BF0C476EA3D258890EC5EFEC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8F1A5DD3DE24274847F8E6B140BF4F95">
    <w:name w:val="68F1A5DD3DE24274847F8E6B140BF4F9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9259BA624994B718A1202EDE7D9A4B55">
    <w:name w:val="49259BA624994B718A1202EDE7D9A4B5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21ADD3226E14676B9963E1EF6EB7A4B5">
    <w:name w:val="921ADD3226E14676B9963E1EF6EB7A4B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D7348DDC5944F2B84BCF5B54FB6900A5">
    <w:name w:val="1D7348DDC5944F2B84BCF5B54FB6900A5"/>
    <w:rsid w:val="0047450D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EFD486720074C87CE8AD0DAFA7E67" ma:contentTypeVersion="1" ma:contentTypeDescription="Een nieuw document maken." ma:contentTypeScope="" ma:versionID="d912be52f731cffc9f16ccdc3bae9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EB11-BB36-430A-A186-E3937FC3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F9DD6-BAF6-46A8-A77E-A6BBB95DB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686DB-519C-4E67-84C0-23B42234DDB9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AE93C-A396-42DB-B882-12395C0C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CD50C6A8</Template>
  <TotalTime>1</TotalTime>
  <Pages>6</Pages>
  <Words>2232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&lt;Organisatienaam&gt;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&lt;Vestigingsnaam&gt;</dc:subject>
  <dc:creator>marjon;M.Peschier@Stimular.nl;M.Herberigs@Stimular.nl</dc:creator>
  <cp:lastModifiedBy>Brenda de Beer</cp:lastModifiedBy>
  <cp:revision>2</cp:revision>
  <cp:lastPrinted>2016-03-18T17:12:00Z</cp:lastPrinted>
  <dcterms:created xsi:type="dcterms:W3CDTF">2017-11-09T09:12:00Z</dcterms:created>
  <dcterms:modified xsi:type="dcterms:W3CDTF">2017-11-09T09:12:00Z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0x010100C30EFD486720074C87CE8AD0DAFA7E67</vt:lpwstr>
  </property>
</Properties>
</file>