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glossary/fontTable.xml" ContentType="application/vnd.openxmlformats-officedocument.wordprocessingml.fontTable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3E31" w:rsidRPr="004D30A2" w:rsidRDefault="009F49B5" w:rsidP="0078089F">
      <w:pPr>
        <w:framePr w:w="6430" w:h="4043" w:hRule="exact" w:hSpace="181" w:wrap="around" w:vAnchor="page" w:hAnchor="page" w:x="1419" w:y="8506"/>
        <w:shd w:val="solid" w:color="FFFFFF" w:fill="FFFFFF"/>
        <w:rPr>
          <w:szCs w:val="22"/>
        </w:rPr>
      </w:pPr>
      <w:sdt>
        <w:sdtPr>
          <w:rPr>
            <w:szCs w:val="22"/>
            <w:lang w:val="sv-SE"/>
          </w:rPr>
          <w:id w:val="315456412"/>
          <w:placeholder>
            <w:docPart w:val="4C44ED071D7B4D03AEA37D0AD3F879AF"/>
          </w:placeholder>
          <w:temporary/>
          <w:showingPlcHdr/>
        </w:sdtPr>
        <w:sdtEndPr/>
        <w:sdtContent>
          <w:r w:rsidR="005A29EF" w:rsidRPr="004D30A2">
            <w:rPr>
              <w:szCs w:val="22"/>
              <w:lang w:val="sv-SE"/>
            </w:rPr>
            <w:t>&lt;</w:t>
          </w:r>
          <w:r w:rsidR="005171F1" w:rsidRPr="004D30A2">
            <w:rPr>
              <w:rStyle w:val="Plattetekst11pt"/>
              <w:szCs w:val="22"/>
              <w:highlight w:val="yellow"/>
            </w:rPr>
            <w:t>Plaats, datum</w:t>
          </w:r>
          <w:r w:rsidR="005A29EF" w:rsidRPr="004D30A2">
            <w:rPr>
              <w:rStyle w:val="Plattetekst11pt"/>
              <w:szCs w:val="22"/>
            </w:rPr>
            <w:t>&gt;</w:t>
          </w:r>
        </w:sdtContent>
      </w:sdt>
    </w:p>
    <w:p w:rsidR="00C329E3" w:rsidRPr="004D30A2" w:rsidRDefault="00C329E3" w:rsidP="0078089F">
      <w:pPr>
        <w:framePr w:w="6430" w:h="4043" w:hRule="exact" w:hSpace="181" w:wrap="around" w:vAnchor="page" w:hAnchor="page" w:x="1419" w:y="8506"/>
        <w:shd w:val="solid" w:color="FFFFFF" w:fill="FFFFFF"/>
        <w:rPr>
          <w:i/>
          <w:szCs w:val="22"/>
        </w:rPr>
      </w:pPr>
    </w:p>
    <w:p w:rsidR="009D3E31" w:rsidRPr="00D45348" w:rsidRDefault="00EE0056" w:rsidP="0078089F">
      <w:pPr>
        <w:framePr w:w="6430" w:h="4043" w:hRule="exact" w:hSpace="181" w:wrap="around" w:vAnchor="page" w:hAnchor="page" w:x="1419" w:y="8506"/>
        <w:shd w:val="solid" w:color="FFFFFF" w:fill="FFFFFF"/>
        <w:rPr>
          <w:rStyle w:val="Plattetekst11pt"/>
          <w:b/>
        </w:rPr>
      </w:pPr>
      <w:r w:rsidRPr="00D45348">
        <w:rPr>
          <w:rStyle w:val="Plattetekst11pt"/>
          <w:b/>
        </w:rPr>
        <w:t>Auteur(s)</w:t>
      </w:r>
      <w:r w:rsidR="009D3E31" w:rsidRPr="00D45348">
        <w:rPr>
          <w:rStyle w:val="Plattetekst11pt"/>
          <w:b/>
        </w:rPr>
        <w:t>:</w:t>
      </w:r>
    </w:p>
    <w:sdt>
      <w:sdtPr>
        <w:rPr>
          <w:szCs w:val="22"/>
          <w:lang w:val="sv-SE"/>
        </w:rPr>
        <w:id w:val="-785270389"/>
        <w:placeholder>
          <w:docPart w:val="E43AF76F4B1E44DE88F22A6743316475"/>
        </w:placeholder>
        <w:temporary/>
        <w:showingPlcHdr/>
      </w:sdtPr>
      <w:sdtEndPr/>
      <w:sdtContent>
        <w:p w:rsidR="008F77D6" w:rsidRPr="004D30A2" w:rsidRDefault="005A29EF" w:rsidP="0078089F">
          <w:pPr>
            <w:framePr w:w="6430" w:h="4043" w:hRule="exact" w:hSpace="181" w:wrap="around" w:vAnchor="page" w:hAnchor="page" w:x="1419" w:y="8506"/>
            <w:shd w:val="solid" w:color="FFFFFF" w:fill="FFFFFF"/>
            <w:tabs>
              <w:tab w:val="left" w:pos="-5245"/>
            </w:tabs>
            <w:rPr>
              <w:szCs w:val="22"/>
              <w:lang w:val="sv-SE"/>
            </w:rPr>
          </w:pPr>
          <w:r w:rsidRPr="004D30A2">
            <w:rPr>
              <w:szCs w:val="22"/>
              <w:lang w:val="sv-SE"/>
            </w:rPr>
            <w:t>&lt;</w:t>
          </w:r>
          <w:r w:rsidR="005C0725" w:rsidRPr="004D30A2">
            <w:rPr>
              <w:rStyle w:val="Plattetekst11pt"/>
              <w:szCs w:val="22"/>
              <w:highlight w:val="yellow"/>
            </w:rPr>
            <w:t>Naam</w:t>
          </w:r>
          <w:r w:rsidRPr="004D30A2">
            <w:rPr>
              <w:rStyle w:val="Plattetekst11pt"/>
              <w:szCs w:val="22"/>
              <w:highlight w:val="yellow"/>
            </w:rPr>
            <w:t xml:space="preserve"> (namen)</w:t>
          </w:r>
          <w:r w:rsidR="005C0725" w:rsidRPr="004D30A2">
            <w:rPr>
              <w:rStyle w:val="Plattetekst11pt"/>
              <w:szCs w:val="22"/>
              <w:highlight w:val="yellow"/>
            </w:rPr>
            <w:t xml:space="preserve"> auteur</w:t>
          </w:r>
          <w:r w:rsidRPr="004D30A2">
            <w:rPr>
              <w:rStyle w:val="Plattetekst11pt"/>
              <w:szCs w:val="22"/>
              <w:highlight w:val="yellow"/>
            </w:rPr>
            <w:t>(s)</w:t>
          </w:r>
          <w:r w:rsidRPr="004D30A2">
            <w:rPr>
              <w:rStyle w:val="Plattetekst11pt"/>
              <w:szCs w:val="22"/>
            </w:rPr>
            <w:t>&gt;</w:t>
          </w:r>
        </w:p>
      </w:sdtContent>
    </w:sdt>
    <w:p w:rsidR="005171F1" w:rsidRPr="004D30A2" w:rsidRDefault="005171F1" w:rsidP="0078089F">
      <w:pPr>
        <w:framePr w:w="6430" w:h="4043" w:hRule="exact" w:hSpace="181" w:wrap="around" w:vAnchor="page" w:hAnchor="page" w:x="1419" w:y="8506"/>
        <w:shd w:val="solid" w:color="FFFFFF" w:fill="FFFFFF"/>
        <w:tabs>
          <w:tab w:val="left" w:pos="-5245"/>
        </w:tabs>
        <w:rPr>
          <w:i/>
          <w:szCs w:val="22"/>
          <w:lang w:val="sv-SE"/>
        </w:rPr>
      </w:pPr>
    </w:p>
    <w:p w:rsidR="00C329E3" w:rsidRPr="00D45348" w:rsidRDefault="00290D0C" w:rsidP="0078089F">
      <w:pPr>
        <w:framePr w:w="6430" w:h="4043" w:hRule="exact" w:hSpace="181" w:wrap="around" w:vAnchor="page" w:hAnchor="page" w:x="1419" w:y="8506"/>
        <w:shd w:val="solid" w:color="FFFFFF" w:fill="FFFFFF"/>
        <w:tabs>
          <w:tab w:val="left" w:pos="-5245"/>
        </w:tabs>
        <w:rPr>
          <w:rStyle w:val="Plattetekst11pt"/>
          <w:b/>
        </w:rPr>
      </w:pPr>
      <w:r w:rsidRPr="00D45348">
        <w:rPr>
          <w:rStyle w:val="Plattetekst11pt"/>
          <w:b/>
        </w:rPr>
        <w:t>Betrokkenen instelling</w:t>
      </w:r>
      <w:r w:rsidR="00764275" w:rsidRPr="00D45348">
        <w:rPr>
          <w:rStyle w:val="Plattetekst11pt"/>
          <w:b/>
        </w:rPr>
        <w:t>:</w:t>
      </w:r>
    </w:p>
    <w:sdt>
      <w:sdtPr>
        <w:rPr>
          <w:szCs w:val="22"/>
          <w:lang w:val="sv-SE"/>
        </w:rPr>
        <w:id w:val="2072224327"/>
        <w:placeholder>
          <w:docPart w:val="392587D5D0BA4F8189738F7E1DB1BA86"/>
        </w:placeholder>
        <w:temporary/>
        <w:showingPlcHdr/>
      </w:sdtPr>
      <w:sdtEndPr/>
      <w:sdtContent>
        <w:p w:rsidR="005171F1" w:rsidRPr="009B46B7" w:rsidRDefault="005A29EF" w:rsidP="0078089F">
          <w:pPr>
            <w:framePr w:w="6430" w:h="4043" w:hRule="exact" w:hSpace="181" w:wrap="around" w:vAnchor="page" w:hAnchor="page" w:x="1419" w:y="8506"/>
            <w:shd w:val="solid" w:color="FFFFFF" w:fill="FFFFFF"/>
            <w:tabs>
              <w:tab w:val="left" w:pos="-5245"/>
            </w:tabs>
            <w:rPr>
              <w:szCs w:val="22"/>
              <w:lang w:val="sv-SE"/>
            </w:rPr>
          </w:pPr>
          <w:r w:rsidRPr="004D30A2">
            <w:rPr>
              <w:szCs w:val="22"/>
              <w:lang w:val="sv-SE"/>
            </w:rPr>
            <w:t>&lt;</w:t>
          </w:r>
          <w:r w:rsidR="005C0725" w:rsidRPr="004D30A2">
            <w:rPr>
              <w:rStyle w:val="Plattetekst11pt"/>
              <w:szCs w:val="22"/>
              <w:highlight w:val="yellow"/>
            </w:rPr>
            <w:t>Naam</w:t>
          </w:r>
          <w:r w:rsidR="004A57F2" w:rsidRPr="004D30A2">
            <w:rPr>
              <w:rStyle w:val="Plattetekst11pt"/>
              <w:szCs w:val="22"/>
              <w:highlight w:val="yellow"/>
            </w:rPr>
            <w:t xml:space="preserve"> (namen)</w:t>
          </w:r>
          <w:r w:rsidR="005C0725" w:rsidRPr="004D30A2">
            <w:rPr>
              <w:rStyle w:val="Plattetekst11pt"/>
              <w:szCs w:val="22"/>
              <w:highlight w:val="yellow"/>
            </w:rPr>
            <w:t xml:space="preserve"> betrokkene</w:t>
          </w:r>
          <w:r w:rsidR="004A57F2" w:rsidRPr="004D30A2">
            <w:rPr>
              <w:rStyle w:val="Plattetekst11pt"/>
              <w:szCs w:val="22"/>
              <w:highlight w:val="yellow"/>
            </w:rPr>
            <w:t>(n)</w:t>
          </w:r>
          <w:r w:rsidRPr="004D30A2">
            <w:rPr>
              <w:rStyle w:val="Plattetekst11pt"/>
              <w:szCs w:val="22"/>
            </w:rPr>
            <w:t>&gt;</w:t>
          </w:r>
        </w:p>
      </w:sdtContent>
    </w:sdt>
    <w:p w:rsidR="009639E6" w:rsidRPr="005721C9" w:rsidRDefault="009639E6" w:rsidP="000036D7">
      <w:pPr>
        <w:framePr w:w="5670" w:h="3969" w:hRule="exact" w:wrap="around" w:vAnchor="page" w:hAnchor="page" w:x="1419" w:y="3970"/>
        <w:rPr>
          <w:rStyle w:val="Stijl16ptVet"/>
        </w:rPr>
      </w:pPr>
      <w:r w:rsidRPr="005C0725">
        <w:rPr>
          <w:rStyle w:val="Stijl16ptVet"/>
        </w:rPr>
        <w:t xml:space="preserve">Centraal rapport over de organisatie </w:t>
      </w:r>
    </w:p>
    <w:sdt>
      <w:sdtPr>
        <w:rPr>
          <w:rStyle w:val="Stijl16ptVet"/>
        </w:rPr>
        <w:alias w:val="Organisatie"/>
        <w:tag w:val=""/>
        <w:id w:val="-474062359"/>
        <w:placeholder>
          <w:docPart w:val="239FC773802D423F82ED066E45B936F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Stijl16ptVet"/>
        </w:rPr>
      </w:sdtEndPr>
      <w:sdtContent>
        <w:p w:rsidR="009639E6" w:rsidRPr="005721C9" w:rsidRDefault="000036D7" w:rsidP="000036D7">
          <w:pPr>
            <w:framePr w:w="5670" w:h="3969" w:hRule="exact" w:wrap="around" w:vAnchor="page" w:hAnchor="page" w:x="1419" w:y="3970"/>
            <w:rPr>
              <w:rStyle w:val="Stijl16ptVet"/>
            </w:rPr>
          </w:pPr>
          <w:r>
            <w:rPr>
              <w:rStyle w:val="Stijl16ptVet"/>
            </w:rPr>
            <w:t>&lt;</w:t>
          </w:r>
          <w:r w:rsidRPr="002356CA">
            <w:rPr>
              <w:rStyle w:val="Stijl16ptVet"/>
              <w:highlight w:val="yellow"/>
            </w:rPr>
            <w:t>Organisatienaam</w:t>
          </w:r>
          <w:r>
            <w:rPr>
              <w:rStyle w:val="Stijl16ptVet"/>
            </w:rPr>
            <w:t>&gt;</w:t>
          </w:r>
        </w:p>
      </w:sdtContent>
    </w:sdt>
    <w:p w:rsidR="009639E6" w:rsidRPr="005C0725" w:rsidRDefault="009639E6" w:rsidP="000036D7">
      <w:pPr>
        <w:framePr w:w="5670" w:h="3969" w:hRule="exact" w:wrap="around" w:vAnchor="page" w:hAnchor="page" w:x="1419" w:y="3970"/>
        <w:rPr>
          <w:rStyle w:val="Plattetekst11ptCursief"/>
        </w:rPr>
      </w:pPr>
    </w:p>
    <w:p w:rsidR="009639E6" w:rsidRPr="001D5E98" w:rsidRDefault="009639E6" w:rsidP="000036D7">
      <w:pPr>
        <w:framePr w:w="5670" w:h="3969" w:hRule="exact" w:wrap="around" w:vAnchor="page" w:hAnchor="page" w:x="1419" w:y="3970"/>
        <w:rPr>
          <w:szCs w:val="22"/>
        </w:rPr>
      </w:pPr>
      <w:r w:rsidRPr="005C0725">
        <w:rPr>
          <w:rStyle w:val="Plattetekst11ptCursief"/>
        </w:rPr>
        <w:t>In het kader van de Energie Efficiëntie Richtlijn (EED) en het Activiteitenbesluit</w:t>
      </w:r>
    </w:p>
    <w:p w:rsidR="00772316" w:rsidRDefault="00772316" w:rsidP="00772316">
      <w:pPr>
        <w:rPr>
          <w:rStyle w:val="Plattetekst11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BD50F" wp14:editId="37096CA7">
                <wp:simplePos x="0" y="0"/>
                <wp:positionH relativeFrom="column">
                  <wp:posOffset>13970</wp:posOffset>
                </wp:positionH>
                <wp:positionV relativeFrom="paragraph">
                  <wp:posOffset>6265545</wp:posOffset>
                </wp:positionV>
                <wp:extent cx="2286000" cy="2266315"/>
                <wp:effectExtent l="0" t="0" r="0" b="63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6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Plaats hier het logo van uw organisatie"/>
                              <w:tag w:val="Plaats hier het logo van uw organisatie"/>
                              <w:id w:val="1670524726"/>
                              <w:picture/>
                            </w:sdtPr>
                            <w:sdtEndPr/>
                            <w:sdtContent>
                              <w:p w:rsidR="000036D7" w:rsidRDefault="000036D7" w:rsidP="00772316"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6632F15B" wp14:editId="4B621643">
                                      <wp:extent cx="2032000" cy="1910080"/>
                                      <wp:effectExtent l="0" t="0" r="6350" b="0"/>
                                      <wp:docPr id="3" name="Afbeelding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Afbeelding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32000" cy="19100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1pt;margin-top:493.35pt;width:180pt;height:17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" stroked="f">
                <v:textbox>
                  <w:txbxContent>
                    <w:sdt>
                      <w:sdtPr>
                        <w:alias w:val="Plaats hier het logo van uw organisatie"/>
                        <w:tag w:val="Plaats hier het logo van uw organisatie"/>
                        <w:id w:val="1670524726"/>
                        <w:picture/>
                      </w:sdtPr>
                      <w:sdtContent>
                        <w:p w:rsidR="000036D7" w:rsidRDefault="000036D7" w:rsidP="00772316"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 wp14:anchorId="6632F15B" wp14:editId="4B621643">
                                <wp:extent cx="2032000" cy="1910080"/>
                                <wp:effectExtent l="0" t="0" r="6350" b="0"/>
                                <wp:docPr id="3" name="Afbeelding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2000" cy="191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Plattetekst11pt"/>
        </w:rPr>
        <w:br w:type="page"/>
      </w:r>
      <w:r w:rsidR="000036D7">
        <w:rPr>
          <w:noProof/>
        </w:rPr>
        <w:drawing>
          <wp:anchor distT="0" distB="0" distL="114300" distR="114300" simplePos="0" relativeHeight="251662336" behindDoc="1" locked="0" layoutInCell="1" allowOverlap="1" wp14:anchorId="5EE3FEEF" wp14:editId="6BB7EE43">
            <wp:simplePos x="0" y="0"/>
            <wp:positionH relativeFrom="page">
              <wp:posOffset>900430</wp:posOffset>
            </wp:positionH>
            <wp:positionV relativeFrom="page">
              <wp:posOffset>720090</wp:posOffset>
            </wp:positionV>
            <wp:extent cx="2368800" cy="1450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ergie-audit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800" cy="14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3E7" w:rsidRDefault="009F13E7" w:rsidP="009F13E7">
      <w:pPr>
        <w:pStyle w:val="Titel1"/>
      </w:pPr>
      <w:r>
        <w:lastRenderedPageBreak/>
        <w:t>COLOFON</w:t>
      </w:r>
    </w:p>
    <w:p w:rsidR="00C021C8" w:rsidRPr="0038259E" w:rsidRDefault="009F13E7" w:rsidP="009F13E7">
      <w:pPr>
        <w:rPr>
          <w:rStyle w:val="Plattetekst11pt"/>
        </w:rPr>
      </w:pPr>
      <w:r w:rsidRPr="0038259E">
        <w:rPr>
          <w:rStyle w:val="Plattetekst11pt"/>
        </w:rPr>
        <w:t xml:space="preserve">Het format </w:t>
      </w:r>
      <w:r w:rsidR="0023411A" w:rsidRPr="0038259E">
        <w:rPr>
          <w:rStyle w:val="Plattetekst11pt"/>
        </w:rPr>
        <w:t xml:space="preserve">in </w:t>
      </w:r>
      <w:r w:rsidRPr="0038259E">
        <w:rPr>
          <w:rStyle w:val="Plattetekst11pt"/>
        </w:rPr>
        <w:t>deze rapportage is opgesteld door Stichting Stimular</w:t>
      </w:r>
      <w:r w:rsidR="00932A82" w:rsidRPr="0038259E">
        <w:rPr>
          <w:rStyle w:val="Plattetekst11pt"/>
        </w:rPr>
        <w:t xml:space="preserve"> voor </w:t>
      </w:r>
      <w:r w:rsidR="00CA33BC" w:rsidRPr="0038259E">
        <w:rPr>
          <w:rStyle w:val="Plattetekst11pt"/>
        </w:rPr>
        <w:t xml:space="preserve">de Vereniging </w:t>
      </w:r>
      <w:r w:rsidR="00932A82" w:rsidRPr="0038259E">
        <w:rPr>
          <w:rStyle w:val="Plattetekst11pt"/>
        </w:rPr>
        <w:t>Milieu Platform Zorgsector (MPZ).</w:t>
      </w:r>
      <w:r w:rsidR="0023411A" w:rsidRPr="0038259E">
        <w:rPr>
          <w:rStyle w:val="Plattetekst11pt"/>
        </w:rPr>
        <w:t xml:space="preserve"> Doelgroep zijn de zorg</w:t>
      </w:r>
      <w:r w:rsidR="00135462">
        <w:rPr>
          <w:rStyle w:val="Plattetekst11pt"/>
        </w:rPr>
        <w:t>organisaties</w:t>
      </w:r>
      <w:r w:rsidR="0023411A" w:rsidRPr="0038259E">
        <w:rPr>
          <w:rStyle w:val="Plattetekst11pt"/>
        </w:rPr>
        <w:t xml:space="preserve"> </w:t>
      </w:r>
      <w:r w:rsidR="00135462">
        <w:rPr>
          <w:rStyle w:val="Plattetekst11pt"/>
        </w:rPr>
        <w:t>in</w:t>
      </w:r>
      <w:r w:rsidR="0023411A" w:rsidRPr="0038259E">
        <w:rPr>
          <w:rStyle w:val="Plattetekst11pt"/>
        </w:rPr>
        <w:t xml:space="preserve"> </w:t>
      </w:r>
      <w:r w:rsidR="007E7AC9" w:rsidRPr="0038259E">
        <w:rPr>
          <w:rStyle w:val="Plattetekst11pt"/>
        </w:rPr>
        <w:t xml:space="preserve">de branches </w:t>
      </w:r>
      <w:r w:rsidR="00135462">
        <w:rPr>
          <w:rStyle w:val="Plattetekst11pt"/>
        </w:rPr>
        <w:t>verpleging/verzorging, g</w:t>
      </w:r>
      <w:r w:rsidR="0074507C" w:rsidRPr="0038259E">
        <w:rPr>
          <w:rStyle w:val="Plattetekst11pt"/>
        </w:rPr>
        <w:t>g</w:t>
      </w:r>
      <w:r w:rsidR="007E7AC9" w:rsidRPr="0038259E">
        <w:rPr>
          <w:rStyle w:val="Plattetekst11pt"/>
        </w:rPr>
        <w:t>z en gehandicaptenzorg</w:t>
      </w:r>
      <w:r w:rsidR="0023411A" w:rsidRPr="0038259E">
        <w:rPr>
          <w:rStyle w:val="Plattetekst11pt"/>
        </w:rPr>
        <w:t>.</w:t>
      </w:r>
    </w:p>
    <w:p w:rsidR="00C021C8" w:rsidRPr="0038259E" w:rsidRDefault="00C021C8" w:rsidP="009F13E7">
      <w:pPr>
        <w:rPr>
          <w:rStyle w:val="Plattetekst11pt"/>
        </w:rPr>
      </w:pPr>
    </w:p>
    <w:p w:rsidR="00C021C8" w:rsidRPr="0038259E" w:rsidRDefault="00932A82" w:rsidP="009F13E7">
      <w:pPr>
        <w:rPr>
          <w:rStyle w:val="Plattetekst11pt"/>
        </w:rPr>
      </w:pPr>
      <w:r w:rsidRPr="0038259E">
        <w:rPr>
          <w:rStyle w:val="Plattetekst11pt"/>
        </w:rPr>
        <w:t>Het format is afgeleid van het format EE</w:t>
      </w:r>
      <w:r w:rsidR="00F66885" w:rsidRPr="0038259E">
        <w:rPr>
          <w:rStyle w:val="Plattetekst11pt"/>
        </w:rPr>
        <w:t>D</w:t>
      </w:r>
      <w:r w:rsidR="0023411A" w:rsidRPr="0038259E">
        <w:rPr>
          <w:rStyle w:val="Plattetekst11pt"/>
        </w:rPr>
        <w:t xml:space="preserve"> (Energie </w:t>
      </w:r>
      <w:r w:rsidR="00040F8B" w:rsidRPr="0038259E">
        <w:rPr>
          <w:rStyle w:val="Plattetekst11pt"/>
        </w:rPr>
        <w:t>Efficiëntie</w:t>
      </w:r>
      <w:r w:rsidR="0023411A" w:rsidRPr="0038259E">
        <w:rPr>
          <w:rStyle w:val="Plattetekst11pt"/>
        </w:rPr>
        <w:t xml:space="preserve"> Richtlijn)</w:t>
      </w:r>
      <w:r w:rsidRPr="0038259E">
        <w:rPr>
          <w:rStyle w:val="Plattetekst11pt"/>
        </w:rPr>
        <w:t xml:space="preserve"> van </w:t>
      </w:r>
      <w:r w:rsidR="00B66401" w:rsidRPr="0038259E">
        <w:rPr>
          <w:rStyle w:val="Plattetekst11pt"/>
        </w:rPr>
        <w:t xml:space="preserve">de </w:t>
      </w:r>
      <w:r w:rsidRPr="0038259E">
        <w:rPr>
          <w:rStyle w:val="Plattetekst11pt"/>
        </w:rPr>
        <w:t>RVO</w:t>
      </w:r>
      <w:r w:rsidR="00CA33BC" w:rsidRPr="0038259E">
        <w:rPr>
          <w:rStyle w:val="Plattetekst11pt"/>
        </w:rPr>
        <w:t xml:space="preserve"> </w:t>
      </w:r>
      <w:r w:rsidR="00B66401" w:rsidRPr="0038259E">
        <w:rPr>
          <w:rStyle w:val="Plattetekst11pt"/>
        </w:rPr>
        <w:t xml:space="preserve">(Rijksdienst van Ondernemend Nederland) </w:t>
      </w:r>
      <w:r w:rsidR="00CA33BC" w:rsidRPr="0038259E">
        <w:rPr>
          <w:rStyle w:val="Plattetekst11pt"/>
        </w:rPr>
        <w:t>van februari 2016</w:t>
      </w:r>
      <w:r w:rsidRPr="0038259E">
        <w:rPr>
          <w:rStyle w:val="Plattetekst11pt"/>
        </w:rPr>
        <w:t xml:space="preserve">. </w:t>
      </w:r>
      <w:r w:rsidR="0023411A" w:rsidRPr="0038259E">
        <w:rPr>
          <w:rStyle w:val="Plattetekst11pt"/>
        </w:rPr>
        <w:t xml:space="preserve">De </w:t>
      </w:r>
      <w:r w:rsidRPr="0038259E">
        <w:rPr>
          <w:rStyle w:val="Plattetekst11pt"/>
        </w:rPr>
        <w:t xml:space="preserve">bedrijfsvoering van een zorginstelling </w:t>
      </w:r>
      <w:r w:rsidR="0023411A" w:rsidRPr="0038259E">
        <w:rPr>
          <w:rStyle w:val="Plattetekst11pt"/>
        </w:rPr>
        <w:t xml:space="preserve">is </w:t>
      </w:r>
      <w:r w:rsidRPr="0038259E">
        <w:rPr>
          <w:rStyle w:val="Plattetekst11pt"/>
        </w:rPr>
        <w:t xml:space="preserve">op energiegebied eenvoudiger dan in </w:t>
      </w:r>
      <w:r w:rsidR="0023411A" w:rsidRPr="0038259E">
        <w:rPr>
          <w:rStyle w:val="Plattetekst11pt"/>
        </w:rPr>
        <w:t xml:space="preserve">productielocaties van </w:t>
      </w:r>
      <w:r w:rsidR="00CA33BC" w:rsidRPr="0038259E">
        <w:rPr>
          <w:rStyle w:val="Plattetekst11pt"/>
        </w:rPr>
        <w:t>grote bedrijven</w:t>
      </w:r>
      <w:r w:rsidR="0023411A" w:rsidRPr="0038259E">
        <w:rPr>
          <w:rStyle w:val="Plattetekst11pt"/>
        </w:rPr>
        <w:t xml:space="preserve">. Daarom </w:t>
      </w:r>
      <w:r w:rsidRPr="0038259E">
        <w:rPr>
          <w:rStyle w:val="Plattetekst11pt"/>
        </w:rPr>
        <w:t xml:space="preserve">is voor de analyse van het energieverbruik </w:t>
      </w:r>
      <w:r w:rsidR="0023411A" w:rsidRPr="0038259E">
        <w:rPr>
          <w:rStyle w:val="Plattetekst11pt"/>
        </w:rPr>
        <w:t xml:space="preserve">en maatregelen </w:t>
      </w:r>
      <w:r w:rsidRPr="0038259E">
        <w:rPr>
          <w:rStyle w:val="Plattetekst11pt"/>
        </w:rPr>
        <w:t>in een verzorgingsinstelling</w:t>
      </w:r>
      <w:r w:rsidR="00673B63" w:rsidRPr="0038259E">
        <w:rPr>
          <w:rStyle w:val="Plattetekst11pt"/>
        </w:rPr>
        <w:t>,</w:t>
      </w:r>
      <w:r w:rsidRPr="0038259E">
        <w:rPr>
          <w:rStyle w:val="Plattetekst11pt"/>
        </w:rPr>
        <w:t xml:space="preserve"> gebruik gemaakt van TNO-cijfers</w:t>
      </w:r>
      <w:r w:rsidR="00CA33BC" w:rsidRPr="0038259E">
        <w:rPr>
          <w:rStyle w:val="Plattetekst11pt"/>
        </w:rPr>
        <w:t xml:space="preserve"> en </w:t>
      </w:r>
      <w:r w:rsidR="0023411A" w:rsidRPr="0038259E">
        <w:rPr>
          <w:rStyle w:val="Plattetekst11pt"/>
        </w:rPr>
        <w:t xml:space="preserve">de </w:t>
      </w:r>
      <w:r w:rsidR="00CA33BC" w:rsidRPr="0038259E">
        <w:rPr>
          <w:rStyle w:val="Plattetekst11pt"/>
        </w:rPr>
        <w:t>kennis van 20 jaar energieonderzoeken</w:t>
      </w:r>
      <w:r w:rsidR="0023411A" w:rsidRPr="0038259E">
        <w:rPr>
          <w:rStyle w:val="Plattetekst11pt"/>
        </w:rPr>
        <w:t xml:space="preserve"> </w:t>
      </w:r>
      <w:r w:rsidR="007B79B6" w:rsidRPr="0038259E">
        <w:rPr>
          <w:rStyle w:val="Plattetekst11pt"/>
        </w:rPr>
        <w:t xml:space="preserve">in de </w:t>
      </w:r>
      <w:r w:rsidR="0023411A" w:rsidRPr="0038259E">
        <w:rPr>
          <w:rStyle w:val="Plattetekst11pt"/>
        </w:rPr>
        <w:t>zorg</w:t>
      </w:r>
      <w:r w:rsidRPr="0038259E">
        <w:rPr>
          <w:rStyle w:val="Plattetekst11pt"/>
        </w:rPr>
        <w:t>.</w:t>
      </w:r>
    </w:p>
    <w:p w:rsidR="009F13E7" w:rsidRPr="0038259E" w:rsidRDefault="009F13E7" w:rsidP="009F13E7">
      <w:pPr>
        <w:rPr>
          <w:rStyle w:val="Plattetekst11pt"/>
        </w:rPr>
      </w:pPr>
    </w:p>
    <w:p w:rsidR="009D3E31" w:rsidRPr="0038259E" w:rsidRDefault="009F13E7" w:rsidP="009F13E7">
      <w:pPr>
        <w:rPr>
          <w:rStyle w:val="Plattetekst11pt"/>
        </w:rPr>
      </w:pPr>
      <w:r w:rsidRPr="0038259E">
        <w:rPr>
          <w:rStyle w:val="Plattetekst11pt"/>
        </w:rPr>
        <w:t>Dit format mag</w:t>
      </w:r>
      <w:r w:rsidR="007D3A2B" w:rsidRPr="0038259E">
        <w:rPr>
          <w:rStyle w:val="Plattetekst11pt"/>
        </w:rPr>
        <w:t xml:space="preserve"> u</w:t>
      </w:r>
      <w:r w:rsidR="00CA33BC" w:rsidRPr="0038259E">
        <w:rPr>
          <w:rStyle w:val="Plattetekst11pt"/>
        </w:rPr>
        <w:t xml:space="preserve">, mits </w:t>
      </w:r>
      <w:r w:rsidR="00932A82" w:rsidRPr="0038259E">
        <w:rPr>
          <w:rStyle w:val="Plattetekst11pt"/>
        </w:rPr>
        <w:t>met bronvermelding</w:t>
      </w:r>
      <w:r w:rsidR="007D3A2B" w:rsidRPr="0038259E">
        <w:rPr>
          <w:rStyle w:val="Plattetekst11pt"/>
        </w:rPr>
        <w:t>,</w:t>
      </w:r>
      <w:r w:rsidR="00932A82" w:rsidRPr="0038259E">
        <w:rPr>
          <w:rStyle w:val="Plattetekst11pt"/>
        </w:rPr>
        <w:t xml:space="preserve"> </w:t>
      </w:r>
      <w:r w:rsidR="007D3A2B" w:rsidRPr="0038259E">
        <w:rPr>
          <w:rStyle w:val="Plattetekst11pt"/>
        </w:rPr>
        <w:t>inzetten</w:t>
      </w:r>
      <w:r w:rsidRPr="0038259E">
        <w:rPr>
          <w:rStyle w:val="Plattetekst11pt"/>
        </w:rPr>
        <w:t xml:space="preserve"> voor gebruik </w:t>
      </w:r>
      <w:r w:rsidR="00932A82" w:rsidRPr="0038259E">
        <w:rPr>
          <w:rStyle w:val="Plattetekst11pt"/>
        </w:rPr>
        <w:t xml:space="preserve">in een </w:t>
      </w:r>
      <w:r w:rsidR="00CA33BC" w:rsidRPr="0038259E">
        <w:rPr>
          <w:rStyle w:val="Plattetekst11pt"/>
        </w:rPr>
        <w:t>zorginstelling.</w:t>
      </w:r>
    </w:p>
    <w:p w:rsidR="00F66885" w:rsidRPr="0038259E" w:rsidRDefault="00F66885" w:rsidP="009F13E7">
      <w:pPr>
        <w:rPr>
          <w:rStyle w:val="Plattetekst11pt"/>
        </w:rPr>
      </w:pPr>
    </w:p>
    <w:p w:rsidR="00F66885" w:rsidRPr="0038259E" w:rsidRDefault="00F66885" w:rsidP="009F13E7">
      <w:pPr>
        <w:rPr>
          <w:rStyle w:val="Plattetekst11pt"/>
        </w:rPr>
      </w:pPr>
      <w:r w:rsidRPr="0038259E">
        <w:rPr>
          <w:rStyle w:val="Plattetekst11pt"/>
          <w:highlight w:val="yellow"/>
        </w:rPr>
        <w:t xml:space="preserve">Gele tekst is om </w:t>
      </w:r>
      <w:r w:rsidR="005A29EF">
        <w:rPr>
          <w:rStyle w:val="Plattetekst11pt"/>
          <w:highlight w:val="yellow"/>
        </w:rPr>
        <w:t xml:space="preserve">in te vullen / </w:t>
      </w:r>
      <w:r w:rsidRPr="0038259E">
        <w:rPr>
          <w:rStyle w:val="Plattetekst11pt"/>
          <w:highlight w:val="yellow"/>
        </w:rPr>
        <w:t xml:space="preserve">aan te passen aan de eigen situatie van de </w:t>
      </w:r>
      <w:r w:rsidRPr="005A29EF">
        <w:rPr>
          <w:rStyle w:val="Plattetekst11pt"/>
          <w:highlight w:val="yellow"/>
        </w:rPr>
        <w:t>instelling</w:t>
      </w:r>
      <w:r w:rsidR="005A29EF" w:rsidRPr="005A29EF">
        <w:rPr>
          <w:rStyle w:val="Plattetekst11pt"/>
          <w:highlight w:val="yellow"/>
        </w:rPr>
        <w:t xml:space="preserve"> (gele markering verwijderen)</w:t>
      </w:r>
    </w:p>
    <w:p w:rsidR="00076FBF" w:rsidRDefault="00F66885" w:rsidP="00E92816">
      <w:pPr>
        <w:rPr>
          <w:rStyle w:val="Plattetekst11pt"/>
        </w:rPr>
      </w:pPr>
      <w:r w:rsidRPr="0038259E">
        <w:rPr>
          <w:rStyle w:val="Plattetekst11pt"/>
          <w:highlight w:val="green"/>
        </w:rPr>
        <w:t>Groene tekst is toelichting in het rapport om na lezen te verwijderen</w:t>
      </w:r>
    </w:p>
    <w:p w:rsidR="00A857F7" w:rsidRPr="0038259E" w:rsidRDefault="0095444D" w:rsidP="00E92816">
      <w:pPr>
        <w:rPr>
          <w:rStyle w:val="Plattetekst11pt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7F9A1217" wp14:editId="54B4EAE0">
                <wp:simplePos x="0" y="0"/>
                <wp:positionH relativeFrom="page">
                  <wp:posOffset>900430</wp:posOffset>
                </wp:positionH>
                <wp:positionV relativeFrom="page">
                  <wp:posOffset>8641080</wp:posOffset>
                </wp:positionV>
                <wp:extent cx="5760000" cy="1116000"/>
                <wp:effectExtent l="0" t="0" r="0" b="0"/>
                <wp:wrapNone/>
                <wp:docPr id="4" name="Papi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96" y="422510"/>
                            <a:ext cx="1601567" cy="2757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Afbeelding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81752" y="456630"/>
                            <a:ext cx="1206386" cy="197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Afbeelding 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35960" y="368168"/>
                            <a:ext cx="915794" cy="3778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Afbeelding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56653" y="340872"/>
                            <a:ext cx="1088275" cy="34824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Papier 4" o:spid="_x0000_s1026" editas="canvas" style="position:absolute;margin-left:70.9pt;margin-top:680.4pt;width:453.55pt;height:87.85pt;z-index:-251658240;mso-position-horizontal-relative:page;mso-position-vertical-relative:page;mso-width-relative:margin;mso-height-relative:margin" coordsize="57594,111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94;height:11156;visibility:visible;mso-wrap-style:square">
                  <v:fill o:detectmouseclick="t"/>
                  <v:path o:connecttype="none"/>
                </v:shape>
                <v:shape id="Afbeelding 5" o:spid="_x0000_s1028" type="#_x0000_t75" style="position:absolute;left:70;top:4225;width:16016;height:2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o2yfGAAAA2gAAAA8AAABkcnMvZG93bnJldi54bWxEj0tvwjAQhO+V+A/WIvVWnD54KGAQbVUJ&#10;hDjwOHBc4m0SYa/T2CWhvx5XQuI4mplvNJNZa404U+1LxwqeewkI4szpknMF+93X0wiED8gajWNS&#10;cCEPs2nnYYKpdg1v6LwNuYgQ9ikqKEKoUil9VpBF33MVcfS+XW0xRFnnUtfYRLg18iVJBtJiyXGh&#10;wIo+CspO21+roBkedqvy/eczS16Pxqzf+oe/1VKpx247H4MI1IZ7+NZeaAV9+L8Sb4Cc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jbJ8YAAADaAAAADwAAAAAAAAAAAAAA&#10;AACfAgAAZHJzL2Rvd25yZXYueG1sUEsFBgAAAAAEAAQA9wAAAJIDAAAAAA==&#10;">
                  <v:imagedata r:id="rId16" o:title=""/>
                  <v:path arrowok="t"/>
                </v:shape>
                <v:shape id="Afbeelding 6" o:spid="_x0000_s1029" type="#_x0000_t75" style="position:absolute;left:18817;top:4566;width:12064;height:1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mTdLCAAAA2gAAAA8AAABkcnMvZG93bnJldi54bWxEj0GLwjAUhO8L/ofwBG/b1B5ktxpFlIoI&#10;HlYFPT6aZ1ttXkqTav33ZmFhj8PMfMPMFr2pxYNaV1lWMI5iEMS51RUXCk7H7PMLhPPIGmvLpOBF&#10;DhbzwccMU22f/EOPgy9EgLBLUUHpfZNK6fKSDLrINsTBu9rWoA+yLaRu8RngppZJHE+kwYrDQokN&#10;rUrK74fOKDgnWVXs++x7d+uSjtYbfZHSKzUa9sspCE+9/w//tbdawQR+r4QbIO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5k3SwgAAANoAAAAPAAAAAAAAAAAAAAAAAJ8C&#10;AABkcnMvZG93bnJldi54bWxQSwUGAAAAAAQABAD3AAAAjgMAAAAA&#10;">
                  <v:imagedata r:id="rId17" o:title=""/>
                  <v:path arrowok="t"/>
                </v:shape>
                <v:shape id="Afbeelding 7" o:spid="_x0000_s1030" type="#_x0000_t75" style="position:absolute;left:34359;top:3681;width:9158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yuoLFAAAA2gAAAA8AAABkcnMvZG93bnJldi54bWxEj0FrwkAUhO+C/2F5ghfRjQoq0VWqYvGg&#10;tNUeenxkn0lq9m3Irhr99V2h4HGYmW+Y2aI2hbhS5XLLCvq9CARxYnXOqYLv46Y7AeE8ssbCMim4&#10;k4PFvNmYYaztjb/oevCpCBB2MSrIvC9jKV2SkUHXsyVx8E62MuiDrFKpK7wFuCnkIIpG0mDOYSHD&#10;klYZJefDxSj4pfx9/bib8e5nuJ90tkm6PH98KtVu1W9TEJ5q/wr/t7dawRieV8INk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8rqCxQAAANoAAAAPAAAAAAAAAAAAAAAA&#10;AJ8CAABkcnMvZG93bnJldi54bWxQSwUGAAAAAAQABAD3AAAAkQMAAAAA&#10;">
                  <v:imagedata r:id="rId18" o:title=""/>
                  <v:path arrowok="t"/>
                </v:shape>
                <v:shape id="Afbeelding 8" o:spid="_x0000_s1031" type="#_x0000_t75" style="position:absolute;left:46566;top:3408;width:10883;height:3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36lrAAAAA2gAAAA8AAABkcnMvZG93bnJldi54bWxET89rwjAUvgv+D+EJu81UmTKqUUQcbB7E&#10;qVS8PZtnW2xeSpJp/e/NYeDx4/s9nbemFjdyvrKsYNBPQBDnVldcKDjsv94/QfiArLG2TAoe5GE+&#10;63ammGp751+67UIhYgj7FBWUITSplD4vyaDv24Y4chfrDIYIXSG1w3sMN7UcJslYGqw4NpTY0LKk&#10;/Lr7MwryLBvyT3Z053AabZuPUWI265VSb712MQERqA0v8b/7WyuIW+OVeAPk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TfqWsAAAADaAAAADwAAAAAAAAAAAAAAAACfAgAA&#10;ZHJzL2Rvd25yZXYueG1sUEsFBgAAAAAEAAQA9wAAAIwDAAAAAA==&#10;">
                  <v:imagedata r:id="rId19" o:title=""/>
                  <v:path arrowok="t"/>
                </v:shape>
                <w10:wrap anchorx="page" anchory="page"/>
              </v:group>
            </w:pict>
          </mc:Fallback>
        </mc:AlternateContent>
      </w:r>
      <w:r w:rsidR="00A857F7" w:rsidRPr="0038259E">
        <w:rPr>
          <w:rStyle w:val="Plattetekst11pt"/>
        </w:rPr>
        <w:br w:type="page"/>
      </w:r>
    </w:p>
    <w:p w:rsidR="00A857F7" w:rsidRDefault="00E92816" w:rsidP="00F5715C">
      <w:pPr>
        <w:pStyle w:val="Titel1"/>
      </w:pPr>
      <w:bookmarkStart w:id="1" w:name="_Toc446158220"/>
      <w:bookmarkStart w:id="2" w:name="_Toc453156693"/>
      <w:r>
        <w:lastRenderedPageBreak/>
        <w:t>ORGANISATIE</w:t>
      </w:r>
      <w:r w:rsidR="00A857F7">
        <w:t>gegevens</w:t>
      </w:r>
      <w:bookmarkEnd w:id="1"/>
      <w:bookmarkEnd w:id="2"/>
    </w:p>
    <w:tbl>
      <w:tblPr>
        <w:tblStyle w:val="Tabelraster"/>
        <w:tblW w:w="9071" w:type="dxa"/>
        <w:tblLook w:val="04A0" w:firstRow="1" w:lastRow="0" w:firstColumn="1" w:lastColumn="0" w:noHBand="0" w:noVBand="1"/>
      </w:tblPr>
      <w:tblGrid>
        <w:gridCol w:w="4252"/>
        <w:gridCol w:w="4819"/>
      </w:tblGrid>
      <w:tr w:rsidR="002161FA" w:rsidRPr="00E92816" w:rsidTr="009639E6">
        <w:tc>
          <w:tcPr>
            <w:tcW w:w="4252" w:type="dxa"/>
          </w:tcPr>
          <w:p w:rsidR="002161FA" w:rsidRPr="003C13A4" w:rsidRDefault="002161FA" w:rsidP="002161FA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Organisatienaam</w:t>
            </w:r>
          </w:p>
        </w:tc>
        <w:sdt>
          <w:sdtPr>
            <w:rPr>
              <w:rStyle w:val="Stijl9pt2"/>
            </w:rPr>
            <w:alias w:val="Bedrijf"/>
            <w:tag w:val=""/>
            <w:id w:val="-1128469365"/>
            <w:placeholder>
              <w:docPart w:val="C1FB845DF9984E86BDC9F73285462231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>
            <w:rPr>
              <w:rStyle w:val="Stijl9pt2"/>
            </w:rPr>
          </w:sdtEndPr>
          <w:sdtContent>
            <w:tc>
              <w:tcPr>
                <w:tcW w:w="4819" w:type="dxa"/>
              </w:tcPr>
              <w:p w:rsidR="002161FA" w:rsidRPr="00146CC8" w:rsidRDefault="002356CA" w:rsidP="002161FA">
                <w:pPr>
                  <w:rPr>
                    <w:rStyle w:val="Stijl9pt2"/>
                  </w:rPr>
                </w:pPr>
                <w:r>
                  <w:rPr>
                    <w:rStyle w:val="Stijl9pt2"/>
                  </w:rPr>
                  <w:t>&lt;Organisatienaam&gt;</w:t>
                </w:r>
              </w:p>
            </w:tc>
          </w:sdtContent>
        </w:sdt>
      </w:tr>
      <w:tr w:rsidR="002161FA" w:rsidRPr="00E92816" w:rsidTr="009639E6">
        <w:tc>
          <w:tcPr>
            <w:tcW w:w="4252" w:type="dxa"/>
          </w:tcPr>
          <w:p w:rsidR="002161FA" w:rsidRPr="003C13A4" w:rsidRDefault="002161FA" w:rsidP="002161FA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Contactpersoon</w:t>
            </w:r>
          </w:p>
        </w:tc>
        <w:tc>
          <w:tcPr>
            <w:tcW w:w="4819" w:type="dxa"/>
          </w:tcPr>
          <w:p w:rsidR="002161FA" w:rsidRPr="00146CC8" w:rsidRDefault="009F49B5" w:rsidP="002161FA">
            <w:pPr>
              <w:rPr>
                <w:rStyle w:val="Stijl9pt2"/>
              </w:rPr>
            </w:pPr>
            <w:sdt>
              <w:sdtPr>
                <w:rPr>
                  <w:rStyle w:val="Plattetekst11pt"/>
                </w:rPr>
                <w:id w:val="1426081318"/>
                <w:placeholder>
                  <w:docPart w:val="10746E335CB541DA96B7E81E2A282907"/>
                </w:placeholder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2161FA">
                  <w:rPr>
                    <w:rStyle w:val="Plattetekst11pt"/>
                  </w:rPr>
                  <w:t>&lt;</w:t>
                </w:r>
                <w:r w:rsidR="002161FA" w:rsidRPr="004262A9">
                  <w:rPr>
                    <w:rStyle w:val="Plattetekst11pt"/>
                    <w:highlight w:val="yellow"/>
                  </w:rPr>
                  <w:t>Contactpersoon</w:t>
                </w:r>
                <w:r w:rsidR="002161FA">
                  <w:rPr>
                    <w:rStyle w:val="Plattetekst11pt"/>
                  </w:rPr>
                  <w:t>&gt;</w:t>
                </w:r>
              </w:sdtContent>
            </w:sdt>
          </w:p>
        </w:tc>
      </w:tr>
      <w:tr w:rsidR="002161FA" w:rsidRPr="00E92816" w:rsidTr="009639E6">
        <w:tc>
          <w:tcPr>
            <w:tcW w:w="4252" w:type="dxa"/>
          </w:tcPr>
          <w:p w:rsidR="002161FA" w:rsidRPr="003C13A4" w:rsidRDefault="002161FA" w:rsidP="002161FA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Vestigingsnaam</w:t>
            </w:r>
          </w:p>
        </w:tc>
        <w:tc>
          <w:tcPr>
            <w:tcW w:w="4819" w:type="dxa"/>
          </w:tcPr>
          <w:p w:rsidR="002161FA" w:rsidRPr="00146CC8" w:rsidRDefault="009F49B5" w:rsidP="002161FA">
            <w:pPr>
              <w:rPr>
                <w:rStyle w:val="Stijl9pt2"/>
              </w:rPr>
            </w:pPr>
            <w:sdt>
              <w:sdtPr>
                <w:rPr>
                  <w:rStyle w:val="Plattetekst11pt"/>
                </w:rPr>
                <w:id w:val="1015341877"/>
                <w:placeholder>
                  <w:docPart w:val="2FC09CB638B2485E95E3A91C696803F9"/>
                </w:placeholder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2161FA">
                  <w:rPr>
                    <w:rStyle w:val="Plattetekst11pt"/>
                  </w:rPr>
                  <w:t>&lt;</w:t>
                </w:r>
                <w:r w:rsidR="002161FA" w:rsidRPr="004262A9">
                  <w:rPr>
                    <w:rStyle w:val="Plattetekst11pt"/>
                    <w:highlight w:val="yellow"/>
                  </w:rPr>
                  <w:t>Vestigingsnaam</w:t>
                </w:r>
                <w:r w:rsidR="002161FA">
                  <w:rPr>
                    <w:rStyle w:val="Plattetekst11pt"/>
                  </w:rPr>
                  <w:t>&gt;</w:t>
                </w:r>
              </w:sdtContent>
            </w:sdt>
          </w:p>
        </w:tc>
      </w:tr>
      <w:tr w:rsidR="002161FA" w:rsidRPr="00E92816" w:rsidTr="009639E6">
        <w:tc>
          <w:tcPr>
            <w:tcW w:w="4252" w:type="dxa"/>
          </w:tcPr>
          <w:p w:rsidR="002161FA" w:rsidRPr="003C13A4" w:rsidRDefault="002161FA" w:rsidP="002161FA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Bezoekadres</w:t>
            </w:r>
          </w:p>
        </w:tc>
        <w:tc>
          <w:tcPr>
            <w:tcW w:w="4819" w:type="dxa"/>
          </w:tcPr>
          <w:p w:rsidR="002161FA" w:rsidRPr="00146CC8" w:rsidRDefault="009F49B5" w:rsidP="002161FA">
            <w:pPr>
              <w:rPr>
                <w:rStyle w:val="Stijl9pt2"/>
              </w:rPr>
            </w:pPr>
            <w:sdt>
              <w:sdtPr>
                <w:rPr>
                  <w:rStyle w:val="Plattetekst11pt"/>
                </w:rPr>
                <w:id w:val="-2111192402"/>
                <w:placeholder>
                  <w:docPart w:val="0AFAC76ED8A840D98AD748A36740E48F"/>
                </w:placeholder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2161FA">
                  <w:rPr>
                    <w:rStyle w:val="Plattetekst11pt"/>
                  </w:rPr>
                  <w:t>&lt;</w:t>
                </w:r>
                <w:r w:rsidR="002161FA" w:rsidRPr="004262A9">
                  <w:rPr>
                    <w:rStyle w:val="Plattetekst11pt"/>
                    <w:highlight w:val="yellow"/>
                  </w:rPr>
                  <w:t>Bezoekaders, postcode, plaats</w:t>
                </w:r>
                <w:r w:rsidR="002161FA">
                  <w:rPr>
                    <w:rStyle w:val="Plattetekst11pt"/>
                  </w:rPr>
                  <w:t>&gt;</w:t>
                </w:r>
              </w:sdtContent>
            </w:sdt>
          </w:p>
        </w:tc>
      </w:tr>
      <w:tr w:rsidR="002161FA" w:rsidRPr="00E92816" w:rsidTr="009639E6">
        <w:tc>
          <w:tcPr>
            <w:tcW w:w="4252" w:type="dxa"/>
          </w:tcPr>
          <w:p w:rsidR="002161FA" w:rsidRPr="003C13A4" w:rsidRDefault="002161FA" w:rsidP="002161FA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Postadres incl</w:t>
            </w:r>
            <w:r>
              <w:rPr>
                <w:rStyle w:val="Plattetekst11pt"/>
              </w:rPr>
              <w:t>usief</w:t>
            </w:r>
          </w:p>
        </w:tc>
        <w:tc>
          <w:tcPr>
            <w:tcW w:w="4819" w:type="dxa"/>
          </w:tcPr>
          <w:p w:rsidR="002161FA" w:rsidRPr="00146CC8" w:rsidRDefault="009F49B5" w:rsidP="002161FA">
            <w:pPr>
              <w:rPr>
                <w:rStyle w:val="Stijl9pt2"/>
              </w:rPr>
            </w:pPr>
            <w:sdt>
              <w:sdtPr>
                <w:rPr>
                  <w:rStyle w:val="Plattetekst11pt"/>
                </w:rPr>
                <w:id w:val="-1921474131"/>
                <w:placeholder>
                  <w:docPart w:val="3D06F395F9554D9893FFCD658B60F4F8"/>
                </w:placeholder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2161FA">
                  <w:rPr>
                    <w:rStyle w:val="Plattetekst11pt"/>
                  </w:rPr>
                  <w:t>&lt;</w:t>
                </w:r>
                <w:r w:rsidR="002161FA" w:rsidRPr="004262A9">
                  <w:rPr>
                    <w:rStyle w:val="Plattetekst11pt"/>
                    <w:highlight w:val="yellow"/>
                  </w:rPr>
                  <w:t>Postadres, postcode, plaats</w:t>
                </w:r>
                <w:r w:rsidR="002161FA">
                  <w:rPr>
                    <w:rStyle w:val="Plattetekst11pt"/>
                  </w:rPr>
                  <w:t>&gt;</w:t>
                </w:r>
              </w:sdtContent>
            </w:sdt>
          </w:p>
        </w:tc>
      </w:tr>
      <w:tr w:rsidR="002161FA" w:rsidRPr="00E92816" w:rsidTr="009639E6">
        <w:tc>
          <w:tcPr>
            <w:tcW w:w="4252" w:type="dxa"/>
          </w:tcPr>
          <w:p w:rsidR="002161FA" w:rsidRPr="003C13A4" w:rsidRDefault="002161FA" w:rsidP="002161FA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Telefoon</w:t>
            </w:r>
          </w:p>
        </w:tc>
        <w:tc>
          <w:tcPr>
            <w:tcW w:w="4819" w:type="dxa"/>
          </w:tcPr>
          <w:p w:rsidR="002161FA" w:rsidRPr="00146CC8" w:rsidRDefault="009F49B5" w:rsidP="002161FA">
            <w:pPr>
              <w:rPr>
                <w:rStyle w:val="Stijl9pt2"/>
              </w:rPr>
            </w:pPr>
            <w:sdt>
              <w:sdtPr>
                <w:rPr>
                  <w:rStyle w:val="Plattetekst11pt"/>
                </w:rPr>
                <w:id w:val="-95560580"/>
                <w:placeholder>
                  <w:docPart w:val="19EAD57305864CB5B87A177D1FB175C6"/>
                </w:placeholder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2161FA">
                  <w:rPr>
                    <w:rStyle w:val="Plattetekst11pt"/>
                  </w:rPr>
                  <w:t>&lt;</w:t>
                </w:r>
                <w:r w:rsidR="002161FA" w:rsidRPr="004262A9">
                  <w:rPr>
                    <w:rStyle w:val="Plattetekst11pt"/>
                    <w:highlight w:val="yellow"/>
                  </w:rPr>
                  <w:t>Telefoonnummer</w:t>
                </w:r>
                <w:r w:rsidR="002161FA">
                  <w:rPr>
                    <w:rStyle w:val="Plattetekst11pt"/>
                  </w:rPr>
                  <w:t>&gt;</w:t>
                </w:r>
              </w:sdtContent>
            </w:sdt>
          </w:p>
        </w:tc>
      </w:tr>
      <w:tr w:rsidR="002161FA" w:rsidRPr="00E92816" w:rsidTr="009639E6">
        <w:tc>
          <w:tcPr>
            <w:tcW w:w="4252" w:type="dxa"/>
          </w:tcPr>
          <w:p w:rsidR="002161FA" w:rsidRPr="003C13A4" w:rsidRDefault="002161FA" w:rsidP="002161FA">
            <w:pPr>
              <w:rPr>
                <w:rStyle w:val="Plattetekst11pt"/>
              </w:rPr>
            </w:pPr>
            <w:r w:rsidRPr="003C13A4">
              <w:rPr>
                <w:rStyle w:val="Plattetekst11pt"/>
              </w:rPr>
              <w:t>E-mail</w:t>
            </w:r>
          </w:p>
        </w:tc>
        <w:tc>
          <w:tcPr>
            <w:tcW w:w="4819" w:type="dxa"/>
          </w:tcPr>
          <w:p w:rsidR="002161FA" w:rsidRPr="00146CC8" w:rsidRDefault="009F49B5" w:rsidP="002161FA">
            <w:pPr>
              <w:rPr>
                <w:rStyle w:val="Stijl9pt2"/>
              </w:rPr>
            </w:pPr>
            <w:sdt>
              <w:sdtPr>
                <w:rPr>
                  <w:rStyle w:val="Plattetekst11pt"/>
                </w:rPr>
                <w:id w:val="1788313166"/>
                <w:placeholder>
                  <w:docPart w:val="DD7F78F9CD5E4CF0A6243CE17D453689"/>
                </w:placeholder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2161FA">
                  <w:rPr>
                    <w:rStyle w:val="Plattetekst11pt"/>
                  </w:rPr>
                  <w:t>&lt;</w:t>
                </w:r>
                <w:r w:rsidR="002161FA" w:rsidRPr="004262A9">
                  <w:rPr>
                    <w:rStyle w:val="Plattetekst11pt"/>
                    <w:highlight w:val="yellow"/>
                  </w:rPr>
                  <w:t>E-mailadres</w:t>
                </w:r>
                <w:r w:rsidR="002161FA">
                  <w:rPr>
                    <w:rStyle w:val="Plattetekst11pt"/>
                  </w:rPr>
                  <w:t>&gt;</w:t>
                </w:r>
              </w:sdtContent>
            </w:sdt>
          </w:p>
        </w:tc>
      </w:tr>
    </w:tbl>
    <w:p w:rsidR="00CA33BC" w:rsidRPr="0038259E" w:rsidRDefault="00CA33BC" w:rsidP="00E92816">
      <w:pPr>
        <w:rPr>
          <w:rStyle w:val="Plattetekst11pt"/>
        </w:rPr>
      </w:pPr>
    </w:p>
    <w:p w:rsidR="00A857F7" w:rsidRPr="0038259E" w:rsidRDefault="00A857F7" w:rsidP="00E92816">
      <w:pPr>
        <w:rPr>
          <w:rStyle w:val="Plattetekst11pt"/>
        </w:rPr>
      </w:pPr>
      <w:r w:rsidRPr="0038259E">
        <w:rPr>
          <w:rStyle w:val="Plattetekst11pt"/>
        </w:rPr>
        <w:br w:type="page"/>
      </w:r>
    </w:p>
    <w:p w:rsidR="00070CBE" w:rsidRPr="00F5715C" w:rsidRDefault="00070CBE" w:rsidP="00F5715C">
      <w:pPr>
        <w:pStyle w:val="Titel1"/>
      </w:pPr>
      <w:r w:rsidRPr="00F5715C">
        <w:t>Inhoudsopgave</w:t>
      </w:r>
    </w:p>
    <w:p w:rsidR="001D5E98" w:rsidRPr="00C329E3" w:rsidRDefault="001324B6">
      <w:pPr>
        <w:pStyle w:val="Inhopg1"/>
        <w:rPr>
          <w:rFonts w:eastAsiaTheme="minorEastAsia" w:cstheme="minorBidi"/>
          <w:caps w:val="0"/>
          <w:szCs w:val="22"/>
        </w:rPr>
      </w:pPr>
      <w:r w:rsidRPr="00C329E3">
        <w:rPr>
          <w:b/>
          <w:caps w:val="0"/>
          <w:szCs w:val="22"/>
        </w:rPr>
        <w:fldChar w:fldCharType="begin"/>
      </w:r>
      <w:r w:rsidRPr="00C329E3">
        <w:rPr>
          <w:b/>
          <w:caps w:val="0"/>
          <w:szCs w:val="22"/>
        </w:rPr>
        <w:instrText xml:space="preserve"> TOC \h \z \t "Kop 1;1;Kop 2;2;Kop bijlage;1" </w:instrText>
      </w:r>
      <w:r w:rsidRPr="00C329E3">
        <w:rPr>
          <w:b/>
          <w:caps w:val="0"/>
          <w:szCs w:val="22"/>
        </w:rPr>
        <w:fldChar w:fldCharType="separate"/>
      </w:r>
      <w:hyperlink w:anchor="_Toc453156693" w:history="1">
        <w:r w:rsidR="001D5E98" w:rsidRPr="00B40CFB">
          <w:rPr>
            <w:rStyle w:val="Hyperlink"/>
            <w:b/>
            <w:szCs w:val="22"/>
          </w:rPr>
          <w:t>ORGANISATIEgegevens</w:t>
        </w:r>
        <w:r w:rsidR="001D5E98" w:rsidRPr="00C329E3">
          <w:rPr>
            <w:webHidden/>
            <w:szCs w:val="22"/>
          </w:rPr>
          <w:tab/>
        </w:r>
        <w:r w:rsidR="001D5E98" w:rsidRPr="00C329E3">
          <w:rPr>
            <w:webHidden/>
            <w:szCs w:val="22"/>
          </w:rPr>
          <w:fldChar w:fldCharType="begin"/>
        </w:r>
        <w:r w:rsidR="001D5E98" w:rsidRPr="00C329E3">
          <w:rPr>
            <w:webHidden/>
            <w:szCs w:val="22"/>
          </w:rPr>
          <w:instrText xml:space="preserve"> PAGEREF _Toc453156693 \h </w:instrText>
        </w:r>
        <w:r w:rsidR="001D5E98" w:rsidRPr="00C329E3">
          <w:rPr>
            <w:webHidden/>
            <w:szCs w:val="22"/>
          </w:rPr>
        </w:r>
        <w:r w:rsidR="001D5E98" w:rsidRPr="00C329E3">
          <w:rPr>
            <w:webHidden/>
            <w:szCs w:val="22"/>
          </w:rPr>
          <w:fldChar w:fldCharType="separate"/>
        </w:r>
        <w:r w:rsidR="00D95B5A">
          <w:rPr>
            <w:webHidden/>
            <w:szCs w:val="22"/>
          </w:rPr>
          <w:t>3</w:t>
        </w:r>
        <w:r w:rsidR="001D5E98" w:rsidRPr="00C329E3">
          <w:rPr>
            <w:webHidden/>
            <w:szCs w:val="22"/>
          </w:rPr>
          <w:fldChar w:fldCharType="end"/>
        </w:r>
      </w:hyperlink>
    </w:p>
    <w:p w:rsidR="001D5E98" w:rsidRPr="00C329E3" w:rsidRDefault="009F49B5">
      <w:pPr>
        <w:pStyle w:val="Inhopg1"/>
        <w:rPr>
          <w:rFonts w:eastAsiaTheme="minorEastAsia" w:cstheme="minorBidi"/>
          <w:caps w:val="0"/>
          <w:szCs w:val="22"/>
        </w:rPr>
      </w:pPr>
      <w:hyperlink w:anchor="_Toc453156694" w:history="1">
        <w:r w:rsidR="001D5E98" w:rsidRPr="00B40CFB">
          <w:rPr>
            <w:rStyle w:val="Hyperlink"/>
            <w:b/>
            <w:szCs w:val="22"/>
          </w:rPr>
          <w:t>1</w:t>
        </w:r>
        <w:r w:rsidR="001D5E98" w:rsidRPr="00B40CFB">
          <w:rPr>
            <w:rFonts w:eastAsiaTheme="minorEastAsia" w:cstheme="minorBidi"/>
            <w:b/>
            <w:caps w:val="0"/>
            <w:szCs w:val="22"/>
          </w:rPr>
          <w:tab/>
        </w:r>
        <w:r w:rsidR="001D5E98" w:rsidRPr="00B40CFB">
          <w:rPr>
            <w:rStyle w:val="Hyperlink"/>
            <w:b/>
            <w:szCs w:val="22"/>
          </w:rPr>
          <w:t>inleiding</w:t>
        </w:r>
        <w:r w:rsidR="001D5E98" w:rsidRPr="00C329E3">
          <w:rPr>
            <w:webHidden/>
            <w:szCs w:val="22"/>
          </w:rPr>
          <w:tab/>
        </w:r>
        <w:r w:rsidR="001D5E98" w:rsidRPr="00C329E3">
          <w:rPr>
            <w:webHidden/>
            <w:szCs w:val="22"/>
          </w:rPr>
          <w:fldChar w:fldCharType="begin"/>
        </w:r>
        <w:r w:rsidR="001D5E98" w:rsidRPr="00C329E3">
          <w:rPr>
            <w:webHidden/>
            <w:szCs w:val="22"/>
          </w:rPr>
          <w:instrText xml:space="preserve"> PAGEREF _Toc453156694 \h </w:instrText>
        </w:r>
        <w:r w:rsidR="001D5E98" w:rsidRPr="00C329E3">
          <w:rPr>
            <w:webHidden/>
            <w:szCs w:val="22"/>
          </w:rPr>
        </w:r>
        <w:r w:rsidR="001D5E98" w:rsidRPr="00C329E3">
          <w:rPr>
            <w:webHidden/>
            <w:szCs w:val="22"/>
          </w:rPr>
          <w:fldChar w:fldCharType="separate"/>
        </w:r>
        <w:r w:rsidR="00D95B5A">
          <w:rPr>
            <w:webHidden/>
            <w:szCs w:val="22"/>
          </w:rPr>
          <w:t>5</w:t>
        </w:r>
        <w:r w:rsidR="001D5E98" w:rsidRPr="00C329E3">
          <w:rPr>
            <w:webHidden/>
            <w:szCs w:val="22"/>
          </w:rPr>
          <w:fldChar w:fldCharType="end"/>
        </w:r>
      </w:hyperlink>
    </w:p>
    <w:p w:rsidR="001D5E98" w:rsidRPr="00C329E3" w:rsidRDefault="009F49B5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6695" w:history="1">
        <w:r w:rsidR="001D5E98" w:rsidRPr="00C329E3">
          <w:rPr>
            <w:rStyle w:val="Hyperlink"/>
            <w:szCs w:val="22"/>
          </w:rPr>
          <w:t>1.1</w:t>
        </w:r>
        <w:r w:rsidR="001D5E98" w:rsidRPr="00C329E3">
          <w:rPr>
            <w:rFonts w:eastAsiaTheme="minorEastAsia" w:cstheme="minorBidi"/>
            <w:szCs w:val="22"/>
          </w:rPr>
          <w:tab/>
        </w:r>
        <w:r w:rsidR="001D5E98" w:rsidRPr="00C329E3">
          <w:rPr>
            <w:rStyle w:val="Hyperlink"/>
            <w:szCs w:val="22"/>
          </w:rPr>
          <w:t>Scope</w:t>
        </w:r>
        <w:r w:rsidR="001D5E98" w:rsidRPr="00C329E3">
          <w:rPr>
            <w:webHidden/>
            <w:szCs w:val="22"/>
          </w:rPr>
          <w:tab/>
        </w:r>
        <w:r w:rsidR="001D5E98" w:rsidRPr="00C329E3">
          <w:rPr>
            <w:webHidden/>
            <w:szCs w:val="22"/>
          </w:rPr>
          <w:fldChar w:fldCharType="begin"/>
        </w:r>
        <w:r w:rsidR="001D5E98" w:rsidRPr="00C329E3">
          <w:rPr>
            <w:webHidden/>
            <w:szCs w:val="22"/>
          </w:rPr>
          <w:instrText xml:space="preserve"> PAGEREF _Toc453156695 \h </w:instrText>
        </w:r>
        <w:r w:rsidR="001D5E98" w:rsidRPr="00C329E3">
          <w:rPr>
            <w:webHidden/>
            <w:szCs w:val="22"/>
          </w:rPr>
        </w:r>
        <w:r w:rsidR="001D5E98" w:rsidRPr="00C329E3">
          <w:rPr>
            <w:webHidden/>
            <w:szCs w:val="22"/>
          </w:rPr>
          <w:fldChar w:fldCharType="separate"/>
        </w:r>
        <w:r w:rsidR="00D95B5A">
          <w:rPr>
            <w:webHidden/>
            <w:szCs w:val="22"/>
          </w:rPr>
          <w:t>5</w:t>
        </w:r>
        <w:r w:rsidR="001D5E98" w:rsidRPr="00C329E3">
          <w:rPr>
            <w:webHidden/>
            <w:szCs w:val="22"/>
          </w:rPr>
          <w:fldChar w:fldCharType="end"/>
        </w:r>
      </w:hyperlink>
    </w:p>
    <w:p w:rsidR="001D5E98" w:rsidRPr="00C329E3" w:rsidRDefault="009F49B5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6696" w:history="1">
        <w:r w:rsidR="001D5E98" w:rsidRPr="00C329E3">
          <w:rPr>
            <w:rStyle w:val="Hyperlink"/>
            <w:szCs w:val="22"/>
          </w:rPr>
          <w:t>1.2</w:t>
        </w:r>
        <w:r w:rsidR="001D5E98" w:rsidRPr="00C329E3">
          <w:rPr>
            <w:rFonts w:eastAsiaTheme="minorEastAsia" w:cstheme="minorBidi"/>
            <w:szCs w:val="22"/>
          </w:rPr>
          <w:tab/>
        </w:r>
        <w:r w:rsidR="001D5E98" w:rsidRPr="00C329E3">
          <w:rPr>
            <w:rStyle w:val="Hyperlink"/>
            <w:szCs w:val="22"/>
          </w:rPr>
          <w:t>Aanpak</w:t>
        </w:r>
        <w:r w:rsidR="001D5E98" w:rsidRPr="00C329E3">
          <w:rPr>
            <w:webHidden/>
            <w:szCs w:val="22"/>
          </w:rPr>
          <w:tab/>
        </w:r>
        <w:r w:rsidR="001D5E98" w:rsidRPr="00C329E3">
          <w:rPr>
            <w:webHidden/>
            <w:szCs w:val="22"/>
          </w:rPr>
          <w:fldChar w:fldCharType="begin"/>
        </w:r>
        <w:r w:rsidR="001D5E98" w:rsidRPr="00C329E3">
          <w:rPr>
            <w:webHidden/>
            <w:szCs w:val="22"/>
          </w:rPr>
          <w:instrText xml:space="preserve"> PAGEREF _Toc453156696 \h </w:instrText>
        </w:r>
        <w:r w:rsidR="001D5E98" w:rsidRPr="00C329E3">
          <w:rPr>
            <w:webHidden/>
            <w:szCs w:val="22"/>
          </w:rPr>
        </w:r>
        <w:r w:rsidR="001D5E98" w:rsidRPr="00C329E3">
          <w:rPr>
            <w:webHidden/>
            <w:szCs w:val="22"/>
          </w:rPr>
          <w:fldChar w:fldCharType="separate"/>
        </w:r>
        <w:r w:rsidR="00D95B5A">
          <w:rPr>
            <w:webHidden/>
            <w:szCs w:val="22"/>
          </w:rPr>
          <w:t>6</w:t>
        </w:r>
        <w:r w:rsidR="001D5E98" w:rsidRPr="00C329E3">
          <w:rPr>
            <w:webHidden/>
            <w:szCs w:val="22"/>
          </w:rPr>
          <w:fldChar w:fldCharType="end"/>
        </w:r>
      </w:hyperlink>
    </w:p>
    <w:p w:rsidR="001D5E98" w:rsidRPr="00C329E3" w:rsidRDefault="009F49B5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6697" w:history="1">
        <w:r w:rsidR="001D5E98" w:rsidRPr="00C329E3">
          <w:rPr>
            <w:rStyle w:val="Hyperlink"/>
            <w:szCs w:val="22"/>
          </w:rPr>
          <w:t>1.3</w:t>
        </w:r>
        <w:r w:rsidR="001D5E98" w:rsidRPr="00C329E3">
          <w:rPr>
            <w:rFonts w:eastAsiaTheme="minorEastAsia" w:cstheme="minorBidi"/>
            <w:szCs w:val="22"/>
          </w:rPr>
          <w:tab/>
        </w:r>
        <w:r w:rsidR="001D5E98" w:rsidRPr="00C329E3">
          <w:rPr>
            <w:rStyle w:val="Hyperlink"/>
            <w:szCs w:val="22"/>
          </w:rPr>
          <w:t>Leeswijzer</w:t>
        </w:r>
        <w:r w:rsidR="001D5E98" w:rsidRPr="00C329E3">
          <w:rPr>
            <w:webHidden/>
            <w:szCs w:val="22"/>
          </w:rPr>
          <w:tab/>
        </w:r>
        <w:r w:rsidR="001D5E98" w:rsidRPr="00C329E3">
          <w:rPr>
            <w:webHidden/>
            <w:szCs w:val="22"/>
          </w:rPr>
          <w:fldChar w:fldCharType="begin"/>
        </w:r>
        <w:r w:rsidR="001D5E98" w:rsidRPr="00C329E3">
          <w:rPr>
            <w:webHidden/>
            <w:szCs w:val="22"/>
          </w:rPr>
          <w:instrText xml:space="preserve"> PAGEREF _Toc453156697 \h </w:instrText>
        </w:r>
        <w:r w:rsidR="001D5E98" w:rsidRPr="00C329E3">
          <w:rPr>
            <w:webHidden/>
            <w:szCs w:val="22"/>
          </w:rPr>
        </w:r>
        <w:r w:rsidR="001D5E98" w:rsidRPr="00C329E3">
          <w:rPr>
            <w:webHidden/>
            <w:szCs w:val="22"/>
          </w:rPr>
          <w:fldChar w:fldCharType="separate"/>
        </w:r>
        <w:r w:rsidR="00D95B5A">
          <w:rPr>
            <w:webHidden/>
            <w:szCs w:val="22"/>
          </w:rPr>
          <w:t>7</w:t>
        </w:r>
        <w:r w:rsidR="001D5E98" w:rsidRPr="00C329E3">
          <w:rPr>
            <w:webHidden/>
            <w:szCs w:val="22"/>
          </w:rPr>
          <w:fldChar w:fldCharType="end"/>
        </w:r>
      </w:hyperlink>
    </w:p>
    <w:p w:rsidR="001D5E98" w:rsidRPr="00C329E3" w:rsidRDefault="009F49B5">
      <w:pPr>
        <w:pStyle w:val="Inhopg1"/>
        <w:rPr>
          <w:rFonts w:eastAsiaTheme="minorEastAsia" w:cstheme="minorBidi"/>
          <w:caps w:val="0"/>
          <w:szCs w:val="22"/>
        </w:rPr>
      </w:pPr>
      <w:hyperlink w:anchor="_Toc453156698" w:history="1">
        <w:r w:rsidR="001D5E98" w:rsidRPr="00B40CFB">
          <w:rPr>
            <w:rStyle w:val="Hyperlink"/>
            <w:b/>
            <w:szCs w:val="22"/>
          </w:rPr>
          <w:t>2</w:t>
        </w:r>
        <w:r w:rsidR="001D5E98" w:rsidRPr="00B40CFB">
          <w:rPr>
            <w:rFonts w:eastAsiaTheme="minorEastAsia" w:cstheme="minorBidi"/>
            <w:b/>
            <w:caps w:val="0"/>
            <w:szCs w:val="22"/>
          </w:rPr>
          <w:tab/>
        </w:r>
        <w:r w:rsidR="001D5E98" w:rsidRPr="00B40CFB">
          <w:rPr>
            <w:rStyle w:val="Hyperlink"/>
            <w:b/>
            <w:szCs w:val="22"/>
          </w:rPr>
          <w:t>Beschrijving energiesituatie</w:t>
        </w:r>
        <w:r w:rsidR="001D5E98" w:rsidRPr="00C329E3">
          <w:rPr>
            <w:webHidden/>
            <w:szCs w:val="22"/>
          </w:rPr>
          <w:tab/>
        </w:r>
        <w:r w:rsidR="001D5E98" w:rsidRPr="00C329E3">
          <w:rPr>
            <w:webHidden/>
            <w:szCs w:val="22"/>
          </w:rPr>
          <w:fldChar w:fldCharType="begin"/>
        </w:r>
        <w:r w:rsidR="001D5E98" w:rsidRPr="00C329E3">
          <w:rPr>
            <w:webHidden/>
            <w:szCs w:val="22"/>
          </w:rPr>
          <w:instrText xml:space="preserve"> PAGEREF _Toc453156698 \h </w:instrText>
        </w:r>
        <w:r w:rsidR="001D5E98" w:rsidRPr="00C329E3">
          <w:rPr>
            <w:webHidden/>
            <w:szCs w:val="22"/>
          </w:rPr>
        </w:r>
        <w:r w:rsidR="001D5E98" w:rsidRPr="00C329E3">
          <w:rPr>
            <w:webHidden/>
            <w:szCs w:val="22"/>
          </w:rPr>
          <w:fldChar w:fldCharType="separate"/>
        </w:r>
        <w:r w:rsidR="00D95B5A">
          <w:rPr>
            <w:webHidden/>
            <w:szCs w:val="22"/>
          </w:rPr>
          <w:t>8</w:t>
        </w:r>
        <w:r w:rsidR="001D5E98" w:rsidRPr="00C329E3">
          <w:rPr>
            <w:webHidden/>
            <w:szCs w:val="22"/>
          </w:rPr>
          <w:fldChar w:fldCharType="end"/>
        </w:r>
      </w:hyperlink>
    </w:p>
    <w:p w:rsidR="001D5E98" w:rsidRPr="00C329E3" w:rsidRDefault="009F49B5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6699" w:history="1">
        <w:r w:rsidR="001D5E98" w:rsidRPr="00C329E3">
          <w:rPr>
            <w:rStyle w:val="Hyperlink"/>
            <w:szCs w:val="22"/>
          </w:rPr>
          <w:t>2.1</w:t>
        </w:r>
        <w:r w:rsidR="001D5E98" w:rsidRPr="00C329E3">
          <w:rPr>
            <w:rFonts w:eastAsiaTheme="minorEastAsia" w:cstheme="minorBidi"/>
            <w:szCs w:val="22"/>
          </w:rPr>
          <w:tab/>
        </w:r>
        <w:r w:rsidR="001D5E98" w:rsidRPr="00C329E3">
          <w:rPr>
            <w:rStyle w:val="Hyperlink"/>
            <w:szCs w:val="22"/>
          </w:rPr>
          <w:t>Gebouwen</w:t>
        </w:r>
        <w:r w:rsidR="001D5E98" w:rsidRPr="00C329E3">
          <w:rPr>
            <w:webHidden/>
            <w:szCs w:val="22"/>
          </w:rPr>
          <w:tab/>
        </w:r>
        <w:r w:rsidR="001D5E98" w:rsidRPr="00C329E3">
          <w:rPr>
            <w:webHidden/>
            <w:szCs w:val="22"/>
          </w:rPr>
          <w:fldChar w:fldCharType="begin"/>
        </w:r>
        <w:r w:rsidR="001D5E98" w:rsidRPr="00C329E3">
          <w:rPr>
            <w:webHidden/>
            <w:szCs w:val="22"/>
          </w:rPr>
          <w:instrText xml:space="preserve"> PAGEREF _Toc453156699 \h </w:instrText>
        </w:r>
        <w:r w:rsidR="001D5E98" w:rsidRPr="00C329E3">
          <w:rPr>
            <w:webHidden/>
            <w:szCs w:val="22"/>
          </w:rPr>
        </w:r>
        <w:r w:rsidR="001D5E98" w:rsidRPr="00C329E3">
          <w:rPr>
            <w:webHidden/>
            <w:szCs w:val="22"/>
          </w:rPr>
          <w:fldChar w:fldCharType="separate"/>
        </w:r>
        <w:r w:rsidR="00D95B5A">
          <w:rPr>
            <w:webHidden/>
            <w:szCs w:val="22"/>
          </w:rPr>
          <w:t>8</w:t>
        </w:r>
        <w:r w:rsidR="001D5E98" w:rsidRPr="00C329E3">
          <w:rPr>
            <w:webHidden/>
            <w:szCs w:val="22"/>
          </w:rPr>
          <w:fldChar w:fldCharType="end"/>
        </w:r>
      </w:hyperlink>
    </w:p>
    <w:p w:rsidR="001D5E98" w:rsidRPr="00C329E3" w:rsidRDefault="009F49B5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6700" w:history="1">
        <w:r w:rsidR="001D5E98" w:rsidRPr="00C329E3">
          <w:rPr>
            <w:rStyle w:val="Hyperlink"/>
            <w:szCs w:val="22"/>
          </w:rPr>
          <w:t>2.2</w:t>
        </w:r>
        <w:r w:rsidR="001D5E98" w:rsidRPr="00C329E3">
          <w:rPr>
            <w:rFonts w:eastAsiaTheme="minorEastAsia" w:cstheme="minorBidi"/>
            <w:szCs w:val="22"/>
          </w:rPr>
          <w:tab/>
        </w:r>
        <w:r w:rsidR="001D5E98" w:rsidRPr="00C329E3">
          <w:rPr>
            <w:rStyle w:val="Hyperlink"/>
            <w:szCs w:val="22"/>
          </w:rPr>
          <w:t>Gebruik en kengetallen</w:t>
        </w:r>
        <w:r w:rsidR="001D5E98" w:rsidRPr="00C329E3">
          <w:rPr>
            <w:webHidden/>
            <w:szCs w:val="22"/>
          </w:rPr>
          <w:tab/>
        </w:r>
        <w:r w:rsidR="001D5E98" w:rsidRPr="00C329E3">
          <w:rPr>
            <w:webHidden/>
            <w:szCs w:val="22"/>
          </w:rPr>
          <w:fldChar w:fldCharType="begin"/>
        </w:r>
        <w:r w:rsidR="001D5E98" w:rsidRPr="00C329E3">
          <w:rPr>
            <w:webHidden/>
            <w:szCs w:val="22"/>
          </w:rPr>
          <w:instrText xml:space="preserve"> PAGEREF _Toc453156700 \h </w:instrText>
        </w:r>
        <w:r w:rsidR="001D5E98" w:rsidRPr="00C329E3">
          <w:rPr>
            <w:webHidden/>
            <w:szCs w:val="22"/>
          </w:rPr>
        </w:r>
        <w:r w:rsidR="001D5E98" w:rsidRPr="00C329E3">
          <w:rPr>
            <w:webHidden/>
            <w:szCs w:val="22"/>
          </w:rPr>
          <w:fldChar w:fldCharType="separate"/>
        </w:r>
        <w:r w:rsidR="00D95B5A">
          <w:rPr>
            <w:webHidden/>
            <w:szCs w:val="22"/>
          </w:rPr>
          <w:t>9</w:t>
        </w:r>
        <w:r w:rsidR="001D5E98" w:rsidRPr="00C329E3">
          <w:rPr>
            <w:webHidden/>
            <w:szCs w:val="22"/>
          </w:rPr>
          <w:fldChar w:fldCharType="end"/>
        </w:r>
      </w:hyperlink>
    </w:p>
    <w:p w:rsidR="001D5E98" w:rsidRPr="00C329E3" w:rsidRDefault="009F49B5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6701" w:history="1">
        <w:r w:rsidR="001D5E98" w:rsidRPr="00C329E3">
          <w:rPr>
            <w:rStyle w:val="Hyperlink"/>
            <w:szCs w:val="22"/>
          </w:rPr>
          <w:t>2.3</w:t>
        </w:r>
        <w:r w:rsidR="001D5E98" w:rsidRPr="00C329E3">
          <w:rPr>
            <w:rFonts w:eastAsiaTheme="minorEastAsia" w:cstheme="minorBidi"/>
            <w:szCs w:val="22"/>
          </w:rPr>
          <w:tab/>
        </w:r>
        <w:r w:rsidR="001D5E98" w:rsidRPr="00C329E3">
          <w:rPr>
            <w:rStyle w:val="Hyperlink"/>
            <w:szCs w:val="22"/>
          </w:rPr>
          <w:t>Processen</w:t>
        </w:r>
        <w:r w:rsidR="001D5E98" w:rsidRPr="00C329E3">
          <w:rPr>
            <w:webHidden/>
            <w:szCs w:val="22"/>
          </w:rPr>
          <w:tab/>
        </w:r>
        <w:r w:rsidR="001D5E98" w:rsidRPr="00C329E3">
          <w:rPr>
            <w:webHidden/>
            <w:szCs w:val="22"/>
          </w:rPr>
          <w:fldChar w:fldCharType="begin"/>
        </w:r>
        <w:r w:rsidR="001D5E98" w:rsidRPr="00C329E3">
          <w:rPr>
            <w:webHidden/>
            <w:szCs w:val="22"/>
          </w:rPr>
          <w:instrText xml:space="preserve"> PAGEREF _Toc453156701 \h </w:instrText>
        </w:r>
        <w:r w:rsidR="001D5E98" w:rsidRPr="00C329E3">
          <w:rPr>
            <w:webHidden/>
            <w:szCs w:val="22"/>
          </w:rPr>
        </w:r>
        <w:r w:rsidR="001D5E98" w:rsidRPr="00C329E3">
          <w:rPr>
            <w:webHidden/>
            <w:szCs w:val="22"/>
          </w:rPr>
          <w:fldChar w:fldCharType="separate"/>
        </w:r>
        <w:r w:rsidR="00D95B5A">
          <w:rPr>
            <w:webHidden/>
            <w:szCs w:val="22"/>
          </w:rPr>
          <w:t>9</w:t>
        </w:r>
        <w:r w:rsidR="001D5E98" w:rsidRPr="00C329E3">
          <w:rPr>
            <w:webHidden/>
            <w:szCs w:val="22"/>
          </w:rPr>
          <w:fldChar w:fldCharType="end"/>
        </w:r>
      </w:hyperlink>
    </w:p>
    <w:p w:rsidR="001D5E98" w:rsidRPr="00C329E3" w:rsidRDefault="009F49B5">
      <w:pPr>
        <w:pStyle w:val="Inhopg1"/>
        <w:rPr>
          <w:rFonts w:eastAsiaTheme="minorEastAsia" w:cstheme="minorBidi"/>
          <w:caps w:val="0"/>
          <w:szCs w:val="22"/>
        </w:rPr>
      </w:pPr>
      <w:hyperlink w:anchor="_Toc453156702" w:history="1">
        <w:r w:rsidR="001D5E98" w:rsidRPr="00B40CFB">
          <w:rPr>
            <w:rStyle w:val="Hyperlink"/>
            <w:b/>
            <w:szCs w:val="22"/>
          </w:rPr>
          <w:t>3</w:t>
        </w:r>
        <w:r w:rsidR="001D5E98" w:rsidRPr="00B40CFB">
          <w:rPr>
            <w:rFonts w:eastAsiaTheme="minorEastAsia" w:cstheme="minorBidi"/>
            <w:b/>
            <w:caps w:val="0"/>
            <w:szCs w:val="22"/>
          </w:rPr>
          <w:tab/>
        </w:r>
        <w:r w:rsidR="001D5E98" w:rsidRPr="00B40CFB">
          <w:rPr>
            <w:rStyle w:val="Hyperlink"/>
            <w:b/>
            <w:szCs w:val="22"/>
          </w:rPr>
          <w:t>Organisatie</w:t>
        </w:r>
        <w:r w:rsidR="001D5E98" w:rsidRPr="00C329E3">
          <w:rPr>
            <w:webHidden/>
            <w:szCs w:val="22"/>
          </w:rPr>
          <w:tab/>
        </w:r>
        <w:r w:rsidR="001D5E98" w:rsidRPr="00C329E3">
          <w:rPr>
            <w:webHidden/>
            <w:szCs w:val="22"/>
          </w:rPr>
          <w:fldChar w:fldCharType="begin"/>
        </w:r>
        <w:r w:rsidR="001D5E98" w:rsidRPr="00C329E3">
          <w:rPr>
            <w:webHidden/>
            <w:szCs w:val="22"/>
          </w:rPr>
          <w:instrText xml:space="preserve"> PAGEREF _Toc453156702 \h </w:instrText>
        </w:r>
        <w:r w:rsidR="001D5E98" w:rsidRPr="00C329E3">
          <w:rPr>
            <w:webHidden/>
            <w:szCs w:val="22"/>
          </w:rPr>
        </w:r>
        <w:r w:rsidR="001D5E98" w:rsidRPr="00C329E3">
          <w:rPr>
            <w:webHidden/>
            <w:szCs w:val="22"/>
          </w:rPr>
          <w:fldChar w:fldCharType="separate"/>
        </w:r>
        <w:r w:rsidR="00D95B5A">
          <w:rPr>
            <w:webHidden/>
            <w:szCs w:val="22"/>
          </w:rPr>
          <w:t>10</w:t>
        </w:r>
        <w:r w:rsidR="001D5E98" w:rsidRPr="00C329E3">
          <w:rPr>
            <w:webHidden/>
            <w:szCs w:val="22"/>
          </w:rPr>
          <w:fldChar w:fldCharType="end"/>
        </w:r>
      </w:hyperlink>
    </w:p>
    <w:p w:rsidR="001D5E98" w:rsidRPr="00C329E3" w:rsidRDefault="009F49B5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6703" w:history="1">
        <w:r w:rsidR="001D5E98" w:rsidRPr="00C329E3">
          <w:rPr>
            <w:rStyle w:val="Hyperlink"/>
            <w:szCs w:val="22"/>
          </w:rPr>
          <w:t>3.1</w:t>
        </w:r>
        <w:r w:rsidR="001D5E98" w:rsidRPr="00C329E3">
          <w:rPr>
            <w:rFonts w:eastAsiaTheme="minorEastAsia" w:cstheme="minorBidi"/>
            <w:szCs w:val="22"/>
          </w:rPr>
          <w:tab/>
        </w:r>
        <w:r w:rsidR="001D5E98" w:rsidRPr="00C329E3">
          <w:rPr>
            <w:rStyle w:val="Hyperlink"/>
            <w:szCs w:val="22"/>
          </w:rPr>
          <w:t>Verantwoordelijken</w:t>
        </w:r>
        <w:r w:rsidR="001D5E98" w:rsidRPr="00C329E3">
          <w:rPr>
            <w:webHidden/>
            <w:szCs w:val="22"/>
          </w:rPr>
          <w:tab/>
        </w:r>
        <w:r w:rsidR="001D5E98" w:rsidRPr="00C329E3">
          <w:rPr>
            <w:webHidden/>
            <w:szCs w:val="22"/>
          </w:rPr>
          <w:fldChar w:fldCharType="begin"/>
        </w:r>
        <w:r w:rsidR="001D5E98" w:rsidRPr="00C329E3">
          <w:rPr>
            <w:webHidden/>
            <w:szCs w:val="22"/>
          </w:rPr>
          <w:instrText xml:space="preserve"> PAGEREF _Toc453156703 \h </w:instrText>
        </w:r>
        <w:r w:rsidR="001D5E98" w:rsidRPr="00C329E3">
          <w:rPr>
            <w:webHidden/>
            <w:szCs w:val="22"/>
          </w:rPr>
        </w:r>
        <w:r w:rsidR="001D5E98" w:rsidRPr="00C329E3">
          <w:rPr>
            <w:webHidden/>
            <w:szCs w:val="22"/>
          </w:rPr>
          <w:fldChar w:fldCharType="separate"/>
        </w:r>
        <w:r w:rsidR="00D95B5A">
          <w:rPr>
            <w:webHidden/>
            <w:szCs w:val="22"/>
          </w:rPr>
          <w:t>10</w:t>
        </w:r>
        <w:r w:rsidR="001D5E98" w:rsidRPr="00C329E3">
          <w:rPr>
            <w:webHidden/>
            <w:szCs w:val="22"/>
          </w:rPr>
          <w:fldChar w:fldCharType="end"/>
        </w:r>
      </w:hyperlink>
    </w:p>
    <w:p w:rsidR="001D5E98" w:rsidRPr="00C329E3" w:rsidRDefault="009F49B5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6704" w:history="1">
        <w:r w:rsidR="001D5E98" w:rsidRPr="00C329E3">
          <w:rPr>
            <w:rStyle w:val="Hyperlink"/>
            <w:szCs w:val="22"/>
          </w:rPr>
          <w:t>3.2</w:t>
        </w:r>
        <w:r w:rsidR="001D5E98" w:rsidRPr="00C329E3">
          <w:rPr>
            <w:rFonts w:eastAsiaTheme="minorEastAsia" w:cstheme="minorBidi"/>
            <w:szCs w:val="22"/>
          </w:rPr>
          <w:tab/>
        </w:r>
        <w:r w:rsidR="001D5E98" w:rsidRPr="00C329E3">
          <w:rPr>
            <w:rStyle w:val="Hyperlink"/>
            <w:szCs w:val="22"/>
          </w:rPr>
          <w:t>Taken centraal en per locatie</w:t>
        </w:r>
        <w:r w:rsidR="001D5E98" w:rsidRPr="00C329E3">
          <w:rPr>
            <w:webHidden/>
            <w:szCs w:val="22"/>
          </w:rPr>
          <w:tab/>
        </w:r>
        <w:r w:rsidR="001D5E98" w:rsidRPr="00C329E3">
          <w:rPr>
            <w:webHidden/>
            <w:szCs w:val="22"/>
          </w:rPr>
          <w:fldChar w:fldCharType="begin"/>
        </w:r>
        <w:r w:rsidR="001D5E98" w:rsidRPr="00C329E3">
          <w:rPr>
            <w:webHidden/>
            <w:szCs w:val="22"/>
          </w:rPr>
          <w:instrText xml:space="preserve"> PAGEREF _Toc453156704 \h </w:instrText>
        </w:r>
        <w:r w:rsidR="001D5E98" w:rsidRPr="00C329E3">
          <w:rPr>
            <w:webHidden/>
            <w:szCs w:val="22"/>
          </w:rPr>
        </w:r>
        <w:r w:rsidR="001D5E98" w:rsidRPr="00C329E3">
          <w:rPr>
            <w:webHidden/>
            <w:szCs w:val="22"/>
          </w:rPr>
          <w:fldChar w:fldCharType="separate"/>
        </w:r>
        <w:r w:rsidR="00D95B5A">
          <w:rPr>
            <w:webHidden/>
            <w:szCs w:val="22"/>
          </w:rPr>
          <w:t>10</w:t>
        </w:r>
        <w:r w:rsidR="001D5E98" w:rsidRPr="00C329E3">
          <w:rPr>
            <w:webHidden/>
            <w:szCs w:val="22"/>
          </w:rPr>
          <w:fldChar w:fldCharType="end"/>
        </w:r>
      </w:hyperlink>
    </w:p>
    <w:p w:rsidR="001D5E98" w:rsidRPr="00C329E3" w:rsidRDefault="009F49B5">
      <w:pPr>
        <w:pStyle w:val="Inhopg1"/>
        <w:rPr>
          <w:rFonts w:eastAsiaTheme="minorEastAsia" w:cstheme="minorBidi"/>
          <w:caps w:val="0"/>
          <w:szCs w:val="22"/>
        </w:rPr>
      </w:pPr>
      <w:hyperlink w:anchor="_Toc453156705" w:history="1">
        <w:r w:rsidR="001D5E98" w:rsidRPr="00B40CFB">
          <w:rPr>
            <w:rStyle w:val="Hyperlink"/>
            <w:b/>
            <w:szCs w:val="22"/>
          </w:rPr>
          <w:t>4</w:t>
        </w:r>
        <w:r w:rsidR="001D5E98" w:rsidRPr="00B40CFB">
          <w:rPr>
            <w:rFonts w:eastAsiaTheme="minorEastAsia" w:cstheme="minorBidi"/>
            <w:b/>
            <w:caps w:val="0"/>
            <w:szCs w:val="22"/>
          </w:rPr>
          <w:tab/>
        </w:r>
        <w:r w:rsidR="001D5E98" w:rsidRPr="00B40CFB">
          <w:rPr>
            <w:rStyle w:val="Hyperlink"/>
            <w:b/>
            <w:szCs w:val="22"/>
          </w:rPr>
          <w:t>EnergieHuishouding</w:t>
        </w:r>
        <w:r w:rsidR="001D5E98" w:rsidRPr="00C329E3">
          <w:rPr>
            <w:webHidden/>
            <w:szCs w:val="22"/>
          </w:rPr>
          <w:tab/>
        </w:r>
        <w:r w:rsidR="001D5E98" w:rsidRPr="00C329E3">
          <w:rPr>
            <w:webHidden/>
            <w:szCs w:val="22"/>
          </w:rPr>
          <w:fldChar w:fldCharType="begin"/>
        </w:r>
        <w:r w:rsidR="001D5E98" w:rsidRPr="00C329E3">
          <w:rPr>
            <w:webHidden/>
            <w:szCs w:val="22"/>
          </w:rPr>
          <w:instrText xml:space="preserve"> PAGEREF _Toc453156705 \h </w:instrText>
        </w:r>
        <w:r w:rsidR="001D5E98" w:rsidRPr="00C329E3">
          <w:rPr>
            <w:webHidden/>
            <w:szCs w:val="22"/>
          </w:rPr>
        </w:r>
        <w:r w:rsidR="001D5E98" w:rsidRPr="00C329E3">
          <w:rPr>
            <w:webHidden/>
            <w:szCs w:val="22"/>
          </w:rPr>
          <w:fldChar w:fldCharType="separate"/>
        </w:r>
        <w:r w:rsidR="00D95B5A">
          <w:rPr>
            <w:webHidden/>
            <w:szCs w:val="22"/>
          </w:rPr>
          <w:t>12</w:t>
        </w:r>
        <w:r w:rsidR="001D5E98" w:rsidRPr="00C329E3">
          <w:rPr>
            <w:webHidden/>
            <w:szCs w:val="22"/>
          </w:rPr>
          <w:fldChar w:fldCharType="end"/>
        </w:r>
      </w:hyperlink>
    </w:p>
    <w:p w:rsidR="001D5E98" w:rsidRPr="00C329E3" w:rsidRDefault="009F49B5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6706" w:history="1">
        <w:r w:rsidR="001D5E98" w:rsidRPr="00C329E3">
          <w:rPr>
            <w:rStyle w:val="Hyperlink"/>
            <w:szCs w:val="22"/>
          </w:rPr>
          <w:t>4.1</w:t>
        </w:r>
        <w:r w:rsidR="001D5E98" w:rsidRPr="00C329E3">
          <w:rPr>
            <w:rFonts w:eastAsiaTheme="minorEastAsia" w:cstheme="minorBidi"/>
            <w:szCs w:val="22"/>
          </w:rPr>
          <w:tab/>
        </w:r>
        <w:r w:rsidR="001D5E98" w:rsidRPr="00C329E3">
          <w:rPr>
            <w:rStyle w:val="Hyperlink"/>
            <w:szCs w:val="22"/>
          </w:rPr>
          <w:t>Referentiejaar</w:t>
        </w:r>
        <w:r w:rsidR="001D5E98" w:rsidRPr="00C329E3">
          <w:rPr>
            <w:webHidden/>
            <w:szCs w:val="22"/>
          </w:rPr>
          <w:tab/>
        </w:r>
        <w:r w:rsidR="001D5E98" w:rsidRPr="00C329E3">
          <w:rPr>
            <w:webHidden/>
            <w:szCs w:val="22"/>
          </w:rPr>
          <w:fldChar w:fldCharType="begin"/>
        </w:r>
        <w:r w:rsidR="001D5E98" w:rsidRPr="00C329E3">
          <w:rPr>
            <w:webHidden/>
            <w:szCs w:val="22"/>
          </w:rPr>
          <w:instrText xml:space="preserve"> PAGEREF _Toc453156706 \h </w:instrText>
        </w:r>
        <w:r w:rsidR="001D5E98" w:rsidRPr="00C329E3">
          <w:rPr>
            <w:webHidden/>
            <w:szCs w:val="22"/>
          </w:rPr>
        </w:r>
        <w:r w:rsidR="001D5E98" w:rsidRPr="00C329E3">
          <w:rPr>
            <w:webHidden/>
            <w:szCs w:val="22"/>
          </w:rPr>
          <w:fldChar w:fldCharType="separate"/>
        </w:r>
        <w:r w:rsidR="00D95B5A">
          <w:rPr>
            <w:webHidden/>
            <w:szCs w:val="22"/>
          </w:rPr>
          <w:t>12</w:t>
        </w:r>
        <w:r w:rsidR="001D5E98" w:rsidRPr="00C329E3">
          <w:rPr>
            <w:webHidden/>
            <w:szCs w:val="22"/>
          </w:rPr>
          <w:fldChar w:fldCharType="end"/>
        </w:r>
      </w:hyperlink>
    </w:p>
    <w:p w:rsidR="001D5E98" w:rsidRPr="00C329E3" w:rsidRDefault="009F49B5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6707" w:history="1">
        <w:r w:rsidR="001D5E98" w:rsidRPr="00C329E3">
          <w:rPr>
            <w:rStyle w:val="Hyperlink"/>
            <w:szCs w:val="22"/>
          </w:rPr>
          <w:t>4.2</w:t>
        </w:r>
        <w:r w:rsidR="001D5E98" w:rsidRPr="00C329E3">
          <w:rPr>
            <w:rFonts w:eastAsiaTheme="minorEastAsia" w:cstheme="minorBidi"/>
            <w:szCs w:val="22"/>
          </w:rPr>
          <w:tab/>
        </w:r>
        <w:r w:rsidR="001D5E98" w:rsidRPr="00C329E3">
          <w:rPr>
            <w:rStyle w:val="Hyperlink"/>
            <w:szCs w:val="22"/>
          </w:rPr>
          <w:t>Energieverbruik van drie jaren</w:t>
        </w:r>
        <w:r w:rsidR="001D5E98" w:rsidRPr="00C329E3">
          <w:rPr>
            <w:webHidden/>
            <w:szCs w:val="22"/>
          </w:rPr>
          <w:tab/>
        </w:r>
        <w:r w:rsidR="001D5E98" w:rsidRPr="00C329E3">
          <w:rPr>
            <w:webHidden/>
            <w:szCs w:val="22"/>
          </w:rPr>
          <w:fldChar w:fldCharType="begin"/>
        </w:r>
        <w:r w:rsidR="001D5E98" w:rsidRPr="00C329E3">
          <w:rPr>
            <w:webHidden/>
            <w:szCs w:val="22"/>
          </w:rPr>
          <w:instrText xml:space="preserve"> PAGEREF _Toc453156707 \h </w:instrText>
        </w:r>
        <w:r w:rsidR="001D5E98" w:rsidRPr="00C329E3">
          <w:rPr>
            <w:webHidden/>
            <w:szCs w:val="22"/>
          </w:rPr>
        </w:r>
        <w:r w:rsidR="001D5E98" w:rsidRPr="00C329E3">
          <w:rPr>
            <w:webHidden/>
            <w:szCs w:val="22"/>
          </w:rPr>
          <w:fldChar w:fldCharType="separate"/>
        </w:r>
        <w:r w:rsidR="00D95B5A">
          <w:rPr>
            <w:webHidden/>
            <w:szCs w:val="22"/>
          </w:rPr>
          <w:t>12</w:t>
        </w:r>
        <w:r w:rsidR="001D5E98" w:rsidRPr="00C329E3">
          <w:rPr>
            <w:webHidden/>
            <w:szCs w:val="22"/>
          </w:rPr>
          <w:fldChar w:fldCharType="end"/>
        </w:r>
      </w:hyperlink>
    </w:p>
    <w:p w:rsidR="001D5E98" w:rsidRPr="00C329E3" w:rsidRDefault="009F49B5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6708" w:history="1">
        <w:r w:rsidR="001D5E98" w:rsidRPr="00C329E3">
          <w:rPr>
            <w:rStyle w:val="Hyperlink"/>
            <w:szCs w:val="22"/>
          </w:rPr>
          <w:t>4.3</w:t>
        </w:r>
        <w:r w:rsidR="001D5E98" w:rsidRPr="00C329E3">
          <w:rPr>
            <w:rFonts w:eastAsiaTheme="minorEastAsia" w:cstheme="minorBidi"/>
            <w:szCs w:val="22"/>
          </w:rPr>
          <w:tab/>
        </w:r>
        <w:r w:rsidR="001D5E98" w:rsidRPr="00C329E3">
          <w:rPr>
            <w:rStyle w:val="Hyperlink"/>
            <w:szCs w:val="22"/>
          </w:rPr>
          <w:t>Energieverbruikers en energiebalans</w:t>
        </w:r>
        <w:r w:rsidR="001D5E98" w:rsidRPr="00C329E3">
          <w:rPr>
            <w:webHidden/>
            <w:szCs w:val="22"/>
          </w:rPr>
          <w:tab/>
        </w:r>
        <w:r w:rsidR="001D5E98" w:rsidRPr="00C329E3">
          <w:rPr>
            <w:webHidden/>
            <w:szCs w:val="22"/>
          </w:rPr>
          <w:fldChar w:fldCharType="begin"/>
        </w:r>
        <w:r w:rsidR="001D5E98" w:rsidRPr="00C329E3">
          <w:rPr>
            <w:webHidden/>
            <w:szCs w:val="22"/>
          </w:rPr>
          <w:instrText xml:space="preserve"> PAGEREF _Toc453156708 \h </w:instrText>
        </w:r>
        <w:r w:rsidR="001D5E98" w:rsidRPr="00C329E3">
          <w:rPr>
            <w:webHidden/>
            <w:szCs w:val="22"/>
          </w:rPr>
        </w:r>
        <w:r w:rsidR="001D5E98" w:rsidRPr="00C329E3">
          <w:rPr>
            <w:webHidden/>
            <w:szCs w:val="22"/>
          </w:rPr>
          <w:fldChar w:fldCharType="separate"/>
        </w:r>
        <w:r w:rsidR="00D95B5A">
          <w:rPr>
            <w:webHidden/>
            <w:szCs w:val="22"/>
          </w:rPr>
          <w:t>12</w:t>
        </w:r>
        <w:r w:rsidR="001D5E98" w:rsidRPr="00C329E3">
          <w:rPr>
            <w:webHidden/>
            <w:szCs w:val="22"/>
          </w:rPr>
          <w:fldChar w:fldCharType="end"/>
        </w:r>
      </w:hyperlink>
    </w:p>
    <w:p w:rsidR="001D5E98" w:rsidRPr="00C329E3" w:rsidRDefault="009F49B5">
      <w:pPr>
        <w:pStyle w:val="Inhopg1"/>
        <w:rPr>
          <w:rFonts w:eastAsiaTheme="minorEastAsia" w:cstheme="minorBidi"/>
          <w:caps w:val="0"/>
          <w:szCs w:val="22"/>
        </w:rPr>
      </w:pPr>
      <w:hyperlink w:anchor="_Toc453156709" w:history="1">
        <w:r w:rsidR="001D5E98" w:rsidRPr="00B40CFB">
          <w:rPr>
            <w:rStyle w:val="Hyperlink"/>
            <w:b/>
            <w:szCs w:val="22"/>
          </w:rPr>
          <w:t>5</w:t>
        </w:r>
        <w:r w:rsidR="001D5E98" w:rsidRPr="00B40CFB">
          <w:rPr>
            <w:rFonts w:eastAsiaTheme="minorEastAsia" w:cstheme="minorBidi"/>
            <w:b/>
            <w:caps w:val="0"/>
            <w:szCs w:val="22"/>
          </w:rPr>
          <w:tab/>
        </w:r>
        <w:r w:rsidR="001D5E98" w:rsidRPr="00B40CFB">
          <w:rPr>
            <w:rStyle w:val="Hyperlink"/>
            <w:b/>
            <w:szCs w:val="22"/>
          </w:rPr>
          <w:t>Besparingsmaatregelen</w:t>
        </w:r>
        <w:r w:rsidR="001D5E98" w:rsidRPr="00C329E3">
          <w:rPr>
            <w:webHidden/>
            <w:szCs w:val="22"/>
          </w:rPr>
          <w:tab/>
        </w:r>
        <w:r w:rsidR="001D5E98" w:rsidRPr="00C329E3">
          <w:rPr>
            <w:webHidden/>
            <w:szCs w:val="22"/>
          </w:rPr>
          <w:fldChar w:fldCharType="begin"/>
        </w:r>
        <w:r w:rsidR="001D5E98" w:rsidRPr="00C329E3">
          <w:rPr>
            <w:webHidden/>
            <w:szCs w:val="22"/>
          </w:rPr>
          <w:instrText xml:space="preserve"> PAGEREF _Toc453156709 \h </w:instrText>
        </w:r>
        <w:r w:rsidR="001D5E98" w:rsidRPr="00C329E3">
          <w:rPr>
            <w:webHidden/>
            <w:szCs w:val="22"/>
          </w:rPr>
        </w:r>
        <w:r w:rsidR="001D5E98" w:rsidRPr="00C329E3">
          <w:rPr>
            <w:webHidden/>
            <w:szCs w:val="22"/>
          </w:rPr>
          <w:fldChar w:fldCharType="separate"/>
        </w:r>
        <w:r w:rsidR="00D95B5A">
          <w:rPr>
            <w:webHidden/>
            <w:szCs w:val="22"/>
          </w:rPr>
          <w:t>14</w:t>
        </w:r>
        <w:r w:rsidR="001D5E98" w:rsidRPr="00C329E3">
          <w:rPr>
            <w:webHidden/>
            <w:szCs w:val="22"/>
          </w:rPr>
          <w:fldChar w:fldCharType="end"/>
        </w:r>
      </w:hyperlink>
    </w:p>
    <w:p w:rsidR="001D5E98" w:rsidRPr="00C329E3" w:rsidRDefault="009F49B5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6710" w:history="1">
        <w:r w:rsidR="001D5E98" w:rsidRPr="00C329E3">
          <w:rPr>
            <w:rStyle w:val="Hyperlink"/>
            <w:szCs w:val="22"/>
          </w:rPr>
          <w:t>5.1</w:t>
        </w:r>
        <w:r w:rsidR="001D5E98" w:rsidRPr="00C329E3">
          <w:rPr>
            <w:rFonts w:eastAsiaTheme="minorEastAsia" w:cstheme="minorBidi"/>
            <w:szCs w:val="22"/>
          </w:rPr>
          <w:tab/>
        </w:r>
        <w:r w:rsidR="001D5E98" w:rsidRPr="00C329E3">
          <w:rPr>
            <w:rStyle w:val="Hyperlink"/>
            <w:szCs w:val="22"/>
          </w:rPr>
          <w:t>Geïdentificeerde maatregelen</w:t>
        </w:r>
        <w:r w:rsidR="001D5E98" w:rsidRPr="00C329E3">
          <w:rPr>
            <w:webHidden/>
            <w:szCs w:val="22"/>
          </w:rPr>
          <w:tab/>
        </w:r>
        <w:r w:rsidR="001D5E98" w:rsidRPr="00C329E3">
          <w:rPr>
            <w:webHidden/>
            <w:szCs w:val="22"/>
          </w:rPr>
          <w:fldChar w:fldCharType="begin"/>
        </w:r>
        <w:r w:rsidR="001D5E98" w:rsidRPr="00C329E3">
          <w:rPr>
            <w:webHidden/>
            <w:szCs w:val="22"/>
          </w:rPr>
          <w:instrText xml:space="preserve"> PAGEREF _Toc453156710 \h </w:instrText>
        </w:r>
        <w:r w:rsidR="001D5E98" w:rsidRPr="00C329E3">
          <w:rPr>
            <w:webHidden/>
            <w:szCs w:val="22"/>
          </w:rPr>
        </w:r>
        <w:r w:rsidR="001D5E98" w:rsidRPr="00C329E3">
          <w:rPr>
            <w:webHidden/>
            <w:szCs w:val="22"/>
          </w:rPr>
          <w:fldChar w:fldCharType="separate"/>
        </w:r>
        <w:r w:rsidR="00D95B5A">
          <w:rPr>
            <w:webHidden/>
            <w:szCs w:val="22"/>
          </w:rPr>
          <w:t>14</w:t>
        </w:r>
        <w:r w:rsidR="001D5E98" w:rsidRPr="00C329E3">
          <w:rPr>
            <w:webHidden/>
            <w:szCs w:val="22"/>
          </w:rPr>
          <w:fldChar w:fldCharType="end"/>
        </w:r>
      </w:hyperlink>
    </w:p>
    <w:p w:rsidR="001D5E98" w:rsidRPr="00C329E3" w:rsidRDefault="009F49B5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6711" w:history="1">
        <w:r w:rsidR="001D5E98" w:rsidRPr="00C329E3">
          <w:rPr>
            <w:rStyle w:val="Hyperlink"/>
            <w:szCs w:val="22"/>
          </w:rPr>
          <w:t>5.2</w:t>
        </w:r>
        <w:r w:rsidR="001D5E98" w:rsidRPr="00C329E3">
          <w:rPr>
            <w:rFonts w:eastAsiaTheme="minorEastAsia" w:cstheme="minorBidi"/>
            <w:szCs w:val="22"/>
          </w:rPr>
          <w:tab/>
        </w:r>
        <w:r w:rsidR="001D5E98" w:rsidRPr="00C329E3">
          <w:rPr>
            <w:rStyle w:val="Hyperlink"/>
            <w:szCs w:val="22"/>
          </w:rPr>
          <w:t>Centraal uitvoeren van maatregelen</w:t>
        </w:r>
        <w:r w:rsidR="001D5E98" w:rsidRPr="00C329E3">
          <w:rPr>
            <w:webHidden/>
            <w:szCs w:val="22"/>
          </w:rPr>
          <w:tab/>
        </w:r>
        <w:r w:rsidR="001D5E98" w:rsidRPr="00C329E3">
          <w:rPr>
            <w:webHidden/>
            <w:szCs w:val="22"/>
          </w:rPr>
          <w:fldChar w:fldCharType="begin"/>
        </w:r>
        <w:r w:rsidR="001D5E98" w:rsidRPr="00C329E3">
          <w:rPr>
            <w:webHidden/>
            <w:szCs w:val="22"/>
          </w:rPr>
          <w:instrText xml:space="preserve"> PAGEREF _Toc453156711 \h </w:instrText>
        </w:r>
        <w:r w:rsidR="001D5E98" w:rsidRPr="00C329E3">
          <w:rPr>
            <w:webHidden/>
            <w:szCs w:val="22"/>
          </w:rPr>
        </w:r>
        <w:r w:rsidR="001D5E98" w:rsidRPr="00C329E3">
          <w:rPr>
            <w:webHidden/>
            <w:szCs w:val="22"/>
          </w:rPr>
          <w:fldChar w:fldCharType="separate"/>
        </w:r>
        <w:r w:rsidR="00D95B5A">
          <w:rPr>
            <w:webHidden/>
            <w:szCs w:val="22"/>
          </w:rPr>
          <w:t>14</w:t>
        </w:r>
        <w:r w:rsidR="001D5E98" w:rsidRPr="00C329E3">
          <w:rPr>
            <w:webHidden/>
            <w:szCs w:val="22"/>
          </w:rPr>
          <w:fldChar w:fldCharType="end"/>
        </w:r>
      </w:hyperlink>
    </w:p>
    <w:p w:rsidR="001D5E98" w:rsidRPr="00C329E3" w:rsidRDefault="009F49B5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6712" w:history="1">
        <w:r w:rsidR="001D5E98" w:rsidRPr="00C329E3">
          <w:rPr>
            <w:rStyle w:val="Hyperlink"/>
            <w:szCs w:val="22"/>
          </w:rPr>
          <w:t>5.3</w:t>
        </w:r>
        <w:r w:rsidR="001D5E98" w:rsidRPr="00C329E3">
          <w:rPr>
            <w:rFonts w:eastAsiaTheme="minorEastAsia" w:cstheme="minorBidi"/>
            <w:szCs w:val="22"/>
          </w:rPr>
          <w:tab/>
        </w:r>
        <w:r w:rsidR="001D5E98" w:rsidRPr="00C329E3">
          <w:rPr>
            <w:rStyle w:val="Hyperlink"/>
            <w:szCs w:val="22"/>
          </w:rPr>
          <w:t>Op locatie uitvoeren van maatregelen</w:t>
        </w:r>
        <w:r w:rsidR="001D5E98" w:rsidRPr="00C329E3">
          <w:rPr>
            <w:webHidden/>
            <w:szCs w:val="22"/>
          </w:rPr>
          <w:tab/>
        </w:r>
        <w:r w:rsidR="001D5E98" w:rsidRPr="00C329E3">
          <w:rPr>
            <w:webHidden/>
            <w:szCs w:val="22"/>
          </w:rPr>
          <w:fldChar w:fldCharType="begin"/>
        </w:r>
        <w:r w:rsidR="001D5E98" w:rsidRPr="00C329E3">
          <w:rPr>
            <w:webHidden/>
            <w:szCs w:val="22"/>
          </w:rPr>
          <w:instrText xml:space="preserve"> PAGEREF _Toc453156712 \h </w:instrText>
        </w:r>
        <w:r w:rsidR="001D5E98" w:rsidRPr="00C329E3">
          <w:rPr>
            <w:webHidden/>
            <w:szCs w:val="22"/>
          </w:rPr>
        </w:r>
        <w:r w:rsidR="001D5E98" w:rsidRPr="00C329E3">
          <w:rPr>
            <w:webHidden/>
            <w:szCs w:val="22"/>
          </w:rPr>
          <w:fldChar w:fldCharType="separate"/>
        </w:r>
        <w:r w:rsidR="00D95B5A">
          <w:rPr>
            <w:webHidden/>
            <w:szCs w:val="22"/>
          </w:rPr>
          <w:t>15</w:t>
        </w:r>
        <w:r w:rsidR="001D5E98" w:rsidRPr="00C329E3">
          <w:rPr>
            <w:webHidden/>
            <w:szCs w:val="22"/>
          </w:rPr>
          <w:fldChar w:fldCharType="end"/>
        </w:r>
      </w:hyperlink>
    </w:p>
    <w:p w:rsidR="001D5E98" w:rsidRPr="00C329E3" w:rsidRDefault="009F49B5">
      <w:pPr>
        <w:pStyle w:val="Inhopg2"/>
        <w:tabs>
          <w:tab w:val="left" w:pos="1100"/>
        </w:tabs>
        <w:rPr>
          <w:rFonts w:eastAsiaTheme="minorEastAsia" w:cstheme="minorBidi"/>
          <w:szCs w:val="22"/>
        </w:rPr>
      </w:pPr>
      <w:hyperlink w:anchor="_Toc453156713" w:history="1">
        <w:r w:rsidR="001D5E98" w:rsidRPr="00C329E3">
          <w:rPr>
            <w:rStyle w:val="Hyperlink"/>
            <w:szCs w:val="22"/>
          </w:rPr>
          <w:t>5.4</w:t>
        </w:r>
        <w:r w:rsidR="001D5E98" w:rsidRPr="00C329E3">
          <w:rPr>
            <w:rFonts w:eastAsiaTheme="minorEastAsia" w:cstheme="minorBidi"/>
            <w:szCs w:val="22"/>
          </w:rPr>
          <w:tab/>
        </w:r>
        <w:r w:rsidR="001D5E98" w:rsidRPr="00C329E3">
          <w:rPr>
            <w:rStyle w:val="Hyperlink"/>
            <w:szCs w:val="22"/>
          </w:rPr>
          <w:t>Besparingspotentieel</w:t>
        </w:r>
        <w:r w:rsidR="001D5E98" w:rsidRPr="00C329E3">
          <w:rPr>
            <w:webHidden/>
            <w:szCs w:val="22"/>
          </w:rPr>
          <w:tab/>
        </w:r>
        <w:r w:rsidR="001D5E98" w:rsidRPr="00C329E3">
          <w:rPr>
            <w:webHidden/>
            <w:szCs w:val="22"/>
          </w:rPr>
          <w:fldChar w:fldCharType="begin"/>
        </w:r>
        <w:r w:rsidR="001D5E98" w:rsidRPr="00C329E3">
          <w:rPr>
            <w:webHidden/>
            <w:szCs w:val="22"/>
          </w:rPr>
          <w:instrText xml:space="preserve"> PAGEREF _Toc453156713 \h </w:instrText>
        </w:r>
        <w:r w:rsidR="001D5E98" w:rsidRPr="00C329E3">
          <w:rPr>
            <w:webHidden/>
            <w:szCs w:val="22"/>
          </w:rPr>
        </w:r>
        <w:r w:rsidR="001D5E98" w:rsidRPr="00C329E3">
          <w:rPr>
            <w:webHidden/>
            <w:szCs w:val="22"/>
          </w:rPr>
          <w:fldChar w:fldCharType="separate"/>
        </w:r>
        <w:r w:rsidR="00D95B5A">
          <w:rPr>
            <w:webHidden/>
            <w:szCs w:val="22"/>
          </w:rPr>
          <w:t>15</w:t>
        </w:r>
        <w:r w:rsidR="001D5E98" w:rsidRPr="00C329E3">
          <w:rPr>
            <w:webHidden/>
            <w:szCs w:val="22"/>
          </w:rPr>
          <w:fldChar w:fldCharType="end"/>
        </w:r>
      </w:hyperlink>
    </w:p>
    <w:p w:rsidR="001D5E98" w:rsidRPr="00C329E3" w:rsidRDefault="009F49B5">
      <w:pPr>
        <w:pStyle w:val="Inhopg1"/>
        <w:rPr>
          <w:rFonts w:eastAsiaTheme="minorEastAsia" w:cstheme="minorBidi"/>
          <w:caps w:val="0"/>
          <w:szCs w:val="22"/>
        </w:rPr>
      </w:pPr>
      <w:hyperlink w:anchor="_Toc453156714" w:history="1">
        <w:r w:rsidR="001D5E98" w:rsidRPr="00B40CFB">
          <w:rPr>
            <w:rStyle w:val="Hyperlink"/>
            <w:b/>
            <w:szCs w:val="22"/>
          </w:rPr>
          <w:t>6</w:t>
        </w:r>
        <w:r w:rsidR="001D5E98" w:rsidRPr="00B40CFB">
          <w:rPr>
            <w:rFonts w:eastAsiaTheme="minorEastAsia" w:cstheme="minorBidi"/>
            <w:b/>
            <w:caps w:val="0"/>
            <w:szCs w:val="22"/>
          </w:rPr>
          <w:tab/>
        </w:r>
        <w:r w:rsidR="001D5E98" w:rsidRPr="00B40CFB">
          <w:rPr>
            <w:rStyle w:val="Hyperlink"/>
            <w:b/>
            <w:szCs w:val="22"/>
          </w:rPr>
          <w:t>vervoersaudit</w:t>
        </w:r>
        <w:r w:rsidR="001D5E98" w:rsidRPr="00C329E3">
          <w:rPr>
            <w:webHidden/>
            <w:szCs w:val="22"/>
          </w:rPr>
          <w:tab/>
        </w:r>
        <w:r w:rsidR="001D5E98" w:rsidRPr="00C329E3">
          <w:rPr>
            <w:webHidden/>
            <w:szCs w:val="22"/>
          </w:rPr>
          <w:fldChar w:fldCharType="begin"/>
        </w:r>
        <w:r w:rsidR="001D5E98" w:rsidRPr="00C329E3">
          <w:rPr>
            <w:webHidden/>
            <w:szCs w:val="22"/>
          </w:rPr>
          <w:instrText xml:space="preserve"> PAGEREF _Toc453156714 \h </w:instrText>
        </w:r>
        <w:r w:rsidR="001D5E98" w:rsidRPr="00C329E3">
          <w:rPr>
            <w:webHidden/>
            <w:szCs w:val="22"/>
          </w:rPr>
        </w:r>
        <w:r w:rsidR="001D5E98" w:rsidRPr="00C329E3">
          <w:rPr>
            <w:webHidden/>
            <w:szCs w:val="22"/>
          </w:rPr>
          <w:fldChar w:fldCharType="separate"/>
        </w:r>
        <w:r w:rsidR="00D95B5A">
          <w:rPr>
            <w:webHidden/>
            <w:szCs w:val="22"/>
          </w:rPr>
          <w:t>17</w:t>
        </w:r>
        <w:r w:rsidR="001D5E98" w:rsidRPr="00C329E3">
          <w:rPr>
            <w:webHidden/>
            <w:szCs w:val="22"/>
          </w:rPr>
          <w:fldChar w:fldCharType="end"/>
        </w:r>
      </w:hyperlink>
    </w:p>
    <w:p w:rsidR="0096168E" w:rsidRPr="0038259E" w:rsidRDefault="001324B6" w:rsidP="00E92816">
      <w:pPr>
        <w:rPr>
          <w:rStyle w:val="Plattetekst11pt"/>
        </w:rPr>
      </w:pPr>
      <w:r w:rsidRPr="00C329E3">
        <w:rPr>
          <w:noProof/>
          <w:szCs w:val="22"/>
        </w:rPr>
        <w:fldChar w:fldCharType="end"/>
      </w:r>
    </w:p>
    <w:p w:rsidR="00070CBE" w:rsidRPr="0038259E" w:rsidRDefault="0096168E" w:rsidP="00E92816">
      <w:pPr>
        <w:rPr>
          <w:rStyle w:val="Plattetekst11pt"/>
        </w:rPr>
        <w:sectPr w:rsidR="00070CBE" w:rsidRPr="0038259E" w:rsidSect="009639E6">
          <w:headerReference w:type="default" r:id="rId20"/>
          <w:footerReference w:type="default" r:id="rId21"/>
          <w:pgSz w:w="11906" w:h="16838" w:code="9"/>
          <w:pgMar w:top="2155" w:right="1418" w:bottom="1701" w:left="1418" w:header="1021" w:footer="709" w:gutter="0"/>
          <w:pgNumType w:start="1"/>
          <w:cols w:space="708"/>
          <w:titlePg/>
          <w:docGrid w:linePitch="272"/>
        </w:sectPr>
      </w:pPr>
      <w:r w:rsidRPr="0038259E">
        <w:rPr>
          <w:rStyle w:val="Plattetekst11pt"/>
        </w:rPr>
        <w:br w:type="page"/>
      </w:r>
    </w:p>
    <w:p w:rsidR="009D3E31" w:rsidRDefault="005264A2" w:rsidP="00070CBE">
      <w:pPr>
        <w:pStyle w:val="Kop1"/>
      </w:pPr>
      <w:bookmarkStart w:id="3" w:name="_Toc453156694"/>
      <w:r>
        <w:t>inleiding</w:t>
      </w:r>
      <w:bookmarkEnd w:id="3"/>
    </w:p>
    <w:p w:rsidR="00C021C8" w:rsidRPr="0038259E" w:rsidRDefault="00426269" w:rsidP="00E92816">
      <w:pPr>
        <w:rPr>
          <w:rStyle w:val="Plattetekst11pt"/>
        </w:rPr>
      </w:pPr>
      <w:r w:rsidRPr="0038259E">
        <w:rPr>
          <w:rStyle w:val="Plattetekst11pt"/>
        </w:rPr>
        <w:t>Instellingen streven naar een minimale belasting van het milieu en willen een bedrijfsvoering die daarbij past: minimaal energieverbruik, inzet van duurzame energie en een zo laag mogelijke CO</w:t>
      </w:r>
      <w:r w:rsidRPr="005721C9">
        <w:rPr>
          <w:rStyle w:val="Plattetekst11pt"/>
          <w:vertAlign w:val="subscript"/>
        </w:rPr>
        <w:t>2</w:t>
      </w:r>
      <w:r w:rsidR="00C021C8" w:rsidRPr="0038259E">
        <w:rPr>
          <w:rStyle w:val="Plattetekst11pt"/>
        </w:rPr>
        <w:t>-</w:t>
      </w:r>
      <w:r w:rsidRPr="0038259E">
        <w:rPr>
          <w:rStyle w:val="Plattetekst11pt"/>
        </w:rPr>
        <w:t xml:space="preserve">footprint. </w:t>
      </w:r>
      <w:r w:rsidR="00932A82" w:rsidRPr="0038259E">
        <w:rPr>
          <w:rStyle w:val="Plattetekst11pt"/>
        </w:rPr>
        <w:t xml:space="preserve">Dit alles tegen </w:t>
      </w:r>
      <w:r w:rsidR="00021883" w:rsidRPr="0038259E">
        <w:rPr>
          <w:rStyle w:val="Plattetekst11pt"/>
        </w:rPr>
        <w:t xml:space="preserve">aanvaardbare </w:t>
      </w:r>
      <w:r w:rsidR="00932A82" w:rsidRPr="0038259E">
        <w:rPr>
          <w:rStyle w:val="Plattetekst11pt"/>
        </w:rPr>
        <w:t>kosten.</w:t>
      </w:r>
    </w:p>
    <w:p w:rsidR="00290D0C" w:rsidRPr="0038259E" w:rsidRDefault="00290D0C" w:rsidP="00E92816">
      <w:pPr>
        <w:rPr>
          <w:rStyle w:val="Plattetekst11pt"/>
        </w:rPr>
      </w:pPr>
    </w:p>
    <w:p w:rsidR="00C021C8" w:rsidRPr="0038259E" w:rsidRDefault="00932A82" w:rsidP="00E92816">
      <w:pPr>
        <w:rPr>
          <w:rStyle w:val="Plattetekst11pt"/>
        </w:rPr>
      </w:pPr>
      <w:r w:rsidRPr="0038259E">
        <w:rPr>
          <w:rStyle w:val="Plattetekst11pt"/>
        </w:rPr>
        <w:t xml:space="preserve">Met deze energie-audit en </w:t>
      </w:r>
      <w:r w:rsidR="0074507C" w:rsidRPr="0038259E">
        <w:rPr>
          <w:rStyle w:val="Plattetekst11pt"/>
        </w:rPr>
        <w:t>uitvoerings</w:t>
      </w:r>
      <w:r w:rsidRPr="0038259E">
        <w:rPr>
          <w:rStyle w:val="Plattetekst11pt"/>
        </w:rPr>
        <w:t xml:space="preserve">plan van </w:t>
      </w:r>
      <w:r w:rsidR="0074507C" w:rsidRPr="0038259E">
        <w:rPr>
          <w:rStyle w:val="Plattetekst11pt"/>
        </w:rPr>
        <w:t>energie</w:t>
      </w:r>
      <w:r w:rsidRPr="0038259E">
        <w:rPr>
          <w:rStyle w:val="Plattetekst11pt"/>
        </w:rPr>
        <w:t xml:space="preserve">maatregelen </w:t>
      </w:r>
      <w:r w:rsidR="00A21B0E" w:rsidRPr="0038259E">
        <w:rPr>
          <w:rStyle w:val="Plattetekst11pt"/>
        </w:rPr>
        <w:t xml:space="preserve">wil </w:t>
      </w:r>
      <w:r w:rsidRPr="0038259E">
        <w:rPr>
          <w:rStyle w:val="Plattetekst11pt"/>
        </w:rPr>
        <w:t xml:space="preserve">de instelling </w:t>
      </w:r>
      <w:r w:rsidR="00A21B0E" w:rsidRPr="0038259E">
        <w:rPr>
          <w:rStyle w:val="Plattetekst11pt"/>
        </w:rPr>
        <w:t xml:space="preserve">voldoen </w:t>
      </w:r>
      <w:r w:rsidRPr="0038259E">
        <w:rPr>
          <w:rStyle w:val="Plattetekst11pt"/>
        </w:rPr>
        <w:t xml:space="preserve">aan de wet </w:t>
      </w:r>
      <w:r w:rsidR="00F66885" w:rsidRPr="0038259E">
        <w:rPr>
          <w:rStyle w:val="Plattetekst11pt"/>
        </w:rPr>
        <w:t>EED</w:t>
      </w:r>
      <w:r w:rsidRPr="0038259E">
        <w:rPr>
          <w:rStyle w:val="Plattetekst11pt"/>
        </w:rPr>
        <w:t xml:space="preserve"> (</w:t>
      </w:r>
      <w:r w:rsidR="0023411A" w:rsidRPr="0038259E">
        <w:rPr>
          <w:rStyle w:val="Plattetekst11pt"/>
        </w:rPr>
        <w:t xml:space="preserve">Energie </w:t>
      </w:r>
      <w:r w:rsidR="00D9190C" w:rsidRPr="0038259E">
        <w:rPr>
          <w:rStyle w:val="Plattetekst11pt"/>
        </w:rPr>
        <w:t>Efficiëntie</w:t>
      </w:r>
      <w:r w:rsidR="0023411A" w:rsidRPr="0038259E">
        <w:rPr>
          <w:rStyle w:val="Plattetekst11pt"/>
        </w:rPr>
        <w:t xml:space="preserve"> Richtlijn </w:t>
      </w:r>
      <w:r w:rsidR="00CA33BC" w:rsidRPr="0038259E">
        <w:rPr>
          <w:rStyle w:val="Plattetekst11pt"/>
        </w:rPr>
        <w:t xml:space="preserve">8 </w:t>
      </w:r>
      <w:r w:rsidRPr="0038259E">
        <w:rPr>
          <w:rStyle w:val="Plattetekst11pt"/>
        </w:rPr>
        <w:t>juli 2015)</w:t>
      </w:r>
      <w:r w:rsidR="00CA33BC" w:rsidRPr="0038259E">
        <w:rPr>
          <w:rStyle w:val="Plattetekst11pt"/>
        </w:rPr>
        <w:t xml:space="preserve"> alsmede </w:t>
      </w:r>
      <w:r w:rsidR="00A21B0E" w:rsidRPr="0038259E">
        <w:rPr>
          <w:rStyle w:val="Plattetekst11pt"/>
        </w:rPr>
        <w:t xml:space="preserve">aan </w:t>
      </w:r>
      <w:r w:rsidR="00CA33BC" w:rsidRPr="0038259E">
        <w:rPr>
          <w:rStyle w:val="Plattetekst11pt"/>
        </w:rPr>
        <w:t xml:space="preserve">het </w:t>
      </w:r>
      <w:r w:rsidR="0023411A" w:rsidRPr="0038259E">
        <w:rPr>
          <w:rStyle w:val="Plattetekst11pt"/>
        </w:rPr>
        <w:t>A</w:t>
      </w:r>
      <w:r w:rsidR="00CA33BC" w:rsidRPr="0038259E">
        <w:rPr>
          <w:rStyle w:val="Plattetekst11pt"/>
        </w:rPr>
        <w:t>ctiviteitenbesluit (</w:t>
      </w:r>
      <w:r w:rsidR="00A21B0E" w:rsidRPr="0038259E">
        <w:rPr>
          <w:rStyle w:val="Plattetekst11pt"/>
        </w:rPr>
        <w:t xml:space="preserve">10 </w:t>
      </w:r>
      <w:r w:rsidR="00CA33BC" w:rsidRPr="0038259E">
        <w:rPr>
          <w:rStyle w:val="Plattetekst11pt"/>
        </w:rPr>
        <w:t>oktober 2015)</w:t>
      </w:r>
      <w:r w:rsidR="0023411A" w:rsidRPr="0038259E">
        <w:rPr>
          <w:rStyle w:val="Plattetekst11pt"/>
        </w:rPr>
        <w:t>.</w:t>
      </w:r>
    </w:p>
    <w:p w:rsidR="0023411A" w:rsidRPr="0038259E" w:rsidRDefault="0023411A" w:rsidP="00E92816">
      <w:pPr>
        <w:rPr>
          <w:rStyle w:val="Plattetekst11pt"/>
        </w:rPr>
      </w:pPr>
    </w:p>
    <w:p w:rsidR="00CA33BC" w:rsidRPr="0038259E" w:rsidRDefault="0023411A" w:rsidP="00E92816">
      <w:pPr>
        <w:rPr>
          <w:rStyle w:val="Plattetekst11pt"/>
        </w:rPr>
      </w:pPr>
      <w:r w:rsidRPr="0038259E">
        <w:rPr>
          <w:rStyle w:val="Plattetekst11pt"/>
        </w:rPr>
        <w:t>De wetgeving</w:t>
      </w:r>
      <w:r w:rsidR="00112BF6" w:rsidRPr="0038259E">
        <w:rPr>
          <w:rStyle w:val="Plattetekst11pt"/>
        </w:rPr>
        <w:t xml:space="preserve"> </w:t>
      </w:r>
      <w:r w:rsidRPr="0038259E">
        <w:rPr>
          <w:rStyle w:val="Plattetekst11pt"/>
        </w:rPr>
        <w:t xml:space="preserve">schrijft voor dat instellingen met meer dan 250 medewerkers </w:t>
      </w:r>
      <w:r w:rsidR="00F66885" w:rsidRPr="0038259E">
        <w:rPr>
          <w:rStyle w:val="Plattetekst11pt"/>
        </w:rPr>
        <w:t xml:space="preserve">(fte) </w:t>
      </w:r>
      <w:r w:rsidRPr="0038259E">
        <w:rPr>
          <w:rStyle w:val="Plattetekst11pt"/>
        </w:rPr>
        <w:t xml:space="preserve">een energie-audit </w:t>
      </w:r>
      <w:r w:rsidR="00426269" w:rsidRPr="0038259E">
        <w:rPr>
          <w:rStyle w:val="Plattetekst11pt"/>
        </w:rPr>
        <w:t>moeten uitvoeren</w:t>
      </w:r>
      <w:r w:rsidRPr="0038259E">
        <w:rPr>
          <w:rStyle w:val="Plattetekst11pt"/>
        </w:rPr>
        <w:t xml:space="preserve"> voor al hun locaties (</w:t>
      </w:r>
      <w:r w:rsidR="00F66885" w:rsidRPr="0038259E">
        <w:rPr>
          <w:rStyle w:val="Plattetekst11pt"/>
        </w:rPr>
        <w:t>EED</w:t>
      </w:r>
      <w:r w:rsidRPr="0038259E">
        <w:rPr>
          <w:rStyle w:val="Plattetekst11pt"/>
        </w:rPr>
        <w:t>)</w:t>
      </w:r>
      <w:r w:rsidR="00426269" w:rsidRPr="0038259E">
        <w:rPr>
          <w:rStyle w:val="Plattetekst11pt"/>
        </w:rPr>
        <w:t xml:space="preserve">. Daarnaast moeten zij </w:t>
      </w:r>
      <w:r w:rsidR="00F66885" w:rsidRPr="0038259E">
        <w:rPr>
          <w:rStyle w:val="Plattetekst11pt"/>
        </w:rPr>
        <w:t xml:space="preserve">conform het Activiteitenbesluit </w:t>
      </w:r>
      <w:r w:rsidRPr="0038259E">
        <w:rPr>
          <w:rStyle w:val="Plattetekst11pt"/>
        </w:rPr>
        <w:t>uitvoering geven aan de erkende maatregelen energiebesparing of daarmee gelijkwaardig</w:t>
      </w:r>
      <w:r w:rsidR="00CA33BC" w:rsidRPr="0038259E">
        <w:rPr>
          <w:rStyle w:val="Plattetekst11pt"/>
        </w:rPr>
        <w:t>.</w:t>
      </w:r>
    </w:p>
    <w:p w:rsidR="000714F8" w:rsidRPr="0038259E" w:rsidRDefault="000714F8" w:rsidP="00E92816">
      <w:pPr>
        <w:rPr>
          <w:rStyle w:val="Plattetekst11pt"/>
        </w:rPr>
      </w:pPr>
    </w:p>
    <w:p w:rsidR="00112BF6" w:rsidRPr="0038259E" w:rsidRDefault="00426269" w:rsidP="009B0E21">
      <w:pPr>
        <w:shd w:val="solid" w:color="FFFFFF" w:fill="FFFFFF"/>
        <w:tabs>
          <w:tab w:val="clear" w:pos="907"/>
          <w:tab w:val="left" w:pos="284"/>
        </w:tabs>
        <w:rPr>
          <w:rStyle w:val="Plattetekst11pt"/>
        </w:rPr>
      </w:pPr>
      <w:r w:rsidRPr="0038259E">
        <w:rPr>
          <w:rStyle w:val="Plattetekst11pt"/>
        </w:rPr>
        <w:t xml:space="preserve">Dit </w:t>
      </w:r>
      <w:r w:rsidR="00112BF6" w:rsidRPr="0038259E">
        <w:rPr>
          <w:rStyle w:val="Plattetekst11pt"/>
        </w:rPr>
        <w:t>rapport beschrijft de energie</w:t>
      </w:r>
      <w:r w:rsidR="0074507C" w:rsidRPr="0038259E">
        <w:rPr>
          <w:rStyle w:val="Plattetekst11pt"/>
        </w:rPr>
        <w:t>-</w:t>
      </w:r>
      <w:r w:rsidR="00112BF6" w:rsidRPr="0038259E">
        <w:rPr>
          <w:rStyle w:val="Plattetekst11pt"/>
        </w:rPr>
        <w:t>audit op centraal niveau</w:t>
      </w:r>
      <w:r w:rsidR="00F66885" w:rsidRPr="0038259E">
        <w:rPr>
          <w:rStyle w:val="Plattetekst11pt"/>
        </w:rPr>
        <w:t xml:space="preserve"> van de organisatie</w:t>
      </w:r>
      <w:r w:rsidR="00112BF6" w:rsidRPr="0038259E">
        <w:rPr>
          <w:rStyle w:val="Plattetekst11pt"/>
        </w:rPr>
        <w:t xml:space="preserve">. </w:t>
      </w:r>
      <w:r w:rsidR="00F66885" w:rsidRPr="0038259E">
        <w:rPr>
          <w:rStyle w:val="Plattetekst11pt"/>
        </w:rPr>
        <w:t xml:space="preserve">Voor de </w:t>
      </w:r>
      <w:r w:rsidR="00112BF6" w:rsidRPr="0038259E">
        <w:rPr>
          <w:rStyle w:val="Plattetekst11pt"/>
        </w:rPr>
        <w:t>locatie</w:t>
      </w:r>
      <w:r w:rsidR="00F66885" w:rsidRPr="0038259E">
        <w:rPr>
          <w:rStyle w:val="Plattetekst11pt"/>
        </w:rPr>
        <w:t>s</w:t>
      </w:r>
      <w:r w:rsidR="00112BF6" w:rsidRPr="0038259E">
        <w:rPr>
          <w:rStyle w:val="Plattetekst11pt"/>
        </w:rPr>
        <w:t xml:space="preserve"> met </w:t>
      </w:r>
      <w:r w:rsidR="00F66885" w:rsidRPr="0038259E">
        <w:rPr>
          <w:rStyle w:val="Plattetekst11pt"/>
        </w:rPr>
        <w:t>een energieverb</w:t>
      </w:r>
      <w:r w:rsidR="00135462">
        <w:rPr>
          <w:rStyle w:val="Plattetekst11pt"/>
        </w:rPr>
        <w:t>r</w:t>
      </w:r>
      <w:r w:rsidR="00F66885" w:rsidRPr="0038259E">
        <w:rPr>
          <w:rStyle w:val="Plattetekst11pt"/>
        </w:rPr>
        <w:t xml:space="preserve">uik van </w:t>
      </w:r>
      <w:r w:rsidR="00112BF6" w:rsidRPr="0038259E">
        <w:rPr>
          <w:rStyle w:val="Plattetekst11pt"/>
        </w:rPr>
        <w:t xml:space="preserve">meer </w:t>
      </w:r>
      <w:r w:rsidR="00F66885" w:rsidRPr="0038259E">
        <w:rPr>
          <w:rStyle w:val="Plattetekst11pt"/>
        </w:rPr>
        <w:t>dan 200.000 kWh of 75.000</w:t>
      </w:r>
      <w:r w:rsidR="0074507C" w:rsidRPr="0038259E">
        <w:rPr>
          <w:rStyle w:val="Plattetekst11pt"/>
        </w:rPr>
        <w:t xml:space="preserve"> </w:t>
      </w:r>
      <w:r w:rsidR="00760384" w:rsidRPr="0038259E">
        <w:rPr>
          <w:rStyle w:val="Plattetekst11pt"/>
        </w:rPr>
        <w:t>m</w:t>
      </w:r>
      <w:r w:rsidR="00760384" w:rsidRPr="005721C9">
        <w:rPr>
          <w:rStyle w:val="Plattetekst11pt"/>
          <w:vertAlign w:val="superscript"/>
        </w:rPr>
        <w:t>3</w:t>
      </w:r>
      <w:r w:rsidR="00F66885" w:rsidRPr="0038259E">
        <w:rPr>
          <w:rStyle w:val="Plattetekst11pt"/>
        </w:rPr>
        <w:t xml:space="preserve"> aardgas</w:t>
      </w:r>
      <w:r w:rsidRPr="0038259E">
        <w:rPr>
          <w:rStyle w:val="Plattetekst11pt"/>
        </w:rPr>
        <w:t>,</w:t>
      </w:r>
      <w:r w:rsidR="00F66885" w:rsidRPr="0038259E">
        <w:rPr>
          <w:rStyle w:val="Plattetekst11pt"/>
        </w:rPr>
        <w:t xml:space="preserve"> </w:t>
      </w:r>
      <w:r w:rsidR="00112BF6" w:rsidRPr="0038259E">
        <w:rPr>
          <w:rStyle w:val="Plattetekst11pt"/>
        </w:rPr>
        <w:t>zijn er tevens locatierapporten. Voor de kleinere locaties zijn er actielijsten.</w:t>
      </w:r>
      <w:r w:rsidR="00F66885" w:rsidRPr="0038259E">
        <w:rPr>
          <w:rStyle w:val="Plattetekst11pt"/>
        </w:rPr>
        <w:t xml:space="preserve"> Deze grens ligt in de praktijk bij locaties met meer dan </w:t>
      </w:r>
      <w:r w:rsidR="00760384" w:rsidRPr="0038259E">
        <w:rPr>
          <w:rStyle w:val="Plattetekst11pt"/>
        </w:rPr>
        <w:t xml:space="preserve">circa </w:t>
      </w:r>
      <w:r w:rsidR="00F66885" w:rsidRPr="0038259E">
        <w:rPr>
          <w:rStyle w:val="Plattetekst11pt"/>
        </w:rPr>
        <w:t>40 bewoners.</w:t>
      </w:r>
    </w:p>
    <w:p w:rsidR="00112BF6" w:rsidRPr="0038259E" w:rsidRDefault="00112BF6" w:rsidP="00E92816">
      <w:pPr>
        <w:rPr>
          <w:rStyle w:val="Plattetekst11pt"/>
        </w:rPr>
      </w:pPr>
    </w:p>
    <w:p w:rsidR="00CA33BC" w:rsidRPr="001D5E98" w:rsidRDefault="00CA33BC" w:rsidP="009B0E21">
      <w:pPr>
        <w:shd w:val="solid" w:color="FFFFFF" w:fill="FFFFFF"/>
        <w:tabs>
          <w:tab w:val="clear" w:pos="907"/>
          <w:tab w:val="left" w:pos="284"/>
        </w:tabs>
        <w:rPr>
          <w:sz w:val="18"/>
          <w:szCs w:val="18"/>
        </w:rPr>
      </w:pPr>
    </w:p>
    <w:p w:rsidR="00C021C8" w:rsidRDefault="00EB671A" w:rsidP="00390C1F">
      <w:pPr>
        <w:pStyle w:val="Kop2"/>
      </w:pPr>
      <w:bookmarkStart w:id="4" w:name="_Toc453156695"/>
      <w:r>
        <w:t>S</w:t>
      </w:r>
      <w:r w:rsidR="00D240E7">
        <w:t>cope</w:t>
      </w:r>
      <w:bookmarkEnd w:id="4"/>
    </w:p>
    <w:p w:rsidR="00E33162" w:rsidRPr="0038259E" w:rsidRDefault="000243E8" w:rsidP="00E33162">
      <w:pPr>
        <w:rPr>
          <w:rStyle w:val="Plattetekst11pt"/>
        </w:rPr>
      </w:pPr>
      <w:r w:rsidRPr="0038259E">
        <w:rPr>
          <w:rStyle w:val="Plattetekst11pt"/>
        </w:rPr>
        <w:t>Voor d</w:t>
      </w:r>
      <w:r w:rsidR="0023411A" w:rsidRPr="0038259E">
        <w:rPr>
          <w:rStyle w:val="Plattetekst11pt"/>
        </w:rPr>
        <w:t>e energie-aud</w:t>
      </w:r>
      <w:r w:rsidR="00112BF6" w:rsidRPr="0038259E">
        <w:rPr>
          <w:rStyle w:val="Plattetekst11pt"/>
        </w:rPr>
        <w:t>i</w:t>
      </w:r>
      <w:r w:rsidR="0023411A" w:rsidRPr="0038259E">
        <w:rPr>
          <w:rStyle w:val="Plattetekst11pt"/>
        </w:rPr>
        <w:t xml:space="preserve">t </w:t>
      </w:r>
      <w:r w:rsidRPr="0038259E">
        <w:rPr>
          <w:rStyle w:val="Plattetekst11pt"/>
        </w:rPr>
        <w:t>zijn de volgende zaken onderzocht</w:t>
      </w:r>
      <w:r w:rsidR="0023411A" w:rsidRPr="0038259E">
        <w:rPr>
          <w:rStyle w:val="Plattetekst11pt"/>
        </w:rPr>
        <w:t xml:space="preserve">, zoals gevraagd vanuit de </w:t>
      </w:r>
      <w:r w:rsidR="00F66885" w:rsidRPr="0038259E">
        <w:rPr>
          <w:rStyle w:val="Plattetekst11pt"/>
        </w:rPr>
        <w:t>EED</w:t>
      </w:r>
      <w:r w:rsidR="00E33162">
        <w:rPr>
          <w:rStyle w:val="Plattetekst11pt"/>
        </w:rPr>
        <w:t>:</w:t>
      </w:r>
      <w:r w:rsidR="00E33162" w:rsidRPr="00E33162">
        <w:rPr>
          <w:rStyle w:val="Plattetekst11pt"/>
        </w:rPr>
        <w:t xml:space="preserve"> </w:t>
      </w:r>
    </w:p>
    <w:p w:rsidR="00E33162" w:rsidRPr="00867990" w:rsidRDefault="009F49B5" w:rsidP="00867990">
      <w:pPr>
        <w:pStyle w:val="Lijstopsomteken"/>
        <w:numPr>
          <w:ilvl w:val="0"/>
          <w:numId w:val="0"/>
        </w:numPr>
        <w:ind w:left="425" w:hanging="425"/>
      </w:pPr>
      <w:sdt>
        <w:sdtPr>
          <w:id w:val="-21262981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867990" w:rsidRPr="00867990">
        <w:t xml:space="preserve"> </w:t>
      </w:r>
      <w:r w:rsidR="00867990">
        <w:tab/>
      </w:r>
      <w:r w:rsidR="00E33162" w:rsidRPr="00867990">
        <w:t>gebouwen,</w:t>
      </w:r>
    </w:p>
    <w:p w:rsidR="00E33162" w:rsidRPr="00867990" w:rsidRDefault="009F49B5" w:rsidP="00867990">
      <w:pPr>
        <w:pStyle w:val="Lijstopsomteken"/>
        <w:numPr>
          <w:ilvl w:val="0"/>
          <w:numId w:val="0"/>
        </w:numPr>
        <w:ind w:left="425"/>
      </w:pPr>
      <w:sdt>
        <w:sdtPr>
          <w:id w:val="17135361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C7F29">
            <w:rPr>
              <w:rFonts w:ascii="MS Gothic" w:eastAsia="MS Gothic" w:hAnsi="MS Gothic" w:hint="eastAsia"/>
            </w:rPr>
            <w:t>☒</w:t>
          </w:r>
        </w:sdtContent>
      </w:sdt>
      <w:r w:rsidR="00867990">
        <w:tab/>
      </w:r>
      <w:r w:rsidR="00E33162" w:rsidRPr="00867990">
        <w:t>verwarming</w:t>
      </w:r>
    </w:p>
    <w:p w:rsidR="00E33162" w:rsidRPr="00867990" w:rsidRDefault="009F49B5" w:rsidP="00867990">
      <w:pPr>
        <w:pStyle w:val="Lijstopsomteken"/>
        <w:numPr>
          <w:ilvl w:val="0"/>
          <w:numId w:val="0"/>
        </w:numPr>
        <w:ind w:left="425"/>
      </w:pPr>
      <w:sdt>
        <w:sdtPr>
          <w:id w:val="-7000892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867990">
        <w:tab/>
      </w:r>
      <w:r w:rsidR="00E33162" w:rsidRPr="00867990">
        <w:t>warm tapwater</w:t>
      </w:r>
    </w:p>
    <w:p w:rsidR="00E33162" w:rsidRPr="00867990" w:rsidRDefault="009F49B5" w:rsidP="00867990">
      <w:pPr>
        <w:pStyle w:val="Lijstopsomteken"/>
        <w:numPr>
          <w:ilvl w:val="0"/>
          <w:numId w:val="0"/>
        </w:numPr>
        <w:ind w:left="425"/>
      </w:pPr>
      <w:sdt>
        <w:sdtPr>
          <w:id w:val="11937228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867990">
        <w:tab/>
      </w:r>
      <w:r w:rsidR="00867990" w:rsidRPr="00867990">
        <w:t xml:space="preserve"> </w:t>
      </w:r>
      <w:r w:rsidR="00E33162" w:rsidRPr="00867990">
        <w:t>koelen gebouw</w:t>
      </w:r>
    </w:p>
    <w:p w:rsidR="00E33162" w:rsidRPr="00867990" w:rsidRDefault="009F49B5" w:rsidP="00867990">
      <w:pPr>
        <w:pStyle w:val="Lijstopsomteken"/>
        <w:numPr>
          <w:ilvl w:val="0"/>
          <w:numId w:val="0"/>
        </w:numPr>
        <w:ind w:left="425"/>
      </w:pPr>
      <w:sdt>
        <w:sdtPr>
          <w:id w:val="352160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867990">
        <w:tab/>
      </w:r>
      <w:r w:rsidR="00E33162" w:rsidRPr="00867990">
        <w:t>ventilatie</w:t>
      </w:r>
    </w:p>
    <w:p w:rsidR="00E33162" w:rsidRDefault="009F49B5" w:rsidP="00867990">
      <w:pPr>
        <w:pStyle w:val="Lijstopsomteken"/>
        <w:numPr>
          <w:ilvl w:val="0"/>
          <w:numId w:val="0"/>
        </w:numPr>
        <w:ind w:left="425"/>
      </w:pPr>
      <w:sdt>
        <w:sdtPr>
          <w:id w:val="-8006136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867990">
        <w:tab/>
      </w:r>
      <w:r w:rsidR="00E33162" w:rsidRPr="00867990">
        <w:t>verlichting</w:t>
      </w:r>
    </w:p>
    <w:p w:rsidR="00867990" w:rsidRPr="00867990" w:rsidRDefault="009F49B5" w:rsidP="00867990">
      <w:pPr>
        <w:pStyle w:val="Lijstopsomteken"/>
        <w:numPr>
          <w:ilvl w:val="0"/>
          <w:numId w:val="0"/>
        </w:numPr>
        <w:ind w:left="425"/>
      </w:pPr>
      <w:sdt>
        <w:sdtPr>
          <w:id w:val="3547014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867990">
        <w:tab/>
      </w:r>
      <w:sdt>
        <w:sdtPr>
          <w:rPr>
            <w:rStyle w:val="Plattetekst11pt"/>
          </w:rPr>
          <w:id w:val="1366717531"/>
          <w:temporary/>
          <w:showingPlcHdr/>
        </w:sdtPr>
        <w:sdtEndPr>
          <w:rPr>
            <w:rStyle w:val="Plattetekst11pt"/>
          </w:rPr>
        </w:sdtEndPr>
        <w:sdtContent>
          <w:r w:rsidR="00867990">
            <w:rPr>
              <w:rStyle w:val="Plattetekst11pt"/>
            </w:rPr>
            <w:t>&lt;anders&gt;</w:t>
          </w:r>
        </w:sdtContent>
      </w:sdt>
    </w:p>
    <w:p w:rsidR="00E33162" w:rsidRPr="00867990" w:rsidRDefault="009F49B5" w:rsidP="00867990">
      <w:pPr>
        <w:pStyle w:val="Lijstopsomteken"/>
        <w:numPr>
          <w:ilvl w:val="0"/>
          <w:numId w:val="0"/>
        </w:numPr>
        <w:ind w:left="425" w:hanging="425"/>
      </w:pPr>
      <w:sdt>
        <w:sdtPr>
          <w:id w:val="-2215260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867990">
        <w:tab/>
      </w:r>
      <w:r w:rsidR="00E33162" w:rsidRPr="00867990">
        <w:t>processen en faciliteiten</w:t>
      </w:r>
    </w:p>
    <w:p w:rsidR="00E33162" w:rsidRPr="00867990" w:rsidRDefault="009F49B5" w:rsidP="00867990">
      <w:pPr>
        <w:pStyle w:val="Lijstopsomteken"/>
        <w:numPr>
          <w:ilvl w:val="0"/>
          <w:numId w:val="0"/>
        </w:numPr>
        <w:ind w:left="425"/>
      </w:pPr>
      <w:sdt>
        <w:sdtPr>
          <w:id w:val="-15513084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867990">
        <w:tab/>
      </w:r>
      <w:r w:rsidR="00E33162" w:rsidRPr="00867990">
        <w:t>bereiden en vertrekken voeding</w:t>
      </w:r>
    </w:p>
    <w:p w:rsidR="00E33162" w:rsidRPr="00867990" w:rsidRDefault="009F49B5" w:rsidP="00867990">
      <w:pPr>
        <w:pStyle w:val="Lijstopsomteken"/>
        <w:numPr>
          <w:ilvl w:val="0"/>
          <w:numId w:val="0"/>
        </w:numPr>
        <w:ind w:left="425"/>
      </w:pPr>
      <w:sdt>
        <w:sdtPr>
          <w:id w:val="19866534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867990">
        <w:tab/>
      </w:r>
      <w:r w:rsidR="00E33162" w:rsidRPr="00867990">
        <w:t>koelen voeding</w:t>
      </w:r>
    </w:p>
    <w:p w:rsidR="00E33162" w:rsidRPr="00867990" w:rsidRDefault="009F49B5" w:rsidP="00867990">
      <w:pPr>
        <w:pStyle w:val="Lijstopsomteken"/>
        <w:numPr>
          <w:ilvl w:val="0"/>
          <w:numId w:val="0"/>
        </w:numPr>
        <w:ind w:left="425"/>
      </w:pPr>
      <w:sdt>
        <w:sdtPr>
          <w:id w:val="-2057298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867990">
        <w:tab/>
      </w:r>
      <w:r w:rsidR="00E33162" w:rsidRPr="00867990">
        <w:t>vaat wassen, koffiezetten, koelen voedsel, opwarmen maaltijden</w:t>
      </w:r>
    </w:p>
    <w:p w:rsidR="00E33162" w:rsidRPr="00867990" w:rsidRDefault="009F49B5" w:rsidP="00867990">
      <w:pPr>
        <w:pStyle w:val="Lijstopsomteken"/>
        <w:numPr>
          <w:ilvl w:val="0"/>
          <w:numId w:val="0"/>
        </w:numPr>
        <w:ind w:left="425"/>
      </w:pPr>
      <w:sdt>
        <w:sdtPr>
          <w:id w:val="10521987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867990">
        <w:tab/>
      </w:r>
      <w:r w:rsidR="00E33162" w:rsidRPr="00867990">
        <w:t>TV, audio</w:t>
      </w:r>
    </w:p>
    <w:p w:rsidR="00E33162" w:rsidRPr="00867990" w:rsidRDefault="009F49B5" w:rsidP="00867990">
      <w:pPr>
        <w:pStyle w:val="Lijstopsomteken"/>
        <w:numPr>
          <w:ilvl w:val="0"/>
          <w:numId w:val="0"/>
        </w:numPr>
        <w:ind w:left="425"/>
      </w:pPr>
      <w:sdt>
        <w:sdtPr>
          <w:id w:val="-13745278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867990">
        <w:tab/>
      </w:r>
      <w:r w:rsidR="00E33162" w:rsidRPr="00867990">
        <w:t>wassen en drogen van platgoed en pgg en drogen</w:t>
      </w:r>
    </w:p>
    <w:p w:rsidR="00E33162" w:rsidRPr="00867990" w:rsidRDefault="009F49B5" w:rsidP="00867990">
      <w:pPr>
        <w:pStyle w:val="Lijstopsomteken"/>
        <w:numPr>
          <w:ilvl w:val="0"/>
          <w:numId w:val="0"/>
        </w:numPr>
        <w:ind w:left="425"/>
      </w:pPr>
      <w:sdt>
        <w:sdtPr>
          <w:id w:val="4268563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867990">
        <w:tab/>
      </w:r>
      <w:r w:rsidR="00E33162" w:rsidRPr="00867990">
        <w:t>schoonmaak</w:t>
      </w:r>
    </w:p>
    <w:p w:rsidR="00E33162" w:rsidRPr="00867990" w:rsidRDefault="009F49B5" w:rsidP="00867990">
      <w:pPr>
        <w:pStyle w:val="Lijstopsomteken"/>
        <w:numPr>
          <w:ilvl w:val="0"/>
          <w:numId w:val="0"/>
        </w:numPr>
        <w:ind w:left="425" w:hanging="425"/>
      </w:pPr>
      <w:sdt>
        <w:sdtPr>
          <w:id w:val="-21407992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867990">
        <w:tab/>
      </w:r>
      <w:r w:rsidR="00E33162" w:rsidRPr="00867990">
        <w:t>energieverbruikers en besparingsmaatregelen</w:t>
      </w:r>
    </w:p>
    <w:p w:rsidR="00E33162" w:rsidRPr="00867990" w:rsidRDefault="009F49B5" w:rsidP="00867990">
      <w:pPr>
        <w:pStyle w:val="Lijstopsomteken"/>
        <w:numPr>
          <w:ilvl w:val="0"/>
          <w:numId w:val="0"/>
        </w:numPr>
        <w:ind w:left="425" w:hanging="425"/>
      </w:pPr>
      <w:sdt>
        <w:sdtPr>
          <w:id w:val="-7484320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867990" w:rsidRPr="00867990">
        <w:t xml:space="preserve"> </w:t>
      </w:r>
      <w:r w:rsidR="00867990">
        <w:tab/>
      </w:r>
      <w:r w:rsidR="00E33162" w:rsidRPr="00867990">
        <w:t>energieverbruik van vervoer</w:t>
      </w:r>
    </w:p>
    <w:p w:rsidR="00E33162" w:rsidRDefault="00E33162" w:rsidP="00E33162">
      <w:pPr>
        <w:rPr>
          <w:highlight w:val="yellow"/>
        </w:rPr>
      </w:pPr>
    </w:p>
    <w:p w:rsidR="000243E8" w:rsidRPr="0038259E" w:rsidRDefault="000243E8" w:rsidP="00E92816">
      <w:pPr>
        <w:rPr>
          <w:rStyle w:val="Plattetekst11pt"/>
          <w:highlight w:val="yellow"/>
        </w:rPr>
      </w:pPr>
    </w:p>
    <w:p w:rsidR="00C021C8" w:rsidRPr="0038259E" w:rsidRDefault="000243E8" w:rsidP="00E92816">
      <w:pPr>
        <w:rPr>
          <w:rStyle w:val="Plattetekst11pt"/>
        </w:rPr>
      </w:pPr>
      <w:r w:rsidRPr="0038259E">
        <w:rPr>
          <w:rStyle w:val="Plattetekst11pt"/>
        </w:rPr>
        <w:t>V</w:t>
      </w:r>
      <w:r w:rsidR="00D240E7" w:rsidRPr="0038259E">
        <w:rPr>
          <w:rStyle w:val="Plattetekst11pt"/>
        </w:rPr>
        <w:t xml:space="preserve">oor het samenstellen van de </w:t>
      </w:r>
      <w:r w:rsidR="00290D0C" w:rsidRPr="0038259E">
        <w:rPr>
          <w:rStyle w:val="Plattetekst11pt"/>
        </w:rPr>
        <w:t>energie</w:t>
      </w:r>
      <w:r w:rsidR="00D240E7" w:rsidRPr="0038259E">
        <w:rPr>
          <w:rStyle w:val="Plattetekst11pt"/>
        </w:rPr>
        <w:t>balans</w:t>
      </w:r>
      <w:r w:rsidRPr="0038259E">
        <w:rPr>
          <w:rStyle w:val="Plattetekst11pt"/>
        </w:rPr>
        <w:t xml:space="preserve"> is</w:t>
      </w:r>
      <w:r w:rsidR="00E33162">
        <w:rPr>
          <w:rStyle w:val="Plattetekst11pt"/>
        </w:rPr>
        <w:t xml:space="preserve"> </w:t>
      </w:r>
      <w:sdt>
        <w:sdtPr>
          <w:rPr>
            <w:rStyle w:val="Plattetekst11pt"/>
          </w:rPr>
          <w:id w:val="1847358960"/>
          <w:temporary/>
          <w:showingPlcHdr/>
        </w:sdtPr>
        <w:sdtEndPr>
          <w:rPr>
            <w:rStyle w:val="Plattetekst11pt"/>
          </w:rPr>
        </w:sdtEndPr>
        <w:sdtContent>
          <w:r w:rsidR="004A57F2">
            <w:rPr>
              <w:rStyle w:val="Plattetekst11pt"/>
            </w:rPr>
            <w:t>&lt;</w:t>
          </w:r>
          <w:r w:rsidR="00E33162" w:rsidRPr="00C72358">
            <w:rPr>
              <w:rStyle w:val="Plattetekst11pt"/>
              <w:highlight w:val="yellow"/>
            </w:rPr>
            <w:t>jaartal</w:t>
          </w:r>
          <w:r w:rsidR="004A57F2">
            <w:rPr>
              <w:rStyle w:val="Plattetekst11pt"/>
            </w:rPr>
            <w:t>&gt;</w:t>
          </w:r>
        </w:sdtContent>
      </w:sdt>
      <w:r w:rsidR="00E33162">
        <w:rPr>
          <w:rStyle w:val="Plattetekst11pt"/>
        </w:rPr>
        <w:t xml:space="preserve"> </w:t>
      </w:r>
      <w:r w:rsidRPr="0038259E">
        <w:rPr>
          <w:rStyle w:val="Plattetekst11pt"/>
        </w:rPr>
        <w:t>gekozen als referentiejaar</w:t>
      </w:r>
      <w:r w:rsidR="00D240E7" w:rsidRPr="0038259E">
        <w:rPr>
          <w:rStyle w:val="Plattetekst11pt"/>
        </w:rPr>
        <w:t>.</w:t>
      </w:r>
    </w:p>
    <w:p w:rsidR="00CA33BC" w:rsidRPr="0038259E" w:rsidRDefault="00CA33BC" w:rsidP="00E92816">
      <w:pPr>
        <w:rPr>
          <w:rStyle w:val="Plattetekst11pt"/>
        </w:rPr>
      </w:pPr>
    </w:p>
    <w:p w:rsidR="00C021C8" w:rsidRPr="0038259E" w:rsidRDefault="0023411A" w:rsidP="00E92816">
      <w:pPr>
        <w:rPr>
          <w:rStyle w:val="Plattetekst11pt"/>
        </w:rPr>
      </w:pPr>
      <w:r w:rsidRPr="0038259E">
        <w:rPr>
          <w:rStyle w:val="Plattetekst11pt"/>
        </w:rPr>
        <w:t xml:space="preserve">De energiebalans is </w:t>
      </w:r>
      <w:r w:rsidR="00F66885" w:rsidRPr="0038259E">
        <w:rPr>
          <w:rStyle w:val="Plattetekst11pt"/>
        </w:rPr>
        <w:t xml:space="preserve">in dit centrale rapport </w:t>
      </w:r>
      <w:r w:rsidRPr="0038259E">
        <w:rPr>
          <w:rStyle w:val="Plattetekst11pt"/>
        </w:rPr>
        <w:t xml:space="preserve">uitgewerkt en per vestiging </w:t>
      </w:r>
      <w:r w:rsidR="00F66885" w:rsidRPr="0038259E">
        <w:rPr>
          <w:rStyle w:val="Plattetekst11pt"/>
        </w:rPr>
        <w:t xml:space="preserve">zijn </w:t>
      </w:r>
      <w:r w:rsidR="00746EFF" w:rsidRPr="0038259E">
        <w:rPr>
          <w:rStyle w:val="Plattetekst11pt"/>
        </w:rPr>
        <w:t xml:space="preserve">er </w:t>
      </w:r>
      <w:r w:rsidRPr="0038259E">
        <w:rPr>
          <w:rStyle w:val="Plattetekst11pt"/>
        </w:rPr>
        <w:t>uitvoeringsplannen opgesteld.</w:t>
      </w:r>
    </w:p>
    <w:p w:rsidR="009F137B" w:rsidRPr="0038259E" w:rsidRDefault="009F137B" w:rsidP="00E92816">
      <w:pPr>
        <w:rPr>
          <w:rStyle w:val="Plattetekst11pt"/>
        </w:rPr>
      </w:pPr>
      <w:r w:rsidRPr="0038259E">
        <w:rPr>
          <w:rStyle w:val="Plattetekst11pt"/>
        </w:rPr>
        <w:t xml:space="preserve">Het thema </w:t>
      </w:r>
      <w:r w:rsidR="00746EFF" w:rsidRPr="0038259E">
        <w:rPr>
          <w:rStyle w:val="Plattetekst11pt"/>
        </w:rPr>
        <w:t>‘</w:t>
      </w:r>
      <w:r w:rsidRPr="0038259E">
        <w:rPr>
          <w:rStyle w:val="Plattetekst11pt"/>
        </w:rPr>
        <w:t>vervoer</w:t>
      </w:r>
      <w:r w:rsidR="00746EFF" w:rsidRPr="0038259E">
        <w:rPr>
          <w:rStyle w:val="Plattetekst11pt"/>
        </w:rPr>
        <w:t>’</w:t>
      </w:r>
      <w:r w:rsidRPr="0038259E">
        <w:rPr>
          <w:rStyle w:val="Plattetekst11pt"/>
        </w:rPr>
        <w:t xml:space="preserve"> is </w:t>
      </w:r>
      <w:r w:rsidR="008E1868" w:rsidRPr="0038259E">
        <w:rPr>
          <w:rStyle w:val="Plattetekst11pt"/>
        </w:rPr>
        <w:t xml:space="preserve">voor de gehele organisatie </w:t>
      </w:r>
      <w:r w:rsidRPr="0038259E">
        <w:rPr>
          <w:rStyle w:val="Plattetekst11pt"/>
        </w:rPr>
        <w:t>in dit centrale rapport uitgewerkt.</w:t>
      </w:r>
    </w:p>
    <w:p w:rsidR="00BC7C7E" w:rsidRPr="001D5E98" w:rsidRDefault="00BC7C7E" w:rsidP="00197AF8">
      <w:pPr>
        <w:shd w:val="solid" w:color="FFFFFF" w:fill="FFFFFF"/>
        <w:tabs>
          <w:tab w:val="clear" w:pos="907"/>
          <w:tab w:val="left" w:pos="284"/>
        </w:tabs>
        <w:rPr>
          <w:sz w:val="18"/>
          <w:szCs w:val="18"/>
        </w:rPr>
      </w:pPr>
    </w:p>
    <w:p w:rsidR="000243E8" w:rsidRDefault="00A905A7" w:rsidP="00BC7C7E">
      <w:pPr>
        <w:pStyle w:val="Kop2"/>
      </w:pPr>
      <w:bookmarkStart w:id="5" w:name="_Toc453156696"/>
      <w:r>
        <w:t>A</w:t>
      </w:r>
      <w:r w:rsidR="000243E8">
        <w:t>anpak</w:t>
      </w:r>
      <w:bookmarkEnd w:id="5"/>
    </w:p>
    <w:p w:rsidR="00C021C8" w:rsidRPr="0038259E" w:rsidRDefault="0023411A" w:rsidP="00E92816">
      <w:pPr>
        <w:rPr>
          <w:rStyle w:val="Plattetekst11pt"/>
        </w:rPr>
      </w:pPr>
      <w:r w:rsidRPr="0038259E">
        <w:rPr>
          <w:rStyle w:val="Plattetekst11pt"/>
        </w:rPr>
        <w:t>De aanpak voor de energie-audit behandel</w:t>
      </w:r>
      <w:r w:rsidR="00F66885" w:rsidRPr="0038259E">
        <w:rPr>
          <w:rStyle w:val="Plattetekst11pt"/>
        </w:rPr>
        <w:t>t:</w:t>
      </w:r>
    </w:p>
    <w:p w:rsidR="0023411A" w:rsidRDefault="0023411A" w:rsidP="00E92816">
      <w:pPr>
        <w:pStyle w:val="Lijstopsomteken"/>
      </w:pPr>
      <w:r>
        <w:t>Monitoren</w:t>
      </w:r>
    </w:p>
    <w:p w:rsidR="0023411A" w:rsidRDefault="0023411A" w:rsidP="00E92816">
      <w:pPr>
        <w:pStyle w:val="Lijstopsomteken"/>
      </w:pPr>
      <w:r>
        <w:t>Analyse verbruik</w:t>
      </w:r>
    </w:p>
    <w:p w:rsidR="00C021C8" w:rsidRDefault="0023411A" w:rsidP="00E92816">
      <w:pPr>
        <w:pStyle w:val="Lijstopsomteken"/>
      </w:pPr>
      <w:r>
        <w:t>Selectie van maatregelen</w:t>
      </w:r>
    </w:p>
    <w:p w:rsidR="00C021C8" w:rsidRDefault="0023411A" w:rsidP="00E92816">
      <w:pPr>
        <w:pStyle w:val="Lijstopsomteken"/>
      </w:pPr>
      <w:r>
        <w:t>Inplannen van uitvoering</w:t>
      </w:r>
    </w:p>
    <w:p w:rsidR="00CA33BC" w:rsidRPr="0038259E" w:rsidRDefault="00CA33BC" w:rsidP="00E92816">
      <w:pPr>
        <w:rPr>
          <w:rStyle w:val="Plattetekst11pt"/>
        </w:rPr>
      </w:pPr>
    </w:p>
    <w:p w:rsidR="005024B8" w:rsidRPr="0038259E" w:rsidRDefault="005024B8" w:rsidP="00E92816">
      <w:pPr>
        <w:rPr>
          <w:rStyle w:val="Plattetekst11pt"/>
        </w:rPr>
      </w:pPr>
    </w:p>
    <w:p w:rsidR="00CA33BC" w:rsidRPr="00CA33BC" w:rsidRDefault="00E75CB2" w:rsidP="0038259E">
      <w:pPr>
        <w:pStyle w:val="Kop3Uitvullen1"/>
      </w:pPr>
      <w:r>
        <w:t>M</w:t>
      </w:r>
      <w:r w:rsidR="00CA33BC" w:rsidRPr="00CA33BC">
        <w:t>onitoren</w:t>
      </w:r>
    </w:p>
    <w:p w:rsidR="00C021C8" w:rsidRPr="0038259E" w:rsidRDefault="000243E8" w:rsidP="00E92816">
      <w:pPr>
        <w:rPr>
          <w:rStyle w:val="Plattetekst11pt"/>
        </w:rPr>
      </w:pPr>
      <w:r w:rsidRPr="0038259E">
        <w:rPr>
          <w:rStyle w:val="Plattetekst11pt"/>
        </w:rPr>
        <w:t xml:space="preserve">Voor de registratie van het energieverbruik </w:t>
      </w:r>
      <w:r w:rsidR="00287DA8" w:rsidRPr="0038259E">
        <w:rPr>
          <w:rStyle w:val="Plattetekst11pt"/>
        </w:rPr>
        <w:t>en het genereren van de CO</w:t>
      </w:r>
      <w:r w:rsidR="00287DA8" w:rsidRPr="005721C9">
        <w:rPr>
          <w:rStyle w:val="Plattetekst11pt"/>
          <w:vertAlign w:val="subscript"/>
        </w:rPr>
        <w:t>2</w:t>
      </w:r>
      <w:r w:rsidR="00287DA8" w:rsidRPr="0038259E">
        <w:rPr>
          <w:rStyle w:val="Plattetekst11pt"/>
        </w:rPr>
        <w:t>-footprint</w:t>
      </w:r>
      <w:r w:rsidR="005072BB" w:rsidRPr="0038259E">
        <w:rPr>
          <w:rStyle w:val="Plattetekst11pt"/>
        </w:rPr>
        <w:t>,</w:t>
      </w:r>
      <w:r w:rsidR="00287DA8" w:rsidRPr="0038259E">
        <w:rPr>
          <w:rStyle w:val="Plattetekst11pt"/>
        </w:rPr>
        <w:t xml:space="preserve"> </w:t>
      </w:r>
      <w:r w:rsidR="00CA33BC" w:rsidRPr="0038259E">
        <w:rPr>
          <w:rStyle w:val="Plattetekst11pt"/>
        </w:rPr>
        <w:t xml:space="preserve">wordt </w:t>
      </w:r>
      <w:r w:rsidR="00CE0F85" w:rsidRPr="0038259E">
        <w:rPr>
          <w:rStyle w:val="Plattetekst11pt"/>
        </w:rPr>
        <w:t xml:space="preserve">per locatie </w:t>
      </w:r>
      <w:r w:rsidRPr="0038259E">
        <w:rPr>
          <w:rStyle w:val="Plattetekst11pt"/>
        </w:rPr>
        <w:t>gebruik</w:t>
      </w:r>
      <w:r w:rsidR="00CA33BC" w:rsidRPr="0038259E">
        <w:rPr>
          <w:rStyle w:val="Plattetekst11pt"/>
        </w:rPr>
        <w:t xml:space="preserve"> gemaakt van </w:t>
      </w:r>
      <w:sdt>
        <w:sdtPr>
          <w:rPr>
            <w:rStyle w:val="Plattetekst11pt"/>
          </w:rPr>
          <w:id w:val="-593637819"/>
          <w:temporary/>
          <w:showingPlcHdr/>
        </w:sdtPr>
        <w:sdtEndPr>
          <w:rPr>
            <w:rStyle w:val="Plattetekst11pt"/>
          </w:rPr>
        </w:sdtEndPr>
        <w:sdtContent>
          <w:r w:rsidR="002161FA">
            <w:rPr>
              <w:rStyle w:val="Plattetekst11pt"/>
            </w:rPr>
            <w:t>&lt;</w:t>
          </w:r>
          <w:r w:rsidR="002161FA" w:rsidRPr="00E51C10">
            <w:rPr>
              <w:rStyle w:val="Plattetekst11pt"/>
              <w:highlight w:val="yellow"/>
            </w:rPr>
            <w:t>voer tekst in</w:t>
          </w:r>
          <w:r w:rsidR="002161FA">
            <w:rPr>
              <w:rStyle w:val="Plattetekst11pt"/>
            </w:rPr>
            <w:t>&gt;</w:t>
          </w:r>
        </w:sdtContent>
      </w:sdt>
      <w:r w:rsidRPr="0038259E">
        <w:rPr>
          <w:rStyle w:val="Plattetekst11pt"/>
        </w:rPr>
        <w:t>.</w:t>
      </w:r>
    </w:p>
    <w:p w:rsidR="00CE0F85" w:rsidRPr="0038259E" w:rsidRDefault="00CE0F85" w:rsidP="00E92816">
      <w:pPr>
        <w:rPr>
          <w:rStyle w:val="Plattetekst11pt"/>
        </w:rPr>
      </w:pPr>
    </w:p>
    <w:p w:rsidR="00CA33BC" w:rsidRPr="0038259E" w:rsidRDefault="000243E8" w:rsidP="00E92816">
      <w:pPr>
        <w:rPr>
          <w:rStyle w:val="Plattetekst11pt"/>
        </w:rPr>
      </w:pPr>
      <w:r w:rsidRPr="0038259E">
        <w:rPr>
          <w:rStyle w:val="Plattetekst11pt"/>
        </w:rPr>
        <w:t xml:space="preserve">De </w:t>
      </w:r>
      <w:r w:rsidR="00CA33BC" w:rsidRPr="0038259E">
        <w:rPr>
          <w:rStyle w:val="Plattetekst11pt"/>
        </w:rPr>
        <w:t xml:space="preserve">bronnen van </w:t>
      </w:r>
      <w:r w:rsidR="00C121D3" w:rsidRPr="0038259E">
        <w:rPr>
          <w:rStyle w:val="Plattetekst11pt"/>
        </w:rPr>
        <w:t>invoer</w:t>
      </w:r>
      <w:r w:rsidR="00A21B0E" w:rsidRPr="0038259E">
        <w:rPr>
          <w:rStyle w:val="Plattetekst11pt"/>
        </w:rPr>
        <w:t xml:space="preserve">data staan vermeld </w:t>
      </w:r>
      <w:r w:rsidRPr="0038259E">
        <w:rPr>
          <w:rStyle w:val="Plattetekst11pt"/>
        </w:rPr>
        <w:t>in</w:t>
      </w:r>
      <w:r w:rsidR="00E51C10">
        <w:rPr>
          <w:rStyle w:val="Plattetekst11pt"/>
        </w:rPr>
        <w:t xml:space="preserve"> </w:t>
      </w:r>
      <w:sdt>
        <w:sdtPr>
          <w:rPr>
            <w:rStyle w:val="Plattetekst11pt"/>
          </w:rPr>
          <w:id w:val="-1273618268"/>
          <w:temporary/>
          <w:showingPlcHdr/>
        </w:sdtPr>
        <w:sdtEndPr>
          <w:rPr>
            <w:rStyle w:val="Plattetekst11pt"/>
          </w:rPr>
        </w:sdtEndPr>
        <w:sdtContent>
          <w:r w:rsidR="002161FA">
            <w:rPr>
              <w:rStyle w:val="Plattetekst11pt"/>
            </w:rPr>
            <w:t>&lt;</w:t>
          </w:r>
          <w:r w:rsidR="002161FA" w:rsidRPr="00E51C10">
            <w:rPr>
              <w:rStyle w:val="Plattetekst11pt"/>
              <w:highlight w:val="yellow"/>
            </w:rPr>
            <w:t>voer tekst in</w:t>
          </w:r>
          <w:r w:rsidR="002161FA">
            <w:rPr>
              <w:rStyle w:val="Plattetekst11pt"/>
            </w:rPr>
            <w:t>&gt;</w:t>
          </w:r>
        </w:sdtContent>
      </w:sdt>
      <w:r w:rsidR="002161FA">
        <w:rPr>
          <w:rStyle w:val="Plattetekst11pt"/>
        </w:rPr>
        <w:t>.</w:t>
      </w:r>
    </w:p>
    <w:p w:rsidR="00CA33BC" w:rsidRPr="0038259E" w:rsidRDefault="00CA33BC" w:rsidP="00E92816">
      <w:pPr>
        <w:rPr>
          <w:rStyle w:val="Plattetekst11pt"/>
        </w:rPr>
      </w:pPr>
    </w:p>
    <w:p w:rsidR="00C121D3" w:rsidRPr="0038259E" w:rsidRDefault="00C121D3" w:rsidP="00E92816">
      <w:pPr>
        <w:rPr>
          <w:rStyle w:val="Plattetekst11pt"/>
        </w:rPr>
      </w:pPr>
      <w:r w:rsidRPr="0038259E">
        <w:rPr>
          <w:rStyle w:val="Plattetekst11pt"/>
        </w:rPr>
        <w:t xml:space="preserve">De </w:t>
      </w:r>
      <w:r w:rsidR="00C021C8" w:rsidRPr="0038259E">
        <w:rPr>
          <w:rStyle w:val="Plattetekst11pt"/>
        </w:rPr>
        <w:t>CO</w:t>
      </w:r>
      <w:r w:rsidR="00C021C8" w:rsidRPr="005721C9">
        <w:rPr>
          <w:rStyle w:val="Plattetekst11pt"/>
          <w:vertAlign w:val="subscript"/>
        </w:rPr>
        <w:t>2</w:t>
      </w:r>
      <w:r w:rsidR="00C021C8" w:rsidRPr="0038259E">
        <w:rPr>
          <w:rStyle w:val="Plattetekst11pt"/>
        </w:rPr>
        <w:t>-</w:t>
      </w:r>
      <w:r w:rsidR="00CA33BC" w:rsidRPr="0038259E">
        <w:rPr>
          <w:rStyle w:val="Plattetekst11pt"/>
        </w:rPr>
        <w:t xml:space="preserve">footprint </w:t>
      </w:r>
      <w:r w:rsidRPr="0038259E">
        <w:rPr>
          <w:rStyle w:val="Plattetekst11pt"/>
        </w:rPr>
        <w:t>volgt direct uit</w:t>
      </w:r>
      <w:r w:rsidR="00C72358">
        <w:rPr>
          <w:rStyle w:val="Plattetekst11pt"/>
        </w:rPr>
        <w:t xml:space="preserve"> </w:t>
      </w:r>
      <w:sdt>
        <w:sdtPr>
          <w:rPr>
            <w:rStyle w:val="Plattetekst11pt"/>
          </w:rPr>
          <w:id w:val="-172263255"/>
          <w:temporary/>
          <w:showingPlcHdr/>
        </w:sdtPr>
        <w:sdtEndPr>
          <w:rPr>
            <w:rStyle w:val="Plattetekst11pt"/>
          </w:rPr>
        </w:sdtEndPr>
        <w:sdtContent>
          <w:r w:rsidR="004A57F2">
            <w:rPr>
              <w:rStyle w:val="Plattetekst11pt"/>
            </w:rPr>
            <w:t>&lt;</w:t>
          </w:r>
          <w:r w:rsidR="00C72358" w:rsidRPr="00E51C10">
            <w:rPr>
              <w:rStyle w:val="Plattetekst11pt"/>
              <w:highlight w:val="yellow"/>
            </w:rPr>
            <w:t>voer tekst in</w:t>
          </w:r>
          <w:r w:rsidR="004A57F2">
            <w:rPr>
              <w:rStyle w:val="Plattetekst11pt"/>
            </w:rPr>
            <w:t>&gt;</w:t>
          </w:r>
        </w:sdtContent>
      </w:sdt>
      <w:r w:rsidR="00C72358" w:rsidRPr="0038259E">
        <w:rPr>
          <w:rStyle w:val="Plattetekst11pt"/>
        </w:rPr>
        <w:t xml:space="preserve"> </w:t>
      </w:r>
      <w:r w:rsidRPr="0038259E">
        <w:rPr>
          <w:rStyle w:val="Plattetekst11pt"/>
        </w:rPr>
        <w:t xml:space="preserve">en maakt </w:t>
      </w:r>
      <w:r w:rsidR="00287DA8" w:rsidRPr="0038259E">
        <w:rPr>
          <w:rStyle w:val="Plattetekst11pt"/>
        </w:rPr>
        <w:t>gebruik</w:t>
      </w:r>
      <w:r w:rsidR="00CA33BC" w:rsidRPr="0038259E">
        <w:rPr>
          <w:rStyle w:val="Plattetekst11pt"/>
        </w:rPr>
        <w:t xml:space="preserve"> van d</w:t>
      </w:r>
      <w:r w:rsidR="00287DA8" w:rsidRPr="0038259E">
        <w:rPr>
          <w:rStyle w:val="Plattetekst11pt"/>
        </w:rPr>
        <w:t xml:space="preserve">e </w:t>
      </w:r>
      <w:r w:rsidR="00CA33BC" w:rsidRPr="0038259E">
        <w:rPr>
          <w:rStyle w:val="Plattetekst11pt"/>
        </w:rPr>
        <w:t xml:space="preserve">landelijke </w:t>
      </w:r>
      <w:r w:rsidR="00287DA8" w:rsidRPr="0038259E">
        <w:rPr>
          <w:rStyle w:val="Plattetekst11pt"/>
        </w:rPr>
        <w:t>CO</w:t>
      </w:r>
      <w:r w:rsidR="00287DA8" w:rsidRPr="005721C9">
        <w:rPr>
          <w:rStyle w:val="Plattetekst11pt"/>
          <w:vertAlign w:val="subscript"/>
        </w:rPr>
        <w:t>2</w:t>
      </w:r>
      <w:r w:rsidR="00287DA8" w:rsidRPr="0038259E">
        <w:rPr>
          <w:rStyle w:val="Plattetekst11pt"/>
        </w:rPr>
        <w:t xml:space="preserve">-emissiefactoren </w:t>
      </w:r>
      <w:r w:rsidR="00287DA8" w:rsidRPr="002161FA">
        <w:rPr>
          <w:rStyle w:val="Plattetekst11pt"/>
          <w:szCs w:val="22"/>
        </w:rPr>
        <w:t xml:space="preserve">van </w:t>
      </w:r>
      <w:hyperlink r:id="rId22" w:history="1">
        <w:r w:rsidR="00287DA8" w:rsidRPr="002161FA">
          <w:rPr>
            <w:rStyle w:val="Hyperlink"/>
            <w:szCs w:val="22"/>
          </w:rPr>
          <w:t>www.co2emissiefactoren.nl</w:t>
        </w:r>
      </w:hyperlink>
      <w:r w:rsidR="00287DA8" w:rsidRPr="002161FA">
        <w:rPr>
          <w:rStyle w:val="Plattetekst11pt"/>
          <w:szCs w:val="22"/>
        </w:rPr>
        <w:t>.</w:t>
      </w:r>
    </w:p>
    <w:p w:rsidR="00D9190C" w:rsidRPr="0038259E" w:rsidRDefault="00D9190C" w:rsidP="00E92816">
      <w:pPr>
        <w:rPr>
          <w:rStyle w:val="Plattetekst11pt"/>
        </w:rPr>
      </w:pPr>
    </w:p>
    <w:p w:rsidR="0014357F" w:rsidRPr="0038259E" w:rsidRDefault="00C121D3" w:rsidP="00E92816">
      <w:pPr>
        <w:rPr>
          <w:rStyle w:val="Plattetekst11pt"/>
        </w:rPr>
      </w:pPr>
      <w:r w:rsidRPr="0038259E">
        <w:rPr>
          <w:rStyle w:val="Plattetekst11pt"/>
          <w:highlight w:val="green"/>
        </w:rPr>
        <w:t>*</w:t>
      </w:r>
      <w:r w:rsidR="00E75CB2" w:rsidRPr="0038259E">
        <w:rPr>
          <w:rStyle w:val="Plattetekst11pt"/>
          <w:highlight w:val="green"/>
        </w:rPr>
        <w:t xml:space="preserve"> </w:t>
      </w:r>
      <w:r w:rsidR="0014357F" w:rsidRPr="0038259E">
        <w:rPr>
          <w:rStyle w:val="Plattetekst11pt"/>
          <w:highlight w:val="green"/>
        </w:rPr>
        <w:t xml:space="preserve">Voor monitoren </w:t>
      </w:r>
      <w:r w:rsidR="00F66885" w:rsidRPr="0038259E">
        <w:rPr>
          <w:rStyle w:val="Plattetekst11pt"/>
          <w:highlight w:val="green"/>
        </w:rPr>
        <w:t>van het energieverb</w:t>
      </w:r>
      <w:r w:rsidR="00135462">
        <w:rPr>
          <w:rStyle w:val="Plattetekst11pt"/>
          <w:highlight w:val="green"/>
        </w:rPr>
        <w:t>r</w:t>
      </w:r>
      <w:r w:rsidR="00F66885" w:rsidRPr="0038259E">
        <w:rPr>
          <w:rStyle w:val="Plattetekst11pt"/>
          <w:highlight w:val="green"/>
        </w:rPr>
        <w:t xml:space="preserve">uik </w:t>
      </w:r>
      <w:r w:rsidR="0014357F" w:rsidRPr="0038259E">
        <w:rPr>
          <w:rStyle w:val="Plattetekst11pt"/>
          <w:highlight w:val="green"/>
        </w:rPr>
        <w:t xml:space="preserve">op organisatieniveau zijn er diverse </w:t>
      </w:r>
      <w:r w:rsidR="00F66885" w:rsidRPr="0038259E">
        <w:rPr>
          <w:rStyle w:val="Plattetekst11pt"/>
          <w:highlight w:val="green"/>
        </w:rPr>
        <w:t>energiemonitorings</w:t>
      </w:r>
      <w:r w:rsidR="0014357F" w:rsidRPr="0038259E">
        <w:rPr>
          <w:rStyle w:val="Plattetekst11pt"/>
          <w:highlight w:val="green"/>
        </w:rPr>
        <w:t xml:space="preserve">programma </w:t>
      </w:r>
      <w:r w:rsidR="004B1BD3" w:rsidRPr="0038259E">
        <w:rPr>
          <w:rStyle w:val="Plattetekst11pt"/>
          <w:highlight w:val="green"/>
        </w:rPr>
        <w:t xml:space="preserve">voor de zorg </w:t>
      </w:r>
      <w:r w:rsidR="0014357F" w:rsidRPr="0038259E">
        <w:rPr>
          <w:rStyle w:val="Plattetekst11pt"/>
          <w:highlight w:val="green"/>
        </w:rPr>
        <w:t>beschikbaar.</w:t>
      </w:r>
    </w:p>
    <w:p w:rsidR="00C021C8" w:rsidRPr="0038259E" w:rsidRDefault="00C021C8" w:rsidP="00E92816">
      <w:pPr>
        <w:rPr>
          <w:rStyle w:val="Plattetekst11pt"/>
        </w:rPr>
      </w:pPr>
    </w:p>
    <w:p w:rsidR="00CA33BC" w:rsidRPr="0038259E" w:rsidRDefault="00CA33BC" w:rsidP="00E92816">
      <w:pPr>
        <w:rPr>
          <w:rStyle w:val="Plattetekst11pt"/>
        </w:rPr>
      </w:pPr>
    </w:p>
    <w:p w:rsidR="00CA33BC" w:rsidRPr="00CA33BC" w:rsidRDefault="00E75CB2" w:rsidP="0038259E">
      <w:pPr>
        <w:pStyle w:val="Kop3Uitvullen1"/>
      </w:pPr>
      <w:r>
        <w:t>A</w:t>
      </w:r>
      <w:r w:rsidR="00CA33BC">
        <w:t>nalyse</w:t>
      </w:r>
    </w:p>
    <w:p w:rsidR="00B00712" w:rsidRPr="0038259E" w:rsidRDefault="00B00712" w:rsidP="00E92816">
      <w:pPr>
        <w:rPr>
          <w:rStyle w:val="Plattetekst11pt"/>
        </w:rPr>
      </w:pPr>
      <w:r w:rsidRPr="0038259E">
        <w:rPr>
          <w:rStyle w:val="Plattetekst11pt"/>
        </w:rPr>
        <w:t xml:space="preserve">Voor de verdeling van het energieverbruik </w:t>
      </w:r>
      <w:r w:rsidR="00112BF6" w:rsidRPr="0038259E">
        <w:rPr>
          <w:rStyle w:val="Plattetekst11pt"/>
        </w:rPr>
        <w:t>op een locatie</w:t>
      </w:r>
      <w:r w:rsidR="005072BB" w:rsidRPr="0038259E">
        <w:rPr>
          <w:rStyle w:val="Plattetekst11pt"/>
        </w:rPr>
        <w:t>,</w:t>
      </w:r>
      <w:r w:rsidR="00112BF6" w:rsidRPr="0038259E">
        <w:rPr>
          <w:rStyle w:val="Plattetekst11pt"/>
        </w:rPr>
        <w:t xml:space="preserve"> </w:t>
      </w:r>
      <w:r w:rsidRPr="0038259E">
        <w:rPr>
          <w:rStyle w:val="Plattetekst11pt"/>
        </w:rPr>
        <w:t>is de informatie van TNO gebruikt. Dit betreft gemiddelde waarde</w:t>
      </w:r>
      <w:r w:rsidR="005072BB" w:rsidRPr="0038259E">
        <w:rPr>
          <w:rStyle w:val="Plattetekst11pt"/>
        </w:rPr>
        <w:t>n</w:t>
      </w:r>
      <w:r w:rsidRPr="0038259E">
        <w:rPr>
          <w:rStyle w:val="Plattetekst11pt"/>
        </w:rPr>
        <w:t xml:space="preserve"> die een goede indruk geven van de belangrijk</w:t>
      </w:r>
      <w:r w:rsidR="00112BF6" w:rsidRPr="0038259E">
        <w:rPr>
          <w:rStyle w:val="Plattetekst11pt"/>
        </w:rPr>
        <w:t>ste</w:t>
      </w:r>
      <w:r w:rsidRPr="0038259E">
        <w:rPr>
          <w:rStyle w:val="Plattetekst11pt"/>
        </w:rPr>
        <w:t xml:space="preserve"> energieverbruikers</w:t>
      </w:r>
      <w:r w:rsidR="0074507C" w:rsidRPr="0038259E">
        <w:rPr>
          <w:rStyle w:val="Plattetekst11pt"/>
        </w:rPr>
        <w:t xml:space="preserve">, die goed zijn voor tenminste </w:t>
      </w:r>
      <w:r w:rsidR="00112BF6" w:rsidRPr="0038259E">
        <w:rPr>
          <w:rStyle w:val="Plattetekst11pt"/>
        </w:rPr>
        <w:t xml:space="preserve">90% van het </w:t>
      </w:r>
      <w:r w:rsidR="004B1BD3" w:rsidRPr="0038259E">
        <w:rPr>
          <w:rStyle w:val="Plattetekst11pt"/>
        </w:rPr>
        <w:t>energie</w:t>
      </w:r>
      <w:r w:rsidR="00112BF6" w:rsidRPr="0038259E">
        <w:rPr>
          <w:rStyle w:val="Plattetekst11pt"/>
        </w:rPr>
        <w:t>verbruik</w:t>
      </w:r>
      <w:r w:rsidRPr="0038259E">
        <w:rPr>
          <w:rStyle w:val="Plattetekst11pt"/>
        </w:rPr>
        <w:t>.</w:t>
      </w:r>
    </w:p>
    <w:p w:rsidR="00112BF6" w:rsidRPr="0038259E" w:rsidRDefault="00112BF6" w:rsidP="00E92816">
      <w:pPr>
        <w:rPr>
          <w:rStyle w:val="Plattetekst11pt"/>
        </w:rPr>
      </w:pPr>
    </w:p>
    <w:p w:rsidR="00C021C8" w:rsidRPr="0038259E" w:rsidRDefault="00C021C8" w:rsidP="00E92816">
      <w:pPr>
        <w:rPr>
          <w:rStyle w:val="Plattetekst11pt"/>
        </w:rPr>
      </w:pPr>
    </w:p>
    <w:p w:rsidR="00B00712" w:rsidRPr="00CA33BC" w:rsidRDefault="00B00712" w:rsidP="0038259E">
      <w:pPr>
        <w:pStyle w:val="Kop3Uitvullen1"/>
      </w:pPr>
      <w:r>
        <w:t>Selectie maatregelen</w:t>
      </w:r>
    </w:p>
    <w:p w:rsidR="00C021C8" w:rsidRPr="0038259E" w:rsidRDefault="00B00712" w:rsidP="00E92816">
      <w:pPr>
        <w:rPr>
          <w:rStyle w:val="Plattetekst11pt"/>
        </w:rPr>
      </w:pPr>
      <w:r w:rsidRPr="0038259E">
        <w:rPr>
          <w:rStyle w:val="Plattetekst11pt"/>
        </w:rPr>
        <w:t>Voor het onderzoek naar maatregelen voor energiebesparing is gebruik gemaakt van</w:t>
      </w:r>
      <w:r w:rsidR="003F28AB" w:rsidRPr="0038259E">
        <w:rPr>
          <w:rStyle w:val="Plattetekst11pt"/>
        </w:rPr>
        <w:t>:</w:t>
      </w:r>
    </w:p>
    <w:p w:rsidR="0074507C" w:rsidRDefault="0074507C" w:rsidP="00E92816">
      <w:pPr>
        <w:pStyle w:val="Lijstopsomteken"/>
      </w:pPr>
      <w:r w:rsidRPr="00F71E4E">
        <w:t>de erkende maatregelen energiebesparing</w:t>
      </w:r>
      <w:r>
        <w:t xml:space="preserve"> van Infomil,</w:t>
      </w:r>
    </w:p>
    <w:p w:rsidR="00C021C8" w:rsidRDefault="00B00712" w:rsidP="00E92816">
      <w:pPr>
        <w:pStyle w:val="Lijstopsomteken"/>
      </w:pPr>
      <w:r w:rsidRPr="00F71E4E">
        <w:t>de maatregelenchecklist</w:t>
      </w:r>
      <w:r w:rsidR="0014357F">
        <w:t xml:space="preserve"> (MPZ)</w:t>
      </w:r>
      <w:r w:rsidR="0074507C">
        <w:t>.</w:t>
      </w:r>
    </w:p>
    <w:p w:rsidR="00B00712" w:rsidRPr="0038259E" w:rsidRDefault="00B00712" w:rsidP="00E92816">
      <w:pPr>
        <w:rPr>
          <w:rStyle w:val="Plattetekst11pt"/>
        </w:rPr>
      </w:pPr>
    </w:p>
    <w:p w:rsidR="00C021C8" w:rsidRPr="0038259E" w:rsidRDefault="00922DE0" w:rsidP="00E92816">
      <w:pPr>
        <w:rPr>
          <w:rStyle w:val="Plattetekst11pt"/>
        </w:rPr>
      </w:pPr>
      <w:r w:rsidRPr="0038259E">
        <w:rPr>
          <w:rStyle w:val="Plattetekst11pt"/>
        </w:rPr>
        <w:t>De m</w:t>
      </w:r>
      <w:r w:rsidR="00B00712" w:rsidRPr="0038259E">
        <w:rPr>
          <w:rStyle w:val="Plattetekst11pt"/>
        </w:rPr>
        <w:t xml:space="preserve">aatregelen die zich in korte tijd terugverdienen (minder dan 5 jaar) en/of eenvoudig uit te voeren zijn worden </w:t>
      </w:r>
      <w:r w:rsidR="0074507C" w:rsidRPr="0038259E">
        <w:rPr>
          <w:rStyle w:val="Plattetekst11pt"/>
        </w:rPr>
        <w:t xml:space="preserve">door de organisatie </w:t>
      </w:r>
      <w:r w:rsidR="00A21B0E" w:rsidRPr="0038259E">
        <w:rPr>
          <w:rStyle w:val="Plattetekst11pt"/>
        </w:rPr>
        <w:t>opgepakt</w:t>
      </w:r>
      <w:r w:rsidRPr="0038259E">
        <w:rPr>
          <w:rStyle w:val="Plattetekst11pt"/>
        </w:rPr>
        <w:t xml:space="preserve"> en zijn in deze energie-audit meegenomen</w:t>
      </w:r>
      <w:r w:rsidR="00B00712" w:rsidRPr="0038259E">
        <w:rPr>
          <w:rStyle w:val="Plattetekst11pt"/>
        </w:rPr>
        <w:t>.</w:t>
      </w:r>
    </w:p>
    <w:p w:rsidR="00B00712" w:rsidRPr="0038259E" w:rsidRDefault="00B00712" w:rsidP="00E92816">
      <w:pPr>
        <w:rPr>
          <w:rStyle w:val="Plattetekst11pt"/>
        </w:rPr>
      </w:pPr>
    </w:p>
    <w:p w:rsidR="00C021C8" w:rsidRPr="0038259E" w:rsidRDefault="0074507C" w:rsidP="00E92816">
      <w:pPr>
        <w:rPr>
          <w:rStyle w:val="Plattetekst11pt"/>
        </w:rPr>
      </w:pPr>
      <w:r w:rsidRPr="0038259E">
        <w:rPr>
          <w:rStyle w:val="Plattetekst11pt"/>
        </w:rPr>
        <w:t>De maatregelen zijn te o</w:t>
      </w:r>
      <w:r w:rsidR="00B00712" w:rsidRPr="0038259E">
        <w:rPr>
          <w:rStyle w:val="Plattetekst11pt"/>
        </w:rPr>
        <w:t>nderscheid</w:t>
      </w:r>
      <w:r w:rsidRPr="0038259E">
        <w:rPr>
          <w:rStyle w:val="Plattetekst11pt"/>
        </w:rPr>
        <w:t xml:space="preserve">en </w:t>
      </w:r>
      <w:r w:rsidR="00B00712" w:rsidRPr="0038259E">
        <w:rPr>
          <w:rStyle w:val="Plattetekst11pt"/>
        </w:rPr>
        <w:t>in:</w:t>
      </w:r>
    </w:p>
    <w:p w:rsidR="00B00712" w:rsidRDefault="00B00712" w:rsidP="00E92816">
      <w:pPr>
        <w:pStyle w:val="Lijstopsomteken"/>
      </w:pPr>
      <w:r w:rsidRPr="00B00712">
        <w:t>Maatregelen die op een zelfstandig moment genomen kunnen worden</w:t>
      </w:r>
      <w:r w:rsidR="00D0328B">
        <w:t>:</w:t>
      </w:r>
    </w:p>
    <w:p w:rsidR="00B00712" w:rsidRDefault="00B00712" w:rsidP="005024B8">
      <w:pPr>
        <w:pStyle w:val="Lijstopsomteken"/>
        <w:tabs>
          <w:tab w:val="clear" w:pos="425"/>
          <w:tab w:val="num" w:pos="850"/>
        </w:tabs>
        <w:ind w:left="850"/>
      </w:pPr>
      <w:r>
        <w:t xml:space="preserve">Uitvoeren binnen </w:t>
      </w:r>
      <w:r w:rsidR="00A21B0E">
        <w:t>12</w:t>
      </w:r>
      <w:r>
        <w:t xml:space="preserve"> maanden vanuit bestaand budget</w:t>
      </w:r>
      <w:r w:rsidR="00D0328B">
        <w:t>;</w:t>
      </w:r>
    </w:p>
    <w:p w:rsidR="00B00712" w:rsidRDefault="00B00712" w:rsidP="005024B8">
      <w:pPr>
        <w:pStyle w:val="Lijstopsomteken"/>
        <w:ind w:left="850"/>
      </w:pPr>
      <w:r>
        <w:t>Uitvoeren inplannen in komend 1-2 jaar vanuit te reserveren budget</w:t>
      </w:r>
      <w:r w:rsidR="00A21B0E">
        <w:t>.</w:t>
      </w:r>
    </w:p>
    <w:p w:rsidR="00B00712" w:rsidRPr="00B00712" w:rsidRDefault="00B00712" w:rsidP="00E92816">
      <w:pPr>
        <w:pStyle w:val="Lijstopsomteken"/>
      </w:pPr>
      <w:r w:rsidRPr="00B00712">
        <w:t>Maatregelen die op een natuurlijk moment genomen kunnen worden</w:t>
      </w:r>
      <w:r w:rsidR="00A21B0E">
        <w:t>:</w:t>
      </w:r>
    </w:p>
    <w:p w:rsidR="00B00712" w:rsidRPr="00922DE0" w:rsidRDefault="00922DE0" w:rsidP="005024B8">
      <w:pPr>
        <w:pStyle w:val="Lijstopsomteken"/>
        <w:tabs>
          <w:tab w:val="clear" w:pos="425"/>
          <w:tab w:val="num" w:pos="850"/>
        </w:tabs>
        <w:ind w:left="850"/>
      </w:pPr>
      <w:r w:rsidRPr="00922DE0">
        <w:t xml:space="preserve">Deze maatregelen worden </w:t>
      </w:r>
      <w:r w:rsidR="00B00712" w:rsidRPr="00922DE0">
        <w:t>in</w:t>
      </w:r>
      <w:r>
        <w:t>ge</w:t>
      </w:r>
      <w:r w:rsidR="00B00712" w:rsidRPr="00922DE0">
        <w:t>plan</w:t>
      </w:r>
      <w:r>
        <w:t>d</w:t>
      </w:r>
      <w:r w:rsidR="00B00712" w:rsidRPr="00922DE0">
        <w:t xml:space="preserve"> in komend 1-</w:t>
      </w:r>
      <w:r w:rsidR="00A21B0E" w:rsidRPr="00922DE0">
        <w:t>4</w:t>
      </w:r>
      <w:r w:rsidR="00B00712" w:rsidRPr="00922DE0">
        <w:t xml:space="preserve"> jaar </w:t>
      </w:r>
      <w:r w:rsidRPr="00922DE0">
        <w:t xml:space="preserve">of </w:t>
      </w:r>
      <w:r w:rsidR="00B00712" w:rsidRPr="00922DE0">
        <w:t xml:space="preserve">in </w:t>
      </w:r>
      <w:r>
        <w:t xml:space="preserve">het </w:t>
      </w:r>
      <w:r w:rsidR="00B00712" w:rsidRPr="00922DE0">
        <w:t>L</w:t>
      </w:r>
      <w:r w:rsidR="00A21B0E" w:rsidRPr="00922DE0">
        <w:t xml:space="preserve">ange </w:t>
      </w:r>
      <w:r w:rsidR="00B00712" w:rsidRPr="00922DE0">
        <w:t>T</w:t>
      </w:r>
      <w:r w:rsidR="00A21B0E" w:rsidRPr="00922DE0">
        <w:t xml:space="preserve">ermijn </w:t>
      </w:r>
      <w:r w:rsidR="00B00712" w:rsidRPr="00922DE0">
        <w:t>H</w:t>
      </w:r>
      <w:r w:rsidR="00A21B0E" w:rsidRPr="00922DE0">
        <w:t xml:space="preserve">uisvesting </w:t>
      </w:r>
      <w:r w:rsidR="00B00712" w:rsidRPr="00922DE0">
        <w:t>P</w:t>
      </w:r>
      <w:r w:rsidR="00A21B0E" w:rsidRPr="00922DE0">
        <w:t>lan</w:t>
      </w:r>
      <w:r w:rsidR="00D0328B" w:rsidRPr="00922DE0">
        <w:t>;</w:t>
      </w:r>
    </w:p>
    <w:p w:rsidR="00B00712" w:rsidRDefault="00922DE0" w:rsidP="005024B8">
      <w:pPr>
        <w:pStyle w:val="Lijstopsomteken"/>
        <w:ind w:left="850"/>
      </w:pPr>
      <w:r>
        <w:t xml:space="preserve">Of deze </w:t>
      </w:r>
      <w:r w:rsidR="00B00712">
        <w:t xml:space="preserve">maatregelen </w:t>
      </w:r>
      <w:r w:rsidR="0074507C">
        <w:t xml:space="preserve">wachten </w:t>
      </w:r>
      <w:r w:rsidR="00B00712">
        <w:t xml:space="preserve">tot een natuurlijk moment </w:t>
      </w:r>
      <w:r w:rsidR="00A21B0E">
        <w:t>aanbreekt</w:t>
      </w:r>
      <w:r>
        <w:t>, bijvoorbeeld het moment dat er iets stuk gaat</w:t>
      </w:r>
      <w:r w:rsidR="00A21B0E">
        <w:t>.</w:t>
      </w:r>
    </w:p>
    <w:p w:rsidR="00F71E4E" w:rsidRPr="00CA33BC" w:rsidRDefault="00F71E4E" w:rsidP="0038259E">
      <w:pPr>
        <w:pStyle w:val="Kop3Uitvullen1"/>
      </w:pPr>
      <w:r>
        <w:t>Uitvoeringsplan maatregelen en overleg met directie</w:t>
      </w:r>
    </w:p>
    <w:p w:rsidR="00C021C8" w:rsidRPr="0038259E" w:rsidRDefault="00F71E4E" w:rsidP="00E92816">
      <w:pPr>
        <w:rPr>
          <w:rStyle w:val="Plattetekst11pt"/>
        </w:rPr>
      </w:pPr>
      <w:r w:rsidRPr="0038259E">
        <w:rPr>
          <w:rStyle w:val="Plattetekst11pt"/>
        </w:rPr>
        <w:t xml:space="preserve">De instelling start met energiemanagement </w:t>
      </w:r>
      <w:r w:rsidR="00054C4E" w:rsidRPr="0038259E">
        <w:rPr>
          <w:rStyle w:val="Plattetekst11pt"/>
        </w:rPr>
        <w:t>door</w:t>
      </w:r>
      <w:r w:rsidR="005024B8" w:rsidRPr="0038259E">
        <w:rPr>
          <w:rStyle w:val="Plattetekst11pt"/>
        </w:rPr>
        <w:t>:</w:t>
      </w:r>
    </w:p>
    <w:p w:rsidR="00C021C8" w:rsidRDefault="00F71E4E" w:rsidP="00E92816">
      <w:pPr>
        <w:pStyle w:val="Lijstopsomteken"/>
      </w:pPr>
      <w:r w:rsidRPr="00922DE0">
        <w:t>jaarlijkse registratie</w:t>
      </w:r>
    </w:p>
    <w:p w:rsidR="00922DE0" w:rsidRDefault="00F71E4E" w:rsidP="00E92816">
      <w:pPr>
        <w:pStyle w:val="Lijstopsomteken"/>
      </w:pPr>
      <w:r w:rsidRPr="00922DE0">
        <w:t xml:space="preserve">analyse van het </w:t>
      </w:r>
      <w:r w:rsidR="00A21B0E" w:rsidRPr="00922DE0">
        <w:t>energie</w:t>
      </w:r>
      <w:r w:rsidRPr="00922DE0">
        <w:t>verbruik</w:t>
      </w:r>
      <w:r w:rsidR="00922DE0">
        <w:t xml:space="preserve"> en energiekosten</w:t>
      </w:r>
    </w:p>
    <w:p w:rsidR="00922DE0" w:rsidRDefault="00922DE0" w:rsidP="00E92816">
      <w:pPr>
        <w:pStyle w:val="Lijstopsomteken"/>
      </w:pPr>
      <w:r>
        <w:t>bewaken uitvoering van de geplande maatregelen</w:t>
      </w:r>
    </w:p>
    <w:p w:rsidR="00922DE0" w:rsidRDefault="00922DE0" w:rsidP="00E92816">
      <w:pPr>
        <w:pStyle w:val="Lijstopsomteken"/>
      </w:pPr>
      <w:r>
        <w:t>bijwerken jaarlijks uitvoeringsplan energiemaatregelen</w:t>
      </w:r>
    </w:p>
    <w:p w:rsidR="00922DE0" w:rsidRPr="0038259E" w:rsidRDefault="00922DE0" w:rsidP="00E92816">
      <w:pPr>
        <w:rPr>
          <w:rStyle w:val="Plattetekst11pt"/>
        </w:rPr>
      </w:pPr>
    </w:p>
    <w:p w:rsidR="00CE0F85" w:rsidRPr="0038259E" w:rsidRDefault="00F71E4E" w:rsidP="00E92816">
      <w:pPr>
        <w:rPr>
          <w:rStyle w:val="Plattetekst11pt"/>
        </w:rPr>
      </w:pPr>
      <w:r w:rsidRPr="0038259E">
        <w:rPr>
          <w:rStyle w:val="Plattetekst11pt"/>
        </w:rPr>
        <w:t xml:space="preserve">Daar waar al digitale energiemeters </w:t>
      </w:r>
      <w:r w:rsidR="00A21B0E" w:rsidRPr="0038259E">
        <w:rPr>
          <w:rStyle w:val="Plattetekst11pt"/>
        </w:rPr>
        <w:t>zijn</w:t>
      </w:r>
      <w:r w:rsidR="00A477F6" w:rsidRPr="0038259E">
        <w:rPr>
          <w:rStyle w:val="Plattetekst11pt"/>
        </w:rPr>
        <w:t>,</w:t>
      </w:r>
      <w:r w:rsidR="00A21B0E" w:rsidRPr="0038259E">
        <w:rPr>
          <w:rStyle w:val="Plattetekst11pt"/>
        </w:rPr>
        <w:t xml:space="preserve"> wordt </w:t>
      </w:r>
      <w:r w:rsidRPr="0038259E">
        <w:rPr>
          <w:rStyle w:val="Plattetekst11pt"/>
        </w:rPr>
        <w:t xml:space="preserve">het verbruik </w:t>
      </w:r>
      <w:r w:rsidR="00A21B0E" w:rsidRPr="0038259E">
        <w:rPr>
          <w:rStyle w:val="Plattetekst11pt"/>
        </w:rPr>
        <w:t>ge</w:t>
      </w:r>
      <w:r w:rsidRPr="0038259E">
        <w:rPr>
          <w:rStyle w:val="Plattetekst11pt"/>
        </w:rPr>
        <w:t>registre</w:t>
      </w:r>
      <w:r w:rsidR="00A21B0E" w:rsidRPr="0038259E">
        <w:rPr>
          <w:rStyle w:val="Plattetekst11pt"/>
        </w:rPr>
        <w:t>e</w:t>
      </w:r>
      <w:r w:rsidRPr="0038259E">
        <w:rPr>
          <w:rStyle w:val="Plattetekst11pt"/>
        </w:rPr>
        <w:t>r</w:t>
      </w:r>
      <w:r w:rsidR="00A21B0E" w:rsidRPr="0038259E">
        <w:rPr>
          <w:rStyle w:val="Plattetekst11pt"/>
        </w:rPr>
        <w:t xml:space="preserve">d en </w:t>
      </w:r>
      <w:r w:rsidRPr="0038259E">
        <w:rPr>
          <w:rStyle w:val="Plattetekst11pt"/>
        </w:rPr>
        <w:t>maandelijks geanalyseerd.</w:t>
      </w:r>
    </w:p>
    <w:p w:rsidR="00C021C8" w:rsidRPr="0038259E" w:rsidRDefault="00C021C8" w:rsidP="00E92816">
      <w:pPr>
        <w:rPr>
          <w:rStyle w:val="Plattetekst11pt"/>
        </w:rPr>
      </w:pPr>
    </w:p>
    <w:p w:rsidR="00C021C8" w:rsidRPr="0038259E" w:rsidRDefault="00F71E4E" w:rsidP="00E92816">
      <w:pPr>
        <w:rPr>
          <w:rStyle w:val="Plattetekst11pt"/>
        </w:rPr>
      </w:pPr>
      <w:r w:rsidRPr="0038259E">
        <w:rPr>
          <w:rStyle w:val="Plattetekst11pt"/>
        </w:rPr>
        <w:t>Hiertoe krijgt een medewerker de taak van energiecoördinator voor</w:t>
      </w:r>
      <w:r w:rsidR="00F31E7C" w:rsidRPr="0038259E">
        <w:rPr>
          <w:rStyle w:val="Plattetekst11pt"/>
        </w:rPr>
        <w:t>:</w:t>
      </w:r>
    </w:p>
    <w:p w:rsidR="00C021C8" w:rsidRDefault="00054C4E" w:rsidP="00E92816">
      <w:pPr>
        <w:pStyle w:val="Lijstopsomteken"/>
      </w:pPr>
      <w:r>
        <w:t>m</w:t>
      </w:r>
      <w:r w:rsidR="00F71E4E">
        <w:t>eten, analyseren, jaarlijks rapporteren aan directie</w:t>
      </w:r>
      <w:r>
        <w:t>;</w:t>
      </w:r>
    </w:p>
    <w:p w:rsidR="00C021C8" w:rsidRDefault="00054C4E" w:rsidP="00E92816">
      <w:pPr>
        <w:pStyle w:val="Lijstopsomteken"/>
      </w:pPr>
      <w:r>
        <w:t>i</w:t>
      </w:r>
      <w:r w:rsidR="00F71E4E">
        <w:t>nplannen erkende maatregelen voor uitvoer in LTHP</w:t>
      </w:r>
      <w:r>
        <w:t>;</w:t>
      </w:r>
    </w:p>
    <w:p w:rsidR="00C021C8" w:rsidRDefault="00054C4E" w:rsidP="00E92816">
      <w:pPr>
        <w:pStyle w:val="Lijstopsomteken"/>
      </w:pPr>
      <w:r>
        <w:t>i</w:t>
      </w:r>
      <w:r w:rsidR="00C6635D">
        <w:t>nplannen overige maatregelen</w:t>
      </w:r>
      <w:r>
        <w:t>.</w:t>
      </w:r>
    </w:p>
    <w:p w:rsidR="00F71E4E" w:rsidRPr="0038259E" w:rsidRDefault="00F71E4E" w:rsidP="00E92816">
      <w:pPr>
        <w:rPr>
          <w:rStyle w:val="Plattetekst11pt"/>
        </w:rPr>
      </w:pPr>
    </w:p>
    <w:p w:rsidR="00F71E4E" w:rsidRPr="0038259E" w:rsidRDefault="00054C4E" w:rsidP="00E92816">
      <w:pPr>
        <w:rPr>
          <w:rStyle w:val="Plattetekst11pt"/>
        </w:rPr>
      </w:pPr>
      <w:r w:rsidRPr="0038259E">
        <w:rPr>
          <w:rStyle w:val="Plattetekst11pt"/>
        </w:rPr>
        <w:t>De d</w:t>
      </w:r>
      <w:r w:rsidR="00F71E4E" w:rsidRPr="0038259E">
        <w:rPr>
          <w:rStyle w:val="Plattetekst11pt"/>
        </w:rPr>
        <w:t xml:space="preserve">irectie (vastgoed) bespreekt </w:t>
      </w:r>
      <w:r w:rsidRPr="0038259E">
        <w:rPr>
          <w:rStyle w:val="Plattetekst11pt"/>
        </w:rPr>
        <w:t xml:space="preserve">het </w:t>
      </w:r>
      <w:r w:rsidR="00F71E4E" w:rsidRPr="0038259E">
        <w:rPr>
          <w:rStyle w:val="Plattetekst11pt"/>
        </w:rPr>
        <w:t>energieverbruik</w:t>
      </w:r>
      <w:r w:rsidRPr="0038259E">
        <w:rPr>
          <w:rStyle w:val="Plattetekst11pt"/>
        </w:rPr>
        <w:t xml:space="preserve"> en</w:t>
      </w:r>
      <w:r w:rsidR="00F71E4E" w:rsidRPr="0038259E">
        <w:rPr>
          <w:rStyle w:val="Plattetekst11pt"/>
        </w:rPr>
        <w:t xml:space="preserve"> </w:t>
      </w:r>
      <w:r w:rsidRPr="0038259E">
        <w:rPr>
          <w:rStyle w:val="Plattetekst11pt"/>
        </w:rPr>
        <w:t xml:space="preserve">de </w:t>
      </w:r>
      <w:r w:rsidR="00F71E4E" w:rsidRPr="0038259E">
        <w:rPr>
          <w:rStyle w:val="Plattetekst11pt"/>
        </w:rPr>
        <w:t xml:space="preserve">kosten en plannen jaarlijks met de </w:t>
      </w:r>
      <w:r w:rsidR="00E87C1F" w:rsidRPr="0038259E">
        <w:rPr>
          <w:rStyle w:val="Plattetekst11pt"/>
        </w:rPr>
        <w:t>energiecoördinator</w:t>
      </w:r>
      <w:r w:rsidR="00F71E4E" w:rsidRPr="0038259E">
        <w:rPr>
          <w:rStyle w:val="Plattetekst11pt"/>
        </w:rPr>
        <w:t xml:space="preserve"> en</w:t>
      </w:r>
      <w:r w:rsidR="00CE0F85" w:rsidRPr="0038259E">
        <w:rPr>
          <w:rStyle w:val="Plattetekst11pt"/>
        </w:rPr>
        <w:t>/of</w:t>
      </w:r>
      <w:r w:rsidR="00F71E4E" w:rsidRPr="0038259E">
        <w:rPr>
          <w:rStyle w:val="Plattetekst11pt"/>
        </w:rPr>
        <w:t xml:space="preserve"> vastgoed</w:t>
      </w:r>
      <w:r w:rsidR="00E87C1F" w:rsidRPr="0038259E">
        <w:rPr>
          <w:rStyle w:val="Plattetekst11pt"/>
        </w:rPr>
        <w:t>-</w:t>
      </w:r>
      <w:r w:rsidR="00F71E4E" w:rsidRPr="0038259E">
        <w:rPr>
          <w:rStyle w:val="Plattetekst11pt"/>
        </w:rPr>
        <w:t>beheerder.</w:t>
      </w:r>
    </w:p>
    <w:p w:rsidR="00F71E4E" w:rsidRPr="0038259E" w:rsidRDefault="00F71E4E" w:rsidP="00E92816">
      <w:pPr>
        <w:rPr>
          <w:rStyle w:val="Plattetekst11pt"/>
        </w:rPr>
      </w:pPr>
    </w:p>
    <w:p w:rsidR="00090ABD" w:rsidRPr="0038259E" w:rsidRDefault="00090ABD" w:rsidP="000243E8">
      <w:pPr>
        <w:rPr>
          <w:rStyle w:val="Plattetekst11pt"/>
        </w:rPr>
      </w:pPr>
    </w:p>
    <w:p w:rsidR="00BC7C7E" w:rsidRPr="007E6372" w:rsidRDefault="00BC7C7E" w:rsidP="00BC7C7E">
      <w:pPr>
        <w:pStyle w:val="Kop2"/>
      </w:pPr>
      <w:bookmarkStart w:id="6" w:name="_Toc453156697"/>
      <w:r w:rsidRPr="007E6372">
        <w:t>Leeswijzer</w:t>
      </w:r>
      <w:bookmarkEnd w:id="6"/>
    </w:p>
    <w:p w:rsidR="00C021C8" w:rsidRPr="0038259E" w:rsidRDefault="00922DE0" w:rsidP="00E92816">
      <w:pPr>
        <w:rPr>
          <w:rStyle w:val="Plattetekst11pt"/>
        </w:rPr>
      </w:pPr>
      <w:r w:rsidRPr="0038259E">
        <w:rPr>
          <w:rStyle w:val="Plattetekst11pt"/>
        </w:rPr>
        <w:t xml:space="preserve">In </w:t>
      </w:r>
      <w:r w:rsidR="005024B8" w:rsidRPr="0038259E">
        <w:rPr>
          <w:rStyle w:val="Plattetekst11pt"/>
        </w:rPr>
        <w:t>h</w:t>
      </w:r>
      <w:r w:rsidR="00285A69" w:rsidRPr="0038259E">
        <w:rPr>
          <w:rStyle w:val="Plattetekst11pt"/>
        </w:rPr>
        <w:t xml:space="preserve">oofdstuk 2 </w:t>
      </w:r>
      <w:r w:rsidRPr="0038259E">
        <w:rPr>
          <w:rStyle w:val="Plattetekst11pt"/>
        </w:rPr>
        <w:t xml:space="preserve">staat </w:t>
      </w:r>
      <w:r w:rsidR="00250083" w:rsidRPr="0038259E">
        <w:rPr>
          <w:rStyle w:val="Plattetekst11pt"/>
        </w:rPr>
        <w:t xml:space="preserve">een korte beschrijving van de </w:t>
      </w:r>
      <w:r w:rsidR="00A905A7" w:rsidRPr="0038259E">
        <w:rPr>
          <w:rStyle w:val="Plattetekst11pt"/>
        </w:rPr>
        <w:t xml:space="preserve">gebouwen, het </w:t>
      </w:r>
      <w:r w:rsidR="007E6372" w:rsidRPr="0038259E">
        <w:rPr>
          <w:rStyle w:val="Plattetekst11pt"/>
        </w:rPr>
        <w:t>energie</w:t>
      </w:r>
      <w:r w:rsidR="00A905A7" w:rsidRPr="0038259E">
        <w:rPr>
          <w:rStyle w:val="Plattetekst11pt"/>
        </w:rPr>
        <w:t xml:space="preserve">gebruik en toelichting op </w:t>
      </w:r>
      <w:r w:rsidR="007E6372" w:rsidRPr="0038259E">
        <w:rPr>
          <w:rStyle w:val="Plattetekst11pt"/>
        </w:rPr>
        <w:t>de pro</w:t>
      </w:r>
      <w:r w:rsidR="00A905A7" w:rsidRPr="0038259E">
        <w:rPr>
          <w:rStyle w:val="Plattetekst11pt"/>
        </w:rPr>
        <w:t>cessen</w:t>
      </w:r>
      <w:r w:rsidR="007E6372" w:rsidRPr="0038259E">
        <w:rPr>
          <w:rStyle w:val="Plattetekst11pt"/>
        </w:rPr>
        <w:t xml:space="preserve">. </w:t>
      </w:r>
      <w:r w:rsidR="00A905A7" w:rsidRPr="0038259E">
        <w:rPr>
          <w:rStyle w:val="Plattetekst11pt"/>
        </w:rPr>
        <w:t>D</w:t>
      </w:r>
      <w:r w:rsidRPr="0038259E">
        <w:rPr>
          <w:rStyle w:val="Plattetekst11pt"/>
        </w:rPr>
        <w:t xml:space="preserve">eze beschrijving </w:t>
      </w:r>
      <w:r w:rsidR="00A905A7" w:rsidRPr="0038259E">
        <w:rPr>
          <w:rStyle w:val="Plattetekst11pt"/>
        </w:rPr>
        <w:t xml:space="preserve">volgt de </w:t>
      </w:r>
      <w:r w:rsidRPr="0038259E">
        <w:rPr>
          <w:rStyle w:val="Plattetekst11pt"/>
        </w:rPr>
        <w:t xml:space="preserve">gestelde </w:t>
      </w:r>
      <w:r w:rsidR="00A905A7" w:rsidRPr="0038259E">
        <w:rPr>
          <w:rStyle w:val="Plattetekst11pt"/>
        </w:rPr>
        <w:t xml:space="preserve">vragen vanuit de wet </w:t>
      </w:r>
      <w:r w:rsidR="00F66885" w:rsidRPr="0038259E">
        <w:rPr>
          <w:rStyle w:val="Plattetekst11pt"/>
        </w:rPr>
        <w:t>EED</w:t>
      </w:r>
      <w:r w:rsidR="00A905A7" w:rsidRPr="0038259E">
        <w:rPr>
          <w:rStyle w:val="Plattetekst11pt"/>
        </w:rPr>
        <w:t>.</w:t>
      </w:r>
    </w:p>
    <w:p w:rsidR="00922DE0" w:rsidRPr="0038259E" w:rsidRDefault="00922DE0" w:rsidP="00E92816">
      <w:pPr>
        <w:rPr>
          <w:rStyle w:val="Plattetekst11pt"/>
        </w:rPr>
      </w:pPr>
    </w:p>
    <w:p w:rsidR="00A905A7" w:rsidRPr="0038259E" w:rsidRDefault="00922DE0" w:rsidP="00E92816">
      <w:pPr>
        <w:rPr>
          <w:rStyle w:val="Plattetekst11pt"/>
        </w:rPr>
      </w:pPr>
      <w:r w:rsidRPr="0038259E">
        <w:rPr>
          <w:rStyle w:val="Plattetekst11pt"/>
        </w:rPr>
        <w:t xml:space="preserve">In </w:t>
      </w:r>
      <w:r w:rsidR="005024B8" w:rsidRPr="0038259E">
        <w:rPr>
          <w:rStyle w:val="Plattetekst11pt"/>
        </w:rPr>
        <w:t>h</w:t>
      </w:r>
      <w:r w:rsidR="00250083" w:rsidRPr="0038259E">
        <w:rPr>
          <w:rStyle w:val="Plattetekst11pt"/>
        </w:rPr>
        <w:t xml:space="preserve">oofdstuk 3 </w:t>
      </w:r>
      <w:r w:rsidRPr="0038259E">
        <w:rPr>
          <w:rStyle w:val="Plattetekst11pt"/>
        </w:rPr>
        <w:t xml:space="preserve">volgt </w:t>
      </w:r>
      <w:r w:rsidR="00250083" w:rsidRPr="0038259E">
        <w:rPr>
          <w:rStyle w:val="Plattetekst11pt"/>
        </w:rPr>
        <w:t xml:space="preserve">een beschrijving </w:t>
      </w:r>
      <w:r w:rsidR="00A905A7" w:rsidRPr="0038259E">
        <w:rPr>
          <w:rStyle w:val="Plattetekst11pt"/>
        </w:rPr>
        <w:t xml:space="preserve">van de organisatie </w:t>
      </w:r>
      <w:r w:rsidR="004B1BD3" w:rsidRPr="0038259E">
        <w:rPr>
          <w:rStyle w:val="Plattetekst11pt"/>
        </w:rPr>
        <w:t xml:space="preserve">en de </w:t>
      </w:r>
      <w:r w:rsidR="00A905A7" w:rsidRPr="0038259E">
        <w:rPr>
          <w:rStyle w:val="Plattetekst11pt"/>
        </w:rPr>
        <w:t>verantwoordelijk</w:t>
      </w:r>
      <w:r w:rsidR="004B1BD3" w:rsidRPr="0038259E">
        <w:rPr>
          <w:rStyle w:val="Plattetekst11pt"/>
        </w:rPr>
        <w:t>hed</w:t>
      </w:r>
      <w:r w:rsidR="00A905A7" w:rsidRPr="0038259E">
        <w:rPr>
          <w:rStyle w:val="Plattetekst11pt"/>
        </w:rPr>
        <w:t>en en taken voor energiebeheer.</w:t>
      </w:r>
    </w:p>
    <w:p w:rsidR="00054C4E" w:rsidRPr="0038259E" w:rsidRDefault="00054C4E" w:rsidP="00E92816">
      <w:pPr>
        <w:rPr>
          <w:rStyle w:val="Plattetekst11pt"/>
        </w:rPr>
      </w:pPr>
    </w:p>
    <w:p w:rsidR="00C021C8" w:rsidRPr="0038259E" w:rsidRDefault="00922DE0" w:rsidP="00E92816">
      <w:pPr>
        <w:rPr>
          <w:rStyle w:val="Plattetekst11pt"/>
        </w:rPr>
      </w:pPr>
      <w:r w:rsidRPr="0038259E">
        <w:rPr>
          <w:rStyle w:val="Plattetekst11pt"/>
        </w:rPr>
        <w:t xml:space="preserve">In </w:t>
      </w:r>
      <w:r w:rsidR="005024B8" w:rsidRPr="0038259E">
        <w:rPr>
          <w:rStyle w:val="Plattetekst11pt"/>
        </w:rPr>
        <w:t>h</w:t>
      </w:r>
      <w:r w:rsidR="00A905A7" w:rsidRPr="0038259E">
        <w:rPr>
          <w:rStyle w:val="Plattetekst11pt"/>
        </w:rPr>
        <w:t xml:space="preserve">oofdstuk 4 </w:t>
      </w:r>
      <w:r w:rsidRPr="0038259E">
        <w:rPr>
          <w:rStyle w:val="Plattetekst11pt"/>
        </w:rPr>
        <w:t xml:space="preserve">staat een weergave van </w:t>
      </w:r>
      <w:r w:rsidR="00A905A7" w:rsidRPr="0038259E">
        <w:rPr>
          <w:rStyle w:val="Plattetekst11pt"/>
        </w:rPr>
        <w:t xml:space="preserve">de energiehuishouding van het concern en de </w:t>
      </w:r>
      <w:r w:rsidR="00250083" w:rsidRPr="0038259E">
        <w:rPr>
          <w:rStyle w:val="Plattetekst11pt"/>
        </w:rPr>
        <w:t xml:space="preserve">analyse van de </w:t>
      </w:r>
      <w:r w:rsidR="007E6372" w:rsidRPr="0038259E">
        <w:rPr>
          <w:rStyle w:val="Plattetekst11pt"/>
        </w:rPr>
        <w:t xml:space="preserve">energiestromen </w:t>
      </w:r>
      <w:r w:rsidR="00A905A7" w:rsidRPr="0038259E">
        <w:rPr>
          <w:rStyle w:val="Plattetekst11pt"/>
        </w:rPr>
        <w:t>en energiebalans</w:t>
      </w:r>
      <w:r w:rsidR="00250083" w:rsidRPr="0038259E">
        <w:rPr>
          <w:rStyle w:val="Plattetekst11pt"/>
        </w:rPr>
        <w:t>.</w:t>
      </w:r>
    </w:p>
    <w:p w:rsidR="00054C4E" w:rsidRPr="0038259E" w:rsidRDefault="00054C4E" w:rsidP="00E92816">
      <w:pPr>
        <w:rPr>
          <w:rStyle w:val="Plattetekst11pt"/>
        </w:rPr>
      </w:pPr>
    </w:p>
    <w:p w:rsidR="00C021C8" w:rsidRPr="0038259E" w:rsidRDefault="00250083" w:rsidP="00E92816">
      <w:pPr>
        <w:rPr>
          <w:rStyle w:val="Plattetekst11pt"/>
        </w:rPr>
      </w:pPr>
      <w:r w:rsidRPr="0038259E">
        <w:rPr>
          <w:rStyle w:val="Plattetekst11pt"/>
        </w:rPr>
        <w:t xml:space="preserve">In hoofdstuk </w:t>
      </w:r>
      <w:r w:rsidR="00A905A7" w:rsidRPr="0038259E">
        <w:rPr>
          <w:rStyle w:val="Plattetekst11pt"/>
        </w:rPr>
        <w:t>5</w:t>
      </w:r>
      <w:r w:rsidRPr="0038259E">
        <w:rPr>
          <w:rStyle w:val="Plattetekst11pt"/>
        </w:rPr>
        <w:t xml:space="preserve"> </w:t>
      </w:r>
      <w:r w:rsidR="00922DE0" w:rsidRPr="0038259E">
        <w:rPr>
          <w:rStyle w:val="Plattetekst11pt"/>
        </w:rPr>
        <w:t xml:space="preserve">volgt een overzicht van </w:t>
      </w:r>
      <w:r w:rsidRPr="0038259E">
        <w:rPr>
          <w:rStyle w:val="Plattetekst11pt"/>
        </w:rPr>
        <w:t>de</w:t>
      </w:r>
      <w:r w:rsidR="007E6372" w:rsidRPr="0038259E">
        <w:rPr>
          <w:rStyle w:val="Plattetekst11pt"/>
        </w:rPr>
        <w:t xml:space="preserve"> </w:t>
      </w:r>
      <w:r w:rsidR="00922DE0" w:rsidRPr="0038259E">
        <w:rPr>
          <w:rStyle w:val="Plattetekst11pt"/>
        </w:rPr>
        <w:t xml:space="preserve">uitgevoerde en uit te voeren </w:t>
      </w:r>
      <w:r w:rsidRPr="0038259E">
        <w:rPr>
          <w:rStyle w:val="Plattetekst11pt"/>
        </w:rPr>
        <w:t xml:space="preserve">maatregelen voor energiebesparing </w:t>
      </w:r>
      <w:r w:rsidR="00A905A7" w:rsidRPr="0038259E">
        <w:rPr>
          <w:rStyle w:val="Plattetekst11pt"/>
        </w:rPr>
        <w:t>voor de centrale organisatie</w:t>
      </w:r>
      <w:r w:rsidRPr="0038259E">
        <w:rPr>
          <w:rStyle w:val="Plattetekst11pt"/>
        </w:rPr>
        <w:t>.</w:t>
      </w:r>
    </w:p>
    <w:p w:rsidR="00922DE0" w:rsidRPr="0038259E" w:rsidRDefault="00922DE0" w:rsidP="00E92816">
      <w:pPr>
        <w:rPr>
          <w:rStyle w:val="Plattetekst11pt"/>
        </w:rPr>
      </w:pPr>
    </w:p>
    <w:p w:rsidR="00C021C8" w:rsidRPr="0038259E" w:rsidRDefault="00A905A7" w:rsidP="00E92816">
      <w:pPr>
        <w:rPr>
          <w:rStyle w:val="Plattetekst11pt"/>
        </w:rPr>
      </w:pPr>
      <w:r w:rsidRPr="0038259E">
        <w:rPr>
          <w:rStyle w:val="Plattetekst11pt"/>
        </w:rPr>
        <w:t>Voor de locaties zijn er afzonderlijke verslagen</w:t>
      </w:r>
      <w:r w:rsidR="002B0C11" w:rsidRPr="0038259E">
        <w:rPr>
          <w:rStyle w:val="Plattetekst11pt"/>
        </w:rPr>
        <w:t xml:space="preserve"> met de uitgevoerde en uit te voeren maatregelen</w:t>
      </w:r>
      <w:r w:rsidRPr="0038259E">
        <w:rPr>
          <w:rStyle w:val="Plattetekst11pt"/>
        </w:rPr>
        <w:t xml:space="preserve">. De </w:t>
      </w:r>
      <w:r w:rsidR="002B0C11" w:rsidRPr="0038259E">
        <w:rPr>
          <w:rStyle w:val="Plattetekst11pt"/>
        </w:rPr>
        <w:t xml:space="preserve">nog uit te voeren maatregelen </w:t>
      </w:r>
      <w:r w:rsidRPr="0038259E">
        <w:rPr>
          <w:rStyle w:val="Plattetekst11pt"/>
        </w:rPr>
        <w:t xml:space="preserve">zijn </w:t>
      </w:r>
      <w:r w:rsidR="002B0C11" w:rsidRPr="0038259E">
        <w:rPr>
          <w:rStyle w:val="Plattetekst11pt"/>
        </w:rPr>
        <w:t xml:space="preserve">hier </w:t>
      </w:r>
      <w:r w:rsidRPr="0038259E">
        <w:rPr>
          <w:rStyle w:val="Plattetekst11pt"/>
        </w:rPr>
        <w:t xml:space="preserve">samengevat in een overzicht van het verwachte </w:t>
      </w:r>
      <w:r w:rsidR="002B0C11" w:rsidRPr="0038259E">
        <w:rPr>
          <w:rStyle w:val="Plattetekst11pt"/>
        </w:rPr>
        <w:t>energie-</w:t>
      </w:r>
      <w:r w:rsidRPr="0038259E">
        <w:rPr>
          <w:rStyle w:val="Plattetekst11pt"/>
        </w:rPr>
        <w:t>besparingspotentieel</w:t>
      </w:r>
      <w:r w:rsidR="00250083" w:rsidRPr="0038259E">
        <w:rPr>
          <w:rStyle w:val="Plattetekst11pt"/>
        </w:rPr>
        <w:t>.</w:t>
      </w:r>
    </w:p>
    <w:p w:rsidR="00054C4E" w:rsidRPr="0038259E" w:rsidRDefault="00054C4E" w:rsidP="00E92816">
      <w:pPr>
        <w:rPr>
          <w:rStyle w:val="Plattetekst11pt"/>
        </w:rPr>
      </w:pPr>
      <w:bookmarkStart w:id="7" w:name="_Toc425839678"/>
    </w:p>
    <w:p w:rsidR="005024B8" w:rsidRPr="0038259E" w:rsidRDefault="009F137B" w:rsidP="00E92816">
      <w:pPr>
        <w:rPr>
          <w:rStyle w:val="Plattetekst11pt"/>
        </w:rPr>
      </w:pPr>
      <w:r w:rsidRPr="0038259E">
        <w:rPr>
          <w:rStyle w:val="Plattetekst11pt"/>
        </w:rPr>
        <w:t xml:space="preserve">In hoofdstuk 6 is het thema </w:t>
      </w:r>
      <w:r w:rsidR="00445877" w:rsidRPr="0038259E">
        <w:rPr>
          <w:rStyle w:val="Plattetekst11pt"/>
        </w:rPr>
        <w:t>‘</w:t>
      </w:r>
      <w:r w:rsidRPr="0038259E">
        <w:rPr>
          <w:rStyle w:val="Plattetekst11pt"/>
        </w:rPr>
        <w:t>vervoer</w:t>
      </w:r>
      <w:r w:rsidR="00445877" w:rsidRPr="0038259E">
        <w:rPr>
          <w:rStyle w:val="Plattetekst11pt"/>
        </w:rPr>
        <w:t>’</w:t>
      </w:r>
      <w:r w:rsidRPr="0038259E">
        <w:rPr>
          <w:rStyle w:val="Plattetekst11pt"/>
        </w:rPr>
        <w:t xml:space="preserve"> uitgewerkt voor de gehele organisatie.</w:t>
      </w:r>
    </w:p>
    <w:p w:rsidR="005024B8" w:rsidRPr="0038259E" w:rsidRDefault="005024B8">
      <w:pPr>
        <w:tabs>
          <w:tab w:val="clear" w:pos="907"/>
        </w:tabs>
        <w:rPr>
          <w:rStyle w:val="Plattetekst11pt"/>
        </w:rPr>
      </w:pPr>
      <w:r w:rsidRPr="0038259E">
        <w:rPr>
          <w:rStyle w:val="Plattetekst11pt"/>
        </w:rPr>
        <w:br w:type="page"/>
      </w:r>
    </w:p>
    <w:p w:rsidR="00E43027" w:rsidRDefault="00E43027" w:rsidP="00E43027">
      <w:pPr>
        <w:pStyle w:val="Kop1"/>
      </w:pPr>
      <w:bookmarkStart w:id="8" w:name="_Toc453156698"/>
      <w:r>
        <w:t>Beschrijving energiesituatie</w:t>
      </w:r>
      <w:bookmarkEnd w:id="8"/>
    </w:p>
    <w:p w:rsidR="00C021C8" w:rsidRDefault="00E43027" w:rsidP="00E43027">
      <w:pPr>
        <w:pStyle w:val="Kop2"/>
      </w:pPr>
      <w:bookmarkStart w:id="9" w:name="_Toc453156699"/>
      <w:r>
        <w:t>Gebouwen</w:t>
      </w:r>
      <w:bookmarkEnd w:id="9"/>
    </w:p>
    <w:p w:rsidR="008A2E80" w:rsidRPr="0038259E" w:rsidRDefault="004B1BD3" w:rsidP="008A2E80">
      <w:pPr>
        <w:rPr>
          <w:rStyle w:val="Plattetekst11pt"/>
        </w:rPr>
      </w:pPr>
      <w:r w:rsidRPr="0038259E">
        <w:rPr>
          <w:rStyle w:val="Plattetekst11pt"/>
        </w:rPr>
        <w:t xml:space="preserve">De </w:t>
      </w:r>
      <w:r w:rsidR="008A2E80" w:rsidRPr="0038259E">
        <w:rPr>
          <w:rStyle w:val="Plattetekst11pt"/>
        </w:rPr>
        <w:t>locatie</w:t>
      </w:r>
      <w:r w:rsidRPr="0038259E">
        <w:rPr>
          <w:rStyle w:val="Plattetekst11pt"/>
        </w:rPr>
        <w:t>s</w:t>
      </w:r>
      <w:r w:rsidR="008A2E80" w:rsidRPr="0038259E">
        <w:rPr>
          <w:rStyle w:val="Plattetekst11pt"/>
        </w:rPr>
        <w:t xml:space="preserve"> met meer dan </w:t>
      </w:r>
      <w:r w:rsidR="00E75CB2" w:rsidRPr="0038259E">
        <w:rPr>
          <w:rStyle w:val="Plattetekst11pt"/>
        </w:rPr>
        <w:t>200</w:t>
      </w:r>
      <w:r w:rsidR="008A2E80" w:rsidRPr="0038259E">
        <w:rPr>
          <w:rStyle w:val="Plattetekst11pt"/>
        </w:rPr>
        <w:t xml:space="preserve">.000 kWh </w:t>
      </w:r>
      <w:r w:rsidR="00E75CB2" w:rsidRPr="0038259E">
        <w:rPr>
          <w:rStyle w:val="Plattetekst11pt"/>
        </w:rPr>
        <w:t>of meer dan 75</w:t>
      </w:r>
      <w:r w:rsidR="008A2E80" w:rsidRPr="0038259E">
        <w:rPr>
          <w:rStyle w:val="Plattetekst11pt"/>
        </w:rPr>
        <w:t xml:space="preserve">.000 </w:t>
      </w:r>
      <w:r w:rsidR="00760384" w:rsidRPr="0038259E">
        <w:rPr>
          <w:rStyle w:val="Plattetekst11pt"/>
        </w:rPr>
        <w:t>m</w:t>
      </w:r>
      <w:r w:rsidR="00760384" w:rsidRPr="005721C9">
        <w:rPr>
          <w:rStyle w:val="Plattetekst11pt"/>
          <w:vertAlign w:val="superscript"/>
        </w:rPr>
        <w:t>3</w:t>
      </w:r>
      <w:r w:rsidR="008A2E80" w:rsidRPr="0038259E">
        <w:rPr>
          <w:rStyle w:val="Plattetekst11pt"/>
        </w:rPr>
        <w:t xml:space="preserve"> gas</w:t>
      </w:r>
      <w:r w:rsidRPr="0038259E">
        <w:rPr>
          <w:rStyle w:val="Plattetekst11pt"/>
        </w:rPr>
        <w:t xml:space="preserve"> </w:t>
      </w:r>
      <w:r w:rsidR="008A2E80" w:rsidRPr="0038259E">
        <w:rPr>
          <w:rStyle w:val="Plattetekst11pt"/>
        </w:rPr>
        <w:t>zijn in kaart gebracht voor de energie</w:t>
      </w:r>
      <w:r w:rsidR="00445877" w:rsidRPr="0038259E">
        <w:rPr>
          <w:rStyle w:val="Plattetekst11pt"/>
        </w:rPr>
        <w:t xml:space="preserve"> </w:t>
      </w:r>
      <w:r w:rsidR="008A2E80" w:rsidRPr="0038259E">
        <w:rPr>
          <w:rStyle w:val="Plattetekst11pt"/>
        </w:rPr>
        <w:t>gerelateerde kenmerken</w:t>
      </w:r>
      <w:r w:rsidRPr="0038259E">
        <w:rPr>
          <w:rStyle w:val="Plattetekst11pt"/>
        </w:rPr>
        <w:t xml:space="preserve"> (meer dan </w:t>
      </w:r>
      <w:r w:rsidR="00760384" w:rsidRPr="0038259E">
        <w:rPr>
          <w:rStyle w:val="Plattetekst11pt"/>
        </w:rPr>
        <w:t xml:space="preserve">circa </w:t>
      </w:r>
      <w:r w:rsidRPr="0038259E">
        <w:rPr>
          <w:rStyle w:val="Plattetekst11pt"/>
        </w:rPr>
        <w:t>40 bewoners)</w:t>
      </w:r>
      <w:r w:rsidR="00445877" w:rsidRPr="0038259E">
        <w:rPr>
          <w:rStyle w:val="Plattetekst11pt"/>
        </w:rPr>
        <w:t>.</w:t>
      </w:r>
    </w:p>
    <w:p w:rsidR="004C0C13" w:rsidRPr="0038259E" w:rsidRDefault="004C0C13" w:rsidP="008A2E80">
      <w:pPr>
        <w:rPr>
          <w:rStyle w:val="Plattetekst11pt"/>
        </w:rPr>
      </w:pPr>
    </w:p>
    <w:tbl>
      <w:tblPr>
        <w:tblStyle w:val="Tabelraster"/>
        <w:tblW w:w="9071" w:type="dxa"/>
        <w:tblLook w:val="04A0" w:firstRow="1" w:lastRow="0" w:firstColumn="1" w:lastColumn="0" w:noHBand="0" w:noVBand="1"/>
      </w:tblPr>
      <w:tblGrid>
        <w:gridCol w:w="24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75CB2" w:rsidTr="006B4909">
        <w:trPr>
          <w:trHeight w:val="1134"/>
        </w:trPr>
        <w:tc>
          <w:tcPr>
            <w:tcW w:w="2438" w:type="dxa"/>
          </w:tcPr>
          <w:p w:rsidR="00E75CB2" w:rsidRDefault="00E75CB2" w:rsidP="008A2E80"/>
        </w:tc>
        <w:tc>
          <w:tcPr>
            <w:tcW w:w="737" w:type="dxa"/>
            <w:textDirection w:val="btLr"/>
          </w:tcPr>
          <w:p w:rsidR="00E75CB2" w:rsidRDefault="00E75CB2" w:rsidP="001D71AB">
            <w:pPr>
              <w:pStyle w:val="Kop4"/>
              <w:outlineLvl w:val="3"/>
            </w:pPr>
            <w:r>
              <w:t>Locatie 1</w:t>
            </w:r>
          </w:p>
        </w:tc>
        <w:tc>
          <w:tcPr>
            <w:tcW w:w="737" w:type="dxa"/>
            <w:textDirection w:val="btLr"/>
          </w:tcPr>
          <w:p w:rsidR="00E75CB2" w:rsidRDefault="00E75CB2" w:rsidP="001D71AB">
            <w:pPr>
              <w:pStyle w:val="Kop4"/>
              <w:outlineLvl w:val="3"/>
            </w:pPr>
            <w:r>
              <w:t>Locatie 2</w:t>
            </w:r>
          </w:p>
        </w:tc>
        <w:tc>
          <w:tcPr>
            <w:tcW w:w="737" w:type="dxa"/>
            <w:textDirection w:val="btLr"/>
          </w:tcPr>
          <w:p w:rsidR="00E75CB2" w:rsidRDefault="00E75CB2" w:rsidP="001D71AB">
            <w:pPr>
              <w:pStyle w:val="Kop4"/>
              <w:outlineLvl w:val="3"/>
            </w:pPr>
            <w:r>
              <w:t>Locatie 3</w:t>
            </w:r>
          </w:p>
        </w:tc>
        <w:tc>
          <w:tcPr>
            <w:tcW w:w="737" w:type="dxa"/>
            <w:textDirection w:val="btLr"/>
          </w:tcPr>
          <w:p w:rsidR="00E75CB2" w:rsidRDefault="00E75CB2" w:rsidP="001D71AB">
            <w:pPr>
              <w:pStyle w:val="Kop4"/>
              <w:outlineLvl w:val="3"/>
            </w:pPr>
            <w:r>
              <w:t>Locatie 4</w:t>
            </w:r>
          </w:p>
        </w:tc>
        <w:tc>
          <w:tcPr>
            <w:tcW w:w="737" w:type="dxa"/>
            <w:textDirection w:val="btLr"/>
          </w:tcPr>
          <w:p w:rsidR="00E75CB2" w:rsidRDefault="00E75CB2" w:rsidP="001D71AB">
            <w:pPr>
              <w:pStyle w:val="Kop4"/>
              <w:outlineLvl w:val="3"/>
            </w:pPr>
            <w:r>
              <w:t>Locatie 5</w:t>
            </w:r>
          </w:p>
        </w:tc>
        <w:tc>
          <w:tcPr>
            <w:tcW w:w="737" w:type="dxa"/>
            <w:textDirection w:val="btLr"/>
          </w:tcPr>
          <w:p w:rsidR="00E75CB2" w:rsidRDefault="00E75CB2" w:rsidP="001D71AB">
            <w:pPr>
              <w:pStyle w:val="Kop4"/>
              <w:outlineLvl w:val="3"/>
            </w:pPr>
            <w:r>
              <w:t>Locatie 6</w:t>
            </w:r>
          </w:p>
        </w:tc>
        <w:tc>
          <w:tcPr>
            <w:tcW w:w="737" w:type="dxa"/>
            <w:textDirection w:val="btLr"/>
          </w:tcPr>
          <w:p w:rsidR="00E75CB2" w:rsidRDefault="00E75CB2" w:rsidP="001D71AB">
            <w:pPr>
              <w:pStyle w:val="Kop4"/>
              <w:outlineLvl w:val="3"/>
            </w:pPr>
            <w:r>
              <w:t>Locatie 7</w:t>
            </w:r>
          </w:p>
        </w:tc>
        <w:tc>
          <w:tcPr>
            <w:tcW w:w="737" w:type="dxa"/>
            <w:textDirection w:val="btLr"/>
          </w:tcPr>
          <w:p w:rsidR="00E75CB2" w:rsidRDefault="00E75CB2" w:rsidP="001D71AB">
            <w:pPr>
              <w:pStyle w:val="Kop4"/>
              <w:outlineLvl w:val="3"/>
            </w:pPr>
            <w:r>
              <w:t>Locatie 8</w:t>
            </w:r>
          </w:p>
        </w:tc>
        <w:tc>
          <w:tcPr>
            <w:tcW w:w="737" w:type="dxa"/>
            <w:textDirection w:val="btLr"/>
          </w:tcPr>
          <w:p w:rsidR="00E75CB2" w:rsidRDefault="00E75CB2" w:rsidP="001D71AB">
            <w:pPr>
              <w:pStyle w:val="Kop4"/>
              <w:outlineLvl w:val="3"/>
            </w:pPr>
            <w:r>
              <w:t xml:space="preserve">Locatie </w:t>
            </w:r>
            <w:r w:rsidR="005024B8">
              <w:t>9</w:t>
            </w:r>
          </w:p>
        </w:tc>
      </w:tr>
      <w:tr w:rsidR="00E75CB2" w:rsidTr="006B4909">
        <w:tc>
          <w:tcPr>
            <w:tcW w:w="2438" w:type="dxa"/>
          </w:tcPr>
          <w:p w:rsidR="00E75CB2" w:rsidRPr="0038259E" w:rsidRDefault="00E75CB2" w:rsidP="008A2E80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>Bouwjaar</w:t>
            </w:r>
          </w:p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</w:tr>
      <w:tr w:rsidR="004B1BD3" w:rsidTr="006B4909">
        <w:tc>
          <w:tcPr>
            <w:tcW w:w="2438" w:type="dxa"/>
          </w:tcPr>
          <w:p w:rsidR="004B1BD3" w:rsidRPr="0038259E" w:rsidRDefault="004B1BD3" w:rsidP="004B1BD3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 xml:space="preserve">Jaar grote renovatie </w:t>
            </w:r>
          </w:p>
        </w:tc>
        <w:tc>
          <w:tcPr>
            <w:tcW w:w="737" w:type="dxa"/>
          </w:tcPr>
          <w:p w:rsidR="004B1BD3" w:rsidRDefault="004B1BD3" w:rsidP="008A2E80"/>
        </w:tc>
        <w:tc>
          <w:tcPr>
            <w:tcW w:w="737" w:type="dxa"/>
          </w:tcPr>
          <w:p w:rsidR="004B1BD3" w:rsidRDefault="004B1BD3" w:rsidP="008A2E80"/>
        </w:tc>
        <w:tc>
          <w:tcPr>
            <w:tcW w:w="737" w:type="dxa"/>
          </w:tcPr>
          <w:p w:rsidR="004B1BD3" w:rsidRDefault="004B1BD3" w:rsidP="008A2E80"/>
        </w:tc>
        <w:tc>
          <w:tcPr>
            <w:tcW w:w="737" w:type="dxa"/>
          </w:tcPr>
          <w:p w:rsidR="004B1BD3" w:rsidRDefault="004B1BD3" w:rsidP="008A2E80"/>
        </w:tc>
        <w:tc>
          <w:tcPr>
            <w:tcW w:w="737" w:type="dxa"/>
          </w:tcPr>
          <w:p w:rsidR="004B1BD3" w:rsidRDefault="004B1BD3" w:rsidP="008A2E80"/>
        </w:tc>
        <w:tc>
          <w:tcPr>
            <w:tcW w:w="737" w:type="dxa"/>
          </w:tcPr>
          <w:p w:rsidR="004B1BD3" w:rsidRDefault="004B1BD3" w:rsidP="008A2E80"/>
        </w:tc>
        <w:tc>
          <w:tcPr>
            <w:tcW w:w="737" w:type="dxa"/>
          </w:tcPr>
          <w:p w:rsidR="004B1BD3" w:rsidRDefault="004B1BD3" w:rsidP="008A2E80"/>
        </w:tc>
        <w:tc>
          <w:tcPr>
            <w:tcW w:w="737" w:type="dxa"/>
          </w:tcPr>
          <w:p w:rsidR="004B1BD3" w:rsidRDefault="004B1BD3" w:rsidP="008A2E80"/>
        </w:tc>
        <w:tc>
          <w:tcPr>
            <w:tcW w:w="737" w:type="dxa"/>
          </w:tcPr>
          <w:p w:rsidR="004B1BD3" w:rsidRDefault="004B1BD3" w:rsidP="008A2E80"/>
        </w:tc>
      </w:tr>
      <w:tr w:rsidR="00E75CB2" w:rsidTr="006B4909">
        <w:tc>
          <w:tcPr>
            <w:tcW w:w="2438" w:type="dxa"/>
          </w:tcPr>
          <w:p w:rsidR="00E75CB2" w:rsidRPr="0038259E" w:rsidRDefault="00E75CB2" w:rsidP="004C0C13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>Eigendom / huur</w:t>
            </w:r>
          </w:p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</w:tr>
      <w:tr w:rsidR="00E75CB2" w:rsidTr="006B4909">
        <w:tc>
          <w:tcPr>
            <w:tcW w:w="2438" w:type="dxa"/>
          </w:tcPr>
          <w:p w:rsidR="00E75CB2" w:rsidRPr="0038259E" w:rsidRDefault="00E75CB2" w:rsidP="008A2E80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 xml:space="preserve">Isolatie </w:t>
            </w:r>
          </w:p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</w:tr>
      <w:tr w:rsidR="00E75CB2" w:rsidTr="006B4909">
        <w:tc>
          <w:tcPr>
            <w:tcW w:w="2438" w:type="dxa"/>
          </w:tcPr>
          <w:p w:rsidR="00E75CB2" w:rsidRPr="0038259E" w:rsidRDefault="00E75CB2" w:rsidP="004C0C13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>Verwarmingsketel</w:t>
            </w:r>
            <w:r w:rsidR="00C021C8" w:rsidRPr="0038259E">
              <w:rPr>
                <w:rStyle w:val="Plattetekst11pt"/>
              </w:rPr>
              <w:t xml:space="preserve"> </w:t>
            </w:r>
          </w:p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</w:tr>
      <w:tr w:rsidR="00E75CB2" w:rsidTr="006B4909">
        <w:tc>
          <w:tcPr>
            <w:tcW w:w="2438" w:type="dxa"/>
          </w:tcPr>
          <w:p w:rsidR="00E75CB2" w:rsidRPr="0038259E" w:rsidRDefault="00E75CB2" w:rsidP="004C0C13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>Warmtapwater</w:t>
            </w:r>
          </w:p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</w:tr>
      <w:tr w:rsidR="00E75CB2" w:rsidTr="006B4909">
        <w:tc>
          <w:tcPr>
            <w:tcW w:w="2438" w:type="dxa"/>
          </w:tcPr>
          <w:p w:rsidR="00E75CB2" w:rsidRPr="0038259E" w:rsidRDefault="00E75CB2" w:rsidP="008A2E80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>Ventilatiesysteem</w:t>
            </w:r>
          </w:p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</w:tr>
      <w:tr w:rsidR="00E75CB2" w:rsidTr="006B4909">
        <w:tc>
          <w:tcPr>
            <w:tcW w:w="2438" w:type="dxa"/>
          </w:tcPr>
          <w:p w:rsidR="00E75CB2" w:rsidRPr="0038259E" w:rsidRDefault="00E75CB2" w:rsidP="008A2E80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>Koelsysteem</w:t>
            </w:r>
          </w:p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</w:tr>
      <w:tr w:rsidR="00E75CB2" w:rsidTr="006B4909">
        <w:tc>
          <w:tcPr>
            <w:tcW w:w="2438" w:type="dxa"/>
          </w:tcPr>
          <w:p w:rsidR="00E75CB2" w:rsidRPr="0038259E" w:rsidRDefault="00E75CB2" w:rsidP="004C0C13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>Lift</w:t>
            </w:r>
          </w:p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</w:tr>
      <w:tr w:rsidR="00E75CB2" w:rsidTr="006B4909">
        <w:tc>
          <w:tcPr>
            <w:tcW w:w="2438" w:type="dxa"/>
          </w:tcPr>
          <w:p w:rsidR="00E75CB2" w:rsidRPr="0038259E" w:rsidRDefault="00E75CB2" w:rsidP="004C0C13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>Hoofdverlichting</w:t>
            </w:r>
          </w:p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  <w:tc>
          <w:tcPr>
            <w:tcW w:w="737" w:type="dxa"/>
          </w:tcPr>
          <w:p w:rsidR="00E75CB2" w:rsidRDefault="00E75CB2" w:rsidP="008A2E80"/>
        </w:tc>
      </w:tr>
    </w:tbl>
    <w:p w:rsidR="004C0C13" w:rsidRPr="0038259E" w:rsidRDefault="004C0C13" w:rsidP="008A2E80">
      <w:pPr>
        <w:rPr>
          <w:rStyle w:val="Plattetekst11pt"/>
        </w:rPr>
      </w:pPr>
    </w:p>
    <w:p w:rsidR="00C021C8" w:rsidRPr="0038259E" w:rsidRDefault="00E75CB2" w:rsidP="008A2E80">
      <w:pPr>
        <w:rPr>
          <w:rStyle w:val="Plattetekst11pt"/>
          <w:highlight w:val="green"/>
        </w:rPr>
      </w:pPr>
      <w:r w:rsidRPr="0038259E">
        <w:rPr>
          <w:rStyle w:val="Plattetekst11pt"/>
          <w:highlight w:val="green"/>
        </w:rPr>
        <w:t>Toelichting:</w:t>
      </w:r>
    </w:p>
    <w:p w:rsidR="00E75CB2" w:rsidRPr="00E75CB2" w:rsidRDefault="00E75CB2" w:rsidP="001D71AB">
      <w:pPr>
        <w:pStyle w:val="Lijstopsomteken"/>
        <w:rPr>
          <w:highlight w:val="green"/>
        </w:rPr>
      </w:pPr>
      <w:r w:rsidRPr="00E75CB2">
        <w:rPr>
          <w:highlight w:val="green"/>
        </w:rPr>
        <w:t>Isolatie: muurisolatie ja of nee</w:t>
      </w:r>
    </w:p>
    <w:p w:rsidR="00E75CB2" w:rsidRPr="00E75CB2" w:rsidRDefault="00E75CB2" w:rsidP="001D71AB">
      <w:pPr>
        <w:pStyle w:val="Lijstopsomteken"/>
        <w:rPr>
          <w:highlight w:val="green"/>
        </w:rPr>
      </w:pPr>
      <w:r w:rsidRPr="00E75CB2">
        <w:rPr>
          <w:highlight w:val="green"/>
        </w:rPr>
        <w:t>Verwarmingsketel rendement : conventioneel, verbeterd of hoog (HR)</w:t>
      </w:r>
    </w:p>
    <w:p w:rsidR="00E75CB2" w:rsidRPr="00E75CB2" w:rsidRDefault="00E75CB2" w:rsidP="001D71AB">
      <w:pPr>
        <w:pStyle w:val="Lijstopsomteken"/>
        <w:rPr>
          <w:highlight w:val="green"/>
        </w:rPr>
      </w:pPr>
      <w:r w:rsidRPr="00E75CB2">
        <w:rPr>
          <w:highlight w:val="green"/>
        </w:rPr>
        <w:t>Warm tapwater rendement : conventioneel, verbeterd of hoog (HR)</w:t>
      </w:r>
    </w:p>
    <w:p w:rsidR="00E75CB2" w:rsidRPr="00E75CB2" w:rsidRDefault="00E75CB2" w:rsidP="001D71AB">
      <w:pPr>
        <w:pStyle w:val="Lijstopsomteken"/>
        <w:rPr>
          <w:highlight w:val="green"/>
        </w:rPr>
      </w:pPr>
      <w:r w:rsidRPr="00E75CB2">
        <w:rPr>
          <w:highlight w:val="green"/>
        </w:rPr>
        <w:t>Ventilatiesysteem: systeem aanwezig of afwezig</w:t>
      </w:r>
    </w:p>
    <w:p w:rsidR="00E75CB2" w:rsidRPr="00E75CB2" w:rsidRDefault="00E75CB2" w:rsidP="001D71AB">
      <w:pPr>
        <w:pStyle w:val="Lijstopsomteken"/>
        <w:rPr>
          <w:highlight w:val="green"/>
        </w:rPr>
      </w:pPr>
      <w:r w:rsidRPr="00E75CB2">
        <w:rPr>
          <w:highlight w:val="green"/>
        </w:rPr>
        <w:t>Koelsysteem:</w:t>
      </w:r>
      <w:r w:rsidR="00C021C8">
        <w:rPr>
          <w:highlight w:val="green"/>
        </w:rPr>
        <w:t xml:space="preserve"> </w:t>
      </w:r>
      <w:r w:rsidRPr="00E75CB2">
        <w:rPr>
          <w:highlight w:val="green"/>
        </w:rPr>
        <w:t>systeem aanwezig of afwezig</w:t>
      </w:r>
    </w:p>
    <w:p w:rsidR="00E75CB2" w:rsidRPr="00E75CB2" w:rsidRDefault="00E75CB2" w:rsidP="001D71AB">
      <w:pPr>
        <w:pStyle w:val="Lijstopsomteken"/>
        <w:rPr>
          <w:highlight w:val="green"/>
        </w:rPr>
      </w:pPr>
      <w:r w:rsidRPr="00E75CB2">
        <w:rPr>
          <w:highlight w:val="green"/>
        </w:rPr>
        <w:t>Lift:</w:t>
      </w:r>
      <w:r w:rsidR="00C021C8">
        <w:rPr>
          <w:highlight w:val="green"/>
        </w:rPr>
        <w:t xml:space="preserve"> </w:t>
      </w:r>
      <w:r w:rsidRPr="00E75CB2">
        <w:rPr>
          <w:highlight w:val="green"/>
        </w:rPr>
        <w:t>systeem aanwezig of afwezig</w:t>
      </w:r>
    </w:p>
    <w:p w:rsidR="00E75CB2" w:rsidRDefault="00E75CB2" w:rsidP="001D71AB">
      <w:pPr>
        <w:pStyle w:val="Lijstopsomteken"/>
      </w:pPr>
      <w:r w:rsidRPr="00E75CB2">
        <w:rPr>
          <w:highlight w:val="green"/>
        </w:rPr>
        <w:t>Hoofdverlichting:</w:t>
      </w:r>
      <w:r w:rsidR="00C021C8">
        <w:rPr>
          <w:highlight w:val="green"/>
        </w:rPr>
        <w:t xml:space="preserve"> </w:t>
      </w:r>
      <w:r w:rsidRPr="00E75CB2">
        <w:rPr>
          <w:highlight w:val="green"/>
        </w:rPr>
        <w:t>type bijvoorbeeld TL8, TL5, LED</w:t>
      </w:r>
    </w:p>
    <w:p w:rsidR="00E75CB2" w:rsidRPr="0038259E" w:rsidRDefault="00E75CB2" w:rsidP="008A2E80">
      <w:pPr>
        <w:rPr>
          <w:rStyle w:val="Plattetekst11pt"/>
        </w:rPr>
      </w:pPr>
    </w:p>
    <w:p w:rsidR="00E75CB2" w:rsidRPr="0038259E" w:rsidRDefault="001D71AB" w:rsidP="008A2E80">
      <w:pPr>
        <w:rPr>
          <w:rStyle w:val="Plattetekst11pt"/>
        </w:rPr>
      </w:pPr>
      <w:r w:rsidRPr="0038259E">
        <w:rPr>
          <w:rStyle w:val="Plattetekst11pt"/>
          <w:highlight w:val="green"/>
        </w:rPr>
        <w:t>D</w:t>
      </w:r>
      <w:r w:rsidR="00E75CB2" w:rsidRPr="0038259E">
        <w:rPr>
          <w:rStyle w:val="Plattetekst11pt"/>
          <w:highlight w:val="green"/>
        </w:rPr>
        <w:t xml:space="preserve">eze tabel kan </w:t>
      </w:r>
      <w:r w:rsidR="004B1BD3" w:rsidRPr="0038259E">
        <w:rPr>
          <w:rStyle w:val="Plattetekst11pt"/>
          <w:highlight w:val="green"/>
        </w:rPr>
        <w:t xml:space="preserve">in </w:t>
      </w:r>
      <w:r w:rsidRPr="0038259E">
        <w:rPr>
          <w:rStyle w:val="Plattetekst11pt"/>
          <w:highlight w:val="green"/>
        </w:rPr>
        <w:t>Excel</w:t>
      </w:r>
      <w:r w:rsidR="004B1BD3" w:rsidRPr="0038259E">
        <w:rPr>
          <w:rStyle w:val="Plattetekst11pt"/>
          <w:highlight w:val="green"/>
        </w:rPr>
        <w:t xml:space="preserve"> worden opgesteld en </w:t>
      </w:r>
      <w:r w:rsidR="00E75CB2" w:rsidRPr="0038259E">
        <w:rPr>
          <w:rStyle w:val="Plattetekst11pt"/>
          <w:highlight w:val="green"/>
        </w:rPr>
        <w:t xml:space="preserve">vanuit </w:t>
      </w:r>
      <w:r w:rsidRPr="0038259E">
        <w:rPr>
          <w:rStyle w:val="Plattetekst11pt"/>
          <w:highlight w:val="green"/>
        </w:rPr>
        <w:t>Excel</w:t>
      </w:r>
      <w:r w:rsidR="00E75CB2" w:rsidRPr="0038259E">
        <w:rPr>
          <w:rStyle w:val="Plattetekst11pt"/>
          <w:highlight w:val="green"/>
        </w:rPr>
        <w:t xml:space="preserve"> hiernaartoe gekopi</w:t>
      </w:r>
      <w:r w:rsidR="00BE7C11" w:rsidRPr="0038259E">
        <w:rPr>
          <w:rStyle w:val="Plattetekst11pt"/>
          <w:highlight w:val="green"/>
        </w:rPr>
        <w:t>e</w:t>
      </w:r>
      <w:r w:rsidR="00E75CB2" w:rsidRPr="0038259E">
        <w:rPr>
          <w:rStyle w:val="Plattetekst11pt"/>
          <w:highlight w:val="green"/>
        </w:rPr>
        <w:t>erd worden.</w:t>
      </w:r>
    </w:p>
    <w:p w:rsidR="00CC1B9A" w:rsidRDefault="00CC1B9A">
      <w:pPr>
        <w:tabs>
          <w:tab w:val="clear" w:pos="907"/>
        </w:tabs>
        <w:rPr>
          <w:rStyle w:val="Plattetekst11pt"/>
        </w:rPr>
      </w:pPr>
      <w:r>
        <w:rPr>
          <w:rStyle w:val="Plattetekst11pt"/>
        </w:rPr>
        <w:br w:type="page"/>
      </w:r>
    </w:p>
    <w:p w:rsidR="00DC6C82" w:rsidRDefault="00DC6C82" w:rsidP="00DC6C82">
      <w:pPr>
        <w:pStyle w:val="Kop2"/>
      </w:pPr>
      <w:bookmarkStart w:id="10" w:name="_Toc453156700"/>
      <w:r>
        <w:t xml:space="preserve">Gebruik </w:t>
      </w:r>
      <w:r w:rsidR="00DE2996">
        <w:t>en kengetallen</w:t>
      </w:r>
      <w:bookmarkEnd w:id="10"/>
    </w:p>
    <w:p w:rsidR="004C0C13" w:rsidRPr="0038259E" w:rsidRDefault="00DE2996" w:rsidP="004C0C13">
      <w:pPr>
        <w:rPr>
          <w:rStyle w:val="Plattetekst11pt"/>
        </w:rPr>
      </w:pPr>
      <w:r w:rsidRPr="0038259E">
        <w:rPr>
          <w:rStyle w:val="Plattetekst11pt"/>
        </w:rPr>
        <w:t xml:space="preserve">Per locatie met meer dan </w:t>
      </w:r>
      <w:r w:rsidR="00E75CB2" w:rsidRPr="0038259E">
        <w:rPr>
          <w:rStyle w:val="Plattetekst11pt"/>
        </w:rPr>
        <w:t>200</w:t>
      </w:r>
      <w:r w:rsidRPr="0038259E">
        <w:rPr>
          <w:rStyle w:val="Plattetekst11pt"/>
        </w:rPr>
        <w:t xml:space="preserve">.000 kWh </w:t>
      </w:r>
      <w:r w:rsidR="00E75CB2" w:rsidRPr="0038259E">
        <w:rPr>
          <w:rStyle w:val="Plattetekst11pt"/>
        </w:rPr>
        <w:t>of 75</w:t>
      </w:r>
      <w:r w:rsidRPr="0038259E">
        <w:rPr>
          <w:rStyle w:val="Plattetekst11pt"/>
        </w:rPr>
        <w:t xml:space="preserve">.000 </w:t>
      </w:r>
      <w:r w:rsidR="00760384" w:rsidRPr="0038259E">
        <w:rPr>
          <w:rStyle w:val="Plattetekst11pt"/>
        </w:rPr>
        <w:t>m</w:t>
      </w:r>
      <w:r w:rsidR="00760384" w:rsidRPr="005721C9">
        <w:rPr>
          <w:rStyle w:val="Plattetekst11pt"/>
          <w:vertAlign w:val="superscript"/>
        </w:rPr>
        <w:t>3</w:t>
      </w:r>
      <w:r w:rsidRPr="0038259E">
        <w:rPr>
          <w:rStyle w:val="Plattetekst11pt"/>
        </w:rPr>
        <w:t xml:space="preserve"> gas</w:t>
      </w:r>
      <w:r w:rsidR="004B1BD3" w:rsidRPr="0038259E">
        <w:rPr>
          <w:rStyle w:val="Plattetekst11pt"/>
        </w:rPr>
        <w:t xml:space="preserve"> </w:t>
      </w:r>
      <w:r w:rsidRPr="0038259E">
        <w:rPr>
          <w:rStyle w:val="Plattetekst11pt"/>
        </w:rPr>
        <w:t>zijn de energie</w:t>
      </w:r>
      <w:r w:rsidR="00445877" w:rsidRPr="0038259E">
        <w:rPr>
          <w:rStyle w:val="Plattetekst11pt"/>
        </w:rPr>
        <w:t xml:space="preserve"> </w:t>
      </w:r>
      <w:r w:rsidRPr="0038259E">
        <w:rPr>
          <w:rStyle w:val="Plattetekst11pt"/>
        </w:rPr>
        <w:t>gerelateerde kenmerken</w:t>
      </w:r>
      <w:r w:rsidR="004B1BD3" w:rsidRPr="0038259E">
        <w:rPr>
          <w:rStyle w:val="Plattetekst11pt"/>
        </w:rPr>
        <w:t xml:space="preserve"> in kaart gebracht</w:t>
      </w:r>
      <w:r w:rsidRPr="0038259E">
        <w:rPr>
          <w:rStyle w:val="Plattetekst11pt"/>
        </w:rPr>
        <w:t>.</w:t>
      </w:r>
    </w:p>
    <w:p w:rsidR="00182488" w:rsidRPr="0038259E" w:rsidRDefault="00182488" w:rsidP="004C0C13">
      <w:pPr>
        <w:rPr>
          <w:rStyle w:val="Plattetekst11p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E2996" w:rsidRPr="00DC6C82" w:rsidTr="006B4909">
        <w:trPr>
          <w:trHeight w:val="1134"/>
        </w:trPr>
        <w:tc>
          <w:tcPr>
            <w:tcW w:w="2438" w:type="dxa"/>
          </w:tcPr>
          <w:p w:rsidR="00DE2996" w:rsidRPr="0038259E" w:rsidRDefault="009F49B5" w:rsidP="004C0C13">
            <w:pPr>
              <w:rPr>
                <w:rStyle w:val="Plattetekst11pt"/>
              </w:rPr>
            </w:pPr>
            <w:sdt>
              <w:sdtPr>
                <w:rPr>
                  <w:rStyle w:val="Plattetekst11pt"/>
                </w:rPr>
                <w:id w:val="-819882131"/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4A57F2">
                  <w:rPr>
                    <w:rStyle w:val="Plattetekst11pt"/>
                  </w:rPr>
                  <w:t>&lt;</w:t>
                </w:r>
                <w:r w:rsidR="00C72358" w:rsidRPr="00C72358">
                  <w:rPr>
                    <w:rStyle w:val="Plattetekst11pt"/>
                    <w:highlight w:val="yellow"/>
                  </w:rPr>
                  <w:t>jaartal</w:t>
                </w:r>
                <w:r w:rsidR="004A57F2">
                  <w:rPr>
                    <w:rStyle w:val="Plattetekst11pt"/>
                  </w:rPr>
                  <w:t>&gt;</w:t>
                </w:r>
              </w:sdtContent>
            </w:sdt>
          </w:p>
        </w:tc>
        <w:tc>
          <w:tcPr>
            <w:tcW w:w="737" w:type="dxa"/>
            <w:textDirection w:val="btLr"/>
          </w:tcPr>
          <w:p w:rsidR="00DE2996" w:rsidRPr="00DC6C82" w:rsidRDefault="00DE2996" w:rsidP="001D71AB">
            <w:pPr>
              <w:pStyle w:val="Kop4"/>
              <w:outlineLvl w:val="3"/>
            </w:pPr>
            <w:r>
              <w:t>Locatie 1</w:t>
            </w:r>
          </w:p>
        </w:tc>
        <w:tc>
          <w:tcPr>
            <w:tcW w:w="737" w:type="dxa"/>
            <w:textDirection w:val="btLr"/>
          </w:tcPr>
          <w:p w:rsidR="00DE2996" w:rsidRPr="00DC6C82" w:rsidRDefault="00DE2996" w:rsidP="001D71AB">
            <w:pPr>
              <w:pStyle w:val="Kop4"/>
              <w:outlineLvl w:val="3"/>
            </w:pPr>
            <w:r>
              <w:t>Locatie 2</w:t>
            </w:r>
          </w:p>
        </w:tc>
        <w:tc>
          <w:tcPr>
            <w:tcW w:w="737" w:type="dxa"/>
            <w:textDirection w:val="btLr"/>
          </w:tcPr>
          <w:p w:rsidR="00DE2996" w:rsidRPr="00DC6C82" w:rsidRDefault="00DE2996" w:rsidP="001D71AB">
            <w:pPr>
              <w:pStyle w:val="Kop4"/>
              <w:outlineLvl w:val="3"/>
            </w:pPr>
            <w:r>
              <w:t>Locatie 3</w:t>
            </w:r>
          </w:p>
        </w:tc>
        <w:tc>
          <w:tcPr>
            <w:tcW w:w="737" w:type="dxa"/>
            <w:textDirection w:val="btLr"/>
          </w:tcPr>
          <w:p w:rsidR="00DE2996" w:rsidRPr="00DC6C82" w:rsidRDefault="00DE2996" w:rsidP="001D71AB">
            <w:pPr>
              <w:pStyle w:val="Kop4"/>
              <w:outlineLvl w:val="3"/>
            </w:pPr>
            <w:r>
              <w:t>Locatie 4</w:t>
            </w:r>
          </w:p>
        </w:tc>
        <w:tc>
          <w:tcPr>
            <w:tcW w:w="737" w:type="dxa"/>
            <w:textDirection w:val="btLr"/>
          </w:tcPr>
          <w:p w:rsidR="00DE2996" w:rsidRPr="00DC6C82" w:rsidRDefault="00DE2996" w:rsidP="001D71AB">
            <w:pPr>
              <w:pStyle w:val="Kop4"/>
              <w:outlineLvl w:val="3"/>
            </w:pPr>
            <w:r>
              <w:t>Locatie 5</w:t>
            </w:r>
          </w:p>
        </w:tc>
        <w:tc>
          <w:tcPr>
            <w:tcW w:w="737" w:type="dxa"/>
            <w:textDirection w:val="btLr"/>
          </w:tcPr>
          <w:p w:rsidR="00DE2996" w:rsidRPr="00DC6C82" w:rsidRDefault="00DE2996" w:rsidP="001D71AB">
            <w:pPr>
              <w:pStyle w:val="Kop4"/>
              <w:outlineLvl w:val="3"/>
            </w:pPr>
            <w:r>
              <w:t>Locatie 6</w:t>
            </w:r>
          </w:p>
        </w:tc>
        <w:tc>
          <w:tcPr>
            <w:tcW w:w="737" w:type="dxa"/>
            <w:textDirection w:val="btLr"/>
          </w:tcPr>
          <w:p w:rsidR="00DE2996" w:rsidRPr="00DC6C82" w:rsidRDefault="00DE2996" w:rsidP="001D71AB">
            <w:pPr>
              <w:pStyle w:val="Kop4"/>
              <w:outlineLvl w:val="3"/>
            </w:pPr>
            <w:r>
              <w:t>Locatie 7</w:t>
            </w:r>
          </w:p>
        </w:tc>
        <w:tc>
          <w:tcPr>
            <w:tcW w:w="737" w:type="dxa"/>
            <w:textDirection w:val="btLr"/>
          </w:tcPr>
          <w:p w:rsidR="00DE2996" w:rsidRPr="00DC6C82" w:rsidRDefault="00DE2996" w:rsidP="001D71AB">
            <w:pPr>
              <w:pStyle w:val="Kop4"/>
              <w:outlineLvl w:val="3"/>
            </w:pPr>
            <w:r>
              <w:t>Locatie 8</w:t>
            </w:r>
          </w:p>
        </w:tc>
        <w:tc>
          <w:tcPr>
            <w:tcW w:w="737" w:type="dxa"/>
            <w:textDirection w:val="btLr"/>
          </w:tcPr>
          <w:p w:rsidR="00DE2996" w:rsidRPr="00DC6C82" w:rsidRDefault="00DE2996" w:rsidP="001D71AB">
            <w:pPr>
              <w:pStyle w:val="Kop4"/>
              <w:outlineLvl w:val="3"/>
            </w:pPr>
            <w:r>
              <w:t>Locatie</w:t>
            </w:r>
            <w:r w:rsidR="001D71AB">
              <w:t xml:space="preserve"> 9</w:t>
            </w:r>
          </w:p>
        </w:tc>
      </w:tr>
      <w:tr w:rsidR="005024B8" w:rsidRPr="00DC6C82" w:rsidTr="006B4909">
        <w:tc>
          <w:tcPr>
            <w:tcW w:w="2438" w:type="dxa"/>
          </w:tcPr>
          <w:p w:rsidR="005024B8" w:rsidRPr="001D5E98" w:rsidRDefault="005024B8" w:rsidP="005024B8">
            <w:pPr>
              <w:rPr>
                <w:sz w:val="18"/>
                <w:szCs w:val="18"/>
              </w:rPr>
            </w:pPr>
            <w:r w:rsidRPr="0038259E">
              <w:rPr>
                <w:rStyle w:val="Plattetekst11pt"/>
              </w:rPr>
              <w:t xml:space="preserve">Bruto vloeroppervlak </w:t>
            </w:r>
            <w:r w:rsidR="001D71AB" w:rsidRPr="0038259E">
              <w:rPr>
                <w:rStyle w:val="Plattetekst11pt"/>
              </w:rPr>
              <w:t>(</w:t>
            </w:r>
            <w:r w:rsidRPr="0038259E">
              <w:rPr>
                <w:rStyle w:val="Plattetekst11pt"/>
              </w:rPr>
              <w:t>m</w:t>
            </w:r>
            <w:r w:rsidRPr="005721C9">
              <w:rPr>
                <w:rStyle w:val="Plattetekst11pt"/>
                <w:vertAlign w:val="superscript"/>
              </w:rPr>
              <w:t>2</w:t>
            </w:r>
            <w:r w:rsidR="001D71AB" w:rsidRPr="0038259E">
              <w:rPr>
                <w:rStyle w:val="Plattetekst11pt"/>
              </w:rPr>
              <w:t>)</w:t>
            </w:r>
          </w:p>
        </w:tc>
        <w:tc>
          <w:tcPr>
            <w:tcW w:w="737" w:type="dxa"/>
          </w:tcPr>
          <w:p w:rsidR="005024B8" w:rsidRDefault="005024B8" w:rsidP="005024B8"/>
        </w:tc>
        <w:tc>
          <w:tcPr>
            <w:tcW w:w="737" w:type="dxa"/>
          </w:tcPr>
          <w:p w:rsidR="005024B8" w:rsidRDefault="005024B8" w:rsidP="005024B8"/>
        </w:tc>
        <w:tc>
          <w:tcPr>
            <w:tcW w:w="737" w:type="dxa"/>
          </w:tcPr>
          <w:p w:rsidR="005024B8" w:rsidRDefault="005024B8" w:rsidP="005024B8"/>
        </w:tc>
        <w:tc>
          <w:tcPr>
            <w:tcW w:w="737" w:type="dxa"/>
          </w:tcPr>
          <w:p w:rsidR="005024B8" w:rsidRDefault="005024B8" w:rsidP="005024B8"/>
        </w:tc>
        <w:tc>
          <w:tcPr>
            <w:tcW w:w="737" w:type="dxa"/>
          </w:tcPr>
          <w:p w:rsidR="005024B8" w:rsidRDefault="005024B8" w:rsidP="005024B8"/>
        </w:tc>
        <w:tc>
          <w:tcPr>
            <w:tcW w:w="737" w:type="dxa"/>
          </w:tcPr>
          <w:p w:rsidR="005024B8" w:rsidRDefault="005024B8" w:rsidP="005024B8"/>
        </w:tc>
        <w:tc>
          <w:tcPr>
            <w:tcW w:w="737" w:type="dxa"/>
          </w:tcPr>
          <w:p w:rsidR="005024B8" w:rsidRDefault="005024B8" w:rsidP="005024B8"/>
        </w:tc>
        <w:tc>
          <w:tcPr>
            <w:tcW w:w="737" w:type="dxa"/>
          </w:tcPr>
          <w:p w:rsidR="005024B8" w:rsidRDefault="005024B8" w:rsidP="005024B8"/>
        </w:tc>
        <w:tc>
          <w:tcPr>
            <w:tcW w:w="737" w:type="dxa"/>
          </w:tcPr>
          <w:p w:rsidR="005024B8" w:rsidRDefault="005024B8" w:rsidP="005024B8"/>
        </w:tc>
      </w:tr>
      <w:tr w:rsidR="005024B8" w:rsidRPr="00DC6C82" w:rsidTr="006B4909">
        <w:tc>
          <w:tcPr>
            <w:tcW w:w="2438" w:type="dxa"/>
          </w:tcPr>
          <w:p w:rsidR="005024B8" w:rsidRPr="001D5E98" w:rsidRDefault="005024B8" w:rsidP="005024B8">
            <w:pPr>
              <w:rPr>
                <w:sz w:val="18"/>
                <w:szCs w:val="18"/>
              </w:rPr>
            </w:pPr>
            <w:r w:rsidRPr="0038259E">
              <w:rPr>
                <w:rStyle w:val="Plattetekst11pt"/>
              </w:rPr>
              <w:t xml:space="preserve">Volume </w:t>
            </w:r>
            <w:r w:rsidR="001D71AB" w:rsidRPr="0038259E">
              <w:rPr>
                <w:rStyle w:val="Plattetekst11pt"/>
              </w:rPr>
              <w:t>(</w:t>
            </w:r>
            <w:r w:rsidRPr="0038259E">
              <w:rPr>
                <w:rStyle w:val="Plattetekst11pt"/>
              </w:rPr>
              <w:t>m</w:t>
            </w:r>
            <w:r w:rsidRPr="005721C9">
              <w:rPr>
                <w:rStyle w:val="Plattetekst11pt"/>
                <w:vertAlign w:val="superscript"/>
              </w:rPr>
              <w:t>3</w:t>
            </w:r>
            <w:r w:rsidR="001D71AB" w:rsidRPr="0038259E">
              <w:rPr>
                <w:rStyle w:val="Plattetekst11pt"/>
              </w:rPr>
              <w:t>)</w:t>
            </w:r>
          </w:p>
        </w:tc>
        <w:tc>
          <w:tcPr>
            <w:tcW w:w="737" w:type="dxa"/>
          </w:tcPr>
          <w:p w:rsidR="005024B8" w:rsidRDefault="005024B8" w:rsidP="005024B8"/>
        </w:tc>
        <w:tc>
          <w:tcPr>
            <w:tcW w:w="737" w:type="dxa"/>
          </w:tcPr>
          <w:p w:rsidR="005024B8" w:rsidRDefault="005024B8" w:rsidP="005024B8"/>
        </w:tc>
        <w:tc>
          <w:tcPr>
            <w:tcW w:w="737" w:type="dxa"/>
          </w:tcPr>
          <w:p w:rsidR="005024B8" w:rsidRDefault="005024B8" w:rsidP="005024B8"/>
        </w:tc>
        <w:tc>
          <w:tcPr>
            <w:tcW w:w="737" w:type="dxa"/>
          </w:tcPr>
          <w:p w:rsidR="005024B8" w:rsidRDefault="005024B8" w:rsidP="005024B8"/>
        </w:tc>
        <w:tc>
          <w:tcPr>
            <w:tcW w:w="737" w:type="dxa"/>
          </w:tcPr>
          <w:p w:rsidR="005024B8" w:rsidRDefault="005024B8" w:rsidP="005024B8"/>
        </w:tc>
        <w:tc>
          <w:tcPr>
            <w:tcW w:w="737" w:type="dxa"/>
          </w:tcPr>
          <w:p w:rsidR="005024B8" w:rsidRDefault="005024B8" w:rsidP="005024B8"/>
        </w:tc>
        <w:tc>
          <w:tcPr>
            <w:tcW w:w="737" w:type="dxa"/>
          </w:tcPr>
          <w:p w:rsidR="005024B8" w:rsidRDefault="005024B8" w:rsidP="005024B8"/>
        </w:tc>
        <w:tc>
          <w:tcPr>
            <w:tcW w:w="737" w:type="dxa"/>
          </w:tcPr>
          <w:p w:rsidR="005024B8" w:rsidRDefault="005024B8" w:rsidP="005024B8"/>
        </w:tc>
        <w:tc>
          <w:tcPr>
            <w:tcW w:w="737" w:type="dxa"/>
          </w:tcPr>
          <w:p w:rsidR="005024B8" w:rsidRDefault="005024B8" w:rsidP="005024B8"/>
        </w:tc>
      </w:tr>
      <w:tr w:rsidR="005024B8" w:rsidRPr="00DC6C82" w:rsidTr="006B4909">
        <w:tc>
          <w:tcPr>
            <w:tcW w:w="2438" w:type="dxa"/>
          </w:tcPr>
          <w:p w:rsidR="005024B8" w:rsidRPr="0038259E" w:rsidRDefault="005024B8" w:rsidP="00E92816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>Aantal medewerkers werkzaam</w:t>
            </w:r>
            <w:r w:rsidR="001D71AB" w:rsidRPr="0038259E">
              <w:rPr>
                <w:rStyle w:val="Plattetekst11pt"/>
              </w:rPr>
              <w:t xml:space="preserve"> (fte)</w:t>
            </w:r>
          </w:p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</w:tr>
      <w:tr w:rsidR="005024B8" w:rsidRPr="00DC6C82" w:rsidTr="006B4909">
        <w:tc>
          <w:tcPr>
            <w:tcW w:w="2438" w:type="dxa"/>
          </w:tcPr>
          <w:p w:rsidR="005024B8" w:rsidRPr="0038259E" w:rsidRDefault="005024B8" w:rsidP="001D71AB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 xml:space="preserve">Aantal </w:t>
            </w:r>
            <w:r w:rsidR="001D71AB" w:rsidRPr="0038259E">
              <w:rPr>
                <w:rStyle w:val="Plattetekst11pt"/>
              </w:rPr>
              <w:t>bewoners/patiënten</w:t>
            </w:r>
          </w:p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</w:tr>
      <w:tr w:rsidR="005024B8" w:rsidRPr="00DC6C82" w:rsidTr="006B4909">
        <w:tc>
          <w:tcPr>
            <w:tcW w:w="2438" w:type="dxa"/>
          </w:tcPr>
          <w:p w:rsidR="005024B8" w:rsidRPr="0038259E" w:rsidRDefault="005024B8" w:rsidP="00E92816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 xml:space="preserve">Aantal </w:t>
            </w:r>
            <w:r w:rsidR="001D71AB" w:rsidRPr="0038259E">
              <w:rPr>
                <w:rStyle w:val="Plattetekst11pt"/>
              </w:rPr>
              <w:t xml:space="preserve">bewoners/patiënten </w:t>
            </w:r>
            <w:r w:rsidRPr="0038259E">
              <w:rPr>
                <w:rStyle w:val="Plattetekst11pt"/>
              </w:rPr>
              <w:t>voor de dagopvang</w:t>
            </w:r>
          </w:p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</w:tr>
      <w:tr w:rsidR="005024B8" w:rsidRPr="00DC6C82" w:rsidTr="006B4909">
        <w:tc>
          <w:tcPr>
            <w:tcW w:w="2438" w:type="dxa"/>
          </w:tcPr>
          <w:p w:rsidR="005024B8" w:rsidRPr="001D5E98" w:rsidRDefault="005024B8" w:rsidP="00E92816">
            <w:pPr>
              <w:rPr>
                <w:sz w:val="18"/>
                <w:szCs w:val="18"/>
              </w:rPr>
            </w:pPr>
            <w:r w:rsidRPr="0038259E">
              <w:rPr>
                <w:rStyle w:val="Plattetekst11pt"/>
              </w:rPr>
              <w:t>Gasverbruik 2015</w:t>
            </w:r>
            <w:r w:rsidR="001D71AB" w:rsidRPr="0038259E">
              <w:rPr>
                <w:rStyle w:val="Plattetekst11pt"/>
              </w:rPr>
              <w:t xml:space="preserve"> (m</w:t>
            </w:r>
            <w:r w:rsidR="001D71AB" w:rsidRPr="005721C9">
              <w:rPr>
                <w:rStyle w:val="Plattetekst11pt"/>
                <w:vertAlign w:val="superscript"/>
              </w:rPr>
              <w:t>3</w:t>
            </w:r>
            <w:r w:rsidR="001D71AB" w:rsidRPr="0038259E">
              <w:rPr>
                <w:rStyle w:val="Plattetekst11pt"/>
              </w:rPr>
              <w:t>)</w:t>
            </w:r>
          </w:p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</w:tr>
      <w:tr w:rsidR="005024B8" w:rsidRPr="00DC6C82" w:rsidTr="006B4909">
        <w:tc>
          <w:tcPr>
            <w:tcW w:w="2438" w:type="dxa"/>
          </w:tcPr>
          <w:p w:rsidR="005024B8" w:rsidRPr="0038259E" w:rsidRDefault="005024B8" w:rsidP="00E92816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>Elektraverbruik 2015</w:t>
            </w:r>
            <w:r w:rsidR="001D71AB" w:rsidRPr="0038259E">
              <w:rPr>
                <w:rStyle w:val="Plattetekst11pt"/>
              </w:rPr>
              <w:t xml:space="preserve"> (kWh)</w:t>
            </w:r>
          </w:p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</w:tr>
      <w:tr w:rsidR="005024B8" w:rsidRPr="00DC6C82" w:rsidTr="006B4909">
        <w:tc>
          <w:tcPr>
            <w:tcW w:w="2438" w:type="dxa"/>
          </w:tcPr>
          <w:p w:rsidR="005024B8" w:rsidRPr="001D5E98" w:rsidRDefault="005024B8" w:rsidP="00DC6C82">
            <w:pPr>
              <w:rPr>
                <w:rFonts w:cs="Calibri"/>
                <w:color w:val="000000"/>
                <w:sz w:val="18"/>
                <w:szCs w:val="18"/>
              </w:rPr>
            </w:pPr>
            <w:r w:rsidRPr="0038259E">
              <w:rPr>
                <w:rStyle w:val="Plattetekst11pt"/>
              </w:rPr>
              <w:t xml:space="preserve">Gasverbruik </w:t>
            </w:r>
            <w:r w:rsidR="001D71AB" w:rsidRPr="0038259E">
              <w:rPr>
                <w:rStyle w:val="Plattetekst11pt"/>
              </w:rPr>
              <w:t>per m</w:t>
            </w:r>
            <w:r w:rsidR="001D71AB" w:rsidRPr="005721C9">
              <w:rPr>
                <w:rStyle w:val="Plattetekst11pt"/>
                <w:vertAlign w:val="superscript"/>
              </w:rPr>
              <w:t>3</w:t>
            </w:r>
            <w:r w:rsidR="001D71AB" w:rsidRPr="0038259E">
              <w:rPr>
                <w:rStyle w:val="Plattetekst11pt"/>
              </w:rPr>
              <w:t xml:space="preserve"> (m</w:t>
            </w:r>
            <w:r w:rsidR="001D71AB" w:rsidRPr="005721C9">
              <w:rPr>
                <w:rStyle w:val="Plattetekst11pt"/>
                <w:vertAlign w:val="superscript"/>
              </w:rPr>
              <w:t>3</w:t>
            </w:r>
            <w:r w:rsidR="001D71AB" w:rsidRPr="0038259E">
              <w:rPr>
                <w:rStyle w:val="Plattetekst11pt"/>
              </w:rPr>
              <w:t xml:space="preserve"> </w:t>
            </w:r>
            <w:r w:rsidRPr="0038259E">
              <w:rPr>
                <w:rStyle w:val="Plattetekst11pt"/>
              </w:rPr>
              <w:t>per m</w:t>
            </w:r>
            <w:r w:rsidRPr="005721C9">
              <w:rPr>
                <w:rStyle w:val="Plattetekst11pt"/>
                <w:vertAlign w:val="superscript"/>
              </w:rPr>
              <w:t>3</w:t>
            </w:r>
            <w:r w:rsidR="001D71AB" w:rsidRPr="0038259E">
              <w:rPr>
                <w:rStyle w:val="Plattetekst11pt"/>
              </w:rPr>
              <w:t>)</w:t>
            </w:r>
          </w:p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</w:tr>
      <w:tr w:rsidR="005024B8" w:rsidRPr="00DC6C82" w:rsidTr="006B4909">
        <w:tc>
          <w:tcPr>
            <w:tcW w:w="2438" w:type="dxa"/>
          </w:tcPr>
          <w:p w:rsidR="005024B8" w:rsidRPr="001D5E98" w:rsidRDefault="005024B8" w:rsidP="00DC6C82">
            <w:pPr>
              <w:rPr>
                <w:rFonts w:cs="Calibri"/>
                <w:color w:val="000000"/>
                <w:sz w:val="18"/>
                <w:szCs w:val="18"/>
              </w:rPr>
            </w:pPr>
            <w:r w:rsidRPr="0038259E">
              <w:rPr>
                <w:rStyle w:val="Plattetekst11pt"/>
              </w:rPr>
              <w:t>Elektraverbruik per m</w:t>
            </w:r>
            <w:r w:rsidRPr="005721C9">
              <w:rPr>
                <w:rStyle w:val="Plattetekst11pt"/>
                <w:vertAlign w:val="superscript"/>
              </w:rPr>
              <w:t>2</w:t>
            </w:r>
            <w:r w:rsidR="001D71AB" w:rsidRPr="0038259E">
              <w:rPr>
                <w:rStyle w:val="Plattetekst11pt"/>
              </w:rPr>
              <w:t xml:space="preserve"> (kWh per m</w:t>
            </w:r>
            <w:r w:rsidR="001D71AB" w:rsidRPr="005721C9">
              <w:rPr>
                <w:rStyle w:val="Plattetekst11pt"/>
                <w:vertAlign w:val="superscript"/>
              </w:rPr>
              <w:t>2</w:t>
            </w:r>
            <w:r w:rsidR="001D71AB" w:rsidRPr="0038259E">
              <w:rPr>
                <w:rStyle w:val="Plattetekst11pt"/>
              </w:rPr>
              <w:t>)</w:t>
            </w:r>
          </w:p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  <w:tc>
          <w:tcPr>
            <w:tcW w:w="737" w:type="dxa"/>
          </w:tcPr>
          <w:p w:rsidR="005024B8" w:rsidRPr="00DC6C82" w:rsidRDefault="005024B8" w:rsidP="004C0C13"/>
        </w:tc>
      </w:tr>
    </w:tbl>
    <w:p w:rsidR="00DC6C82" w:rsidRPr="0038259E" w:rsidRDefault="00DC6C82" w:rsidP="004C0C13">
      <w:pPr>
        <w:rPr>
          <w:rStyle w:val="Plattetekst11pt"/>
        </w:rPr>
      </w:pPr>
    </w:p>
    <w:p w:rsidR="00DC6C82" w:rsidRPr="0038259E" w:rsidRDefault="00DC6C82" w:rsidP="004C0C13">
      <w:pPr>
        <w:rPr>
          <w:rStyle w:val="Plattetekst11pt"/>
        </w:rPr>
      </w:pPr>
    </w:p>
    <w:p w:rsidR="00C021C8" w:rsidRDefault="00DC6C82" w:rsidP="00DC6C82">
      <w:pPr>
        <w:pStyle w:val="Kop2"/>
      </w:pPr>
      <w:bookmarkStart w:id="11" w:name="_Toc453156701"/>
      <w:r>
        <w:t>Processen</w:t>
      </w:r>
      <w:bookmarkEnd w:id="11"/>
    </w:p>
    <w:p w:rsidR="00C121D3" w:rsidRPr="0038259E" w:rsidRDefault="005527E8" w:rsidP="00C121D3">
      <w:pPr>
        <w:rPr>
          <w:rStyle w:val="Plattetekst11pt"/>
        </w:rPr>
      </w:pPr>
      <w:r w:rsidRPr="0038259E">
        <w:rPr>
          <w:rStyle w:val="Plattetekst11pt"/>
        </w:rPr>
        <w:t xml:space="preserve">We onderscheiden de </w:t>
      </w:r>
      <w:r w:rsidR="00C121D3" w:rsidRPr="0038259E">
        <w:rPr>
          <w:rStyle w:val="Plattetekst11pt"/>
        </w:rPr>
        <w:t>volgende processen om te onderzoeken</w:t>
      </w:r>
      <w:r w:rsidRPr="0038259E">
        <w:rPr>
          <w:rStyle w:val="Plattetekst11pt"/>
        </w:rPr>
        <w:t>:</w:t>
      </w:r>
    </w:p>
    <w:p w:rsidR="004C0C13" w:rsidRDefault="004C0C13" w:rsidP="00E92816">
      <w:pPr>
        <w:pStyle w:val="Lijstopsomteken"/>
      </w:pPr>
      <w:r>
        <w:t>Wonen</w:t>
      </w:r>
    </w:p>
    <w:p w:rsidR="004C0C13" w:rsidRDefault="004C0C13" w:rsidP="00E92816">
      <w:pPr>
        <w:pStyle w:val="Lijstopsomteken"/>
      </w:pPr>
      <w:r>
        <w:t>Dagbesteding/vrijetijdsruimte</w:t>
      </w:r>
    </w:p>
    <w:p w:rsidR="004C0C13" w:rsidRDefault="004C0C13" w:rsidP="00E92816">
      <w:pPr>
        <w:pStyle w:val="Lijstopsomteken"/>
      </w:pPr>
      <w:r>
        <w:t>Keuken</w:t>
      </w:r>
    </w:p>
    <w:p w:rsidR="004C0C13" w:rsidRDefault="004C0C13" w:rsidP="00E92816">
      <w:pPr>
        <w:pStyle w:val="Lijstopsomteken"/>
      </w:pPr>
      <w:r>
        <w:t>Kantoor</w:t>
      </w:r>
    </w:p>
    <w:p w:rsidR="004C0C13" w:rsidRDefault="004C0C13" w:rsidP="00E92816">
      <w:pPr>
        <w:pStyle w:val="Lijstopsomteken"/>
      </w:pPr>
      <w:r>
        <w:t>Medische ruimten</w:t>
      </w:r>
    </w:p>
    <w:p w:rsidR="00DC6C82" w:rsidRDefault="00DC6C82" w:rsidP="00E92816">
      <w:pPr>
        <w:pStyle w:val="Lijstopsomteken"/>
      </w:pPr>
      <w:r>
        <w:t>O</w:t>
      </w:r>
      <w:r w:rsidR="004C0C13">
        <w:t>verig</w:t>
      </w:r>
    </w:p>
    <w:p w:rsidR="001D71AB" w:rsidRPr="0038259E" w:rsidRDefault="001D71AB">
      <w:pPr>
        <w:tabs>
          <w:tab w:val="clear" w:pos="907"/>
        </w:tabs>
        <w:rPr>
          <w:rStyle w:val="Plattetekst11pt"/>
        </w:rPr>
      </w:pPr>
      <w:r w:rsidRPr="0038259E">
        <w:rPr>
          <w:rStyle w:val="Plattetekst11pt"/>
        </w:rPr>
        <w:br w:type="page"/>
      </w:r>
    </w:p>
    <w:p w:rsidR="004C0C13" w:rsidRDefault="004C0C13" w:rsidP="004C0C13">
      <w:pPr>
        <w:pStyle w:val="Kop1"/>
      </w:pPr>
      <w:bookmarkStart w:id="12" w:name="_Toc453156702"/>
      <w:r>
        <w:t>Organisatie</w:t>
      </w:r>
      <w:bookmarkEnd w:id="12"/>
    </w:p>
    <w:p w:rsidR="00C021C8" w:rsidRDefault="00212A91" w:rsidP="00DC6C82">
      <w:pPr>
        <w:pStyle w:val="Kop2"/>
      </w:pPr>
      <w:bookmarkStart w:id="13" w:name="_Toc425793582"/>
      <w:bookmarkStart w:id="14" w:name="_Toc453156703"/>
      <w:r w:rsidRPr="00BC7C7E">
        <w:t>Verantwoordelijken</w:t>
      </w:r>
      <w:bookmarkEnd w:id="13"/>
      <w:bookmarkEnd w:id="14"/>
    </w:p>
    <w:p w:rsidR="00C021C8" w:rsidRPr="0038259E" w:rsidRDefault="00212A91" w:rsidP="00E92816">
      <w:pPr>
        <w:rPr>
          <w:rStyle w:val="Plattetekst11pt"/>
        </w:rPr>
      </w:pPr>
      <w:r w:rsidRPr="0038259E">
        <w:rPr>
          <w:rStyle w:val="Plattetekst11pt"/>
        </w:rPr>
        <w:t xml:space="preserve">Voor de uitvoering van het milieubeleid en energiemanagement </w:t>
      </w:r>
      <w:r w:rsidR="00083DA3" w:rsidRPr="0038259E">
        <w:rPr>
          <w:rStyle w:val="Plattetekst11pt"/>
        </w:rPr>
        <w:t xml:space="preserve">is </w:t>
      </w:r>
      <w:sdt>
        <w:sdtPr>
          <w:rPr>
            <w:rStyle w:val="Plattetekst11pt"/>
          </w:rPr>
          <w:id w:val="1928308715"/>
          <w:temporary/>
          <w:showingPlcHdr/>
        </w:sdtPr>
        <w:sdtEndPr>
          <w:rPr>
            <w:rStyle w:val="Plattetekst11pt"/>
          </w:rPr>
        </w:sdtEndPr>
        <w:sdtContent>
          <w:r w:rsidR="004A57F2">
            <w:rPr>
              <w:rStyle w:val="Plattetekst11pt"/>
            </w:rPr>
            <w:t>&lt;</w:t>
          </w:r>
          <w:r w:rsidR="002161FA" w:rsidRPr="002161FA">
            <w:rPr>
              <w:rStyle w:val="Plattetekst11pt"/>
              <w:highlight w:val="yellow"/>
            </w:rPr>
            <w:t>de locatiemanager</w:t>
          </w:r>
          <w:r w:rsidR="004A57F2">
            <w:rPr>
              <w:rStyle w:val="Plattetekst11pt"/>
            </w:rPr>
            <w:t>&gt;</w:t>
          </w:r>
        </w:sdtContent>
      </w:sdt>
      <w:r w:rsidR="00083DA3" w:rsidRPr="0038259E">
        <w:rPr>
          <w:rStyle w:val="Plattetekst11pt"/>
        </w:rPr>
        <w:t xml:space="preserve"> verantwoordelijk. </w:t>
      </w:r>
      <w:r w:rsidR="005527E8" w:rsidRPr="0038259E">
        <w:rPr>
          <w:rStyle w:val="Plattetekst11pt"/>
        </w:rPr>
        <w:t xml:space="preserve">Een </w:t>
      </w:r>
      <w:sdt>
        <w:sdtPr>
          <w:rPr>
            <w:rStyle w:val="Plattetekst11pt"/>
          </w:rPr>
          <w:id w:val="1425617239"/>
          <w:temporary/>
          <w:showingPlcHdr/>
        </w:sdtPr>
        <w:sdtEndPr>
          <w:rPr>
            <w:rStyle w:val="Plattetekst11pt"/>
          </w:rPr>
        </w:sdtEndPr>
        <w:sdtContent>
          <w:r w:rsidR="004A57F2">
            <w:rPr>
              <w:rStyle w:val="Plattetekst11pt"/>
            </w:rPr>
            <w:t>&lt;</w:t>
          </w:r>
          <w:r w:rsidR="002161FA" w:rsidRPr="002161FA">
            <w:rPr>
              <w:rStyle w:val="Plattetekst11pt"/>
              <w:highlight w:val="yellow"/>
            </w:rPr>
            <w:t>milieucoördinator (of hoofd facilitair en hoofd vastgoed)</w:t>
          </w:r>
          <w:r w:rsidR="004A57F2" w:rsidRPr="002161FA">
            <w:rPr>
              <w:rStyle w:val="Plattetekst11pt"/>
              <w:highlight w:val="yellow"/>
            </w:rPr>
            <w:t>&gt;</w:t>
          </w:r>
        </w:sdtContent>
      </w:sdt>
      <w:r w:rsidR="005527E8" w:rsidRPr="0038259E">
        <w:rPr>
          <w:rStyle w:val="Plattetekst11pt"/>
        </w:rPr>
        <w:t xml:space="preserve"> ondersteunt in de uitvoering</w:t>
      </w:r>
      <w:r w:rsidR="00225D17" w:rsidRPr="0038259E">
        <w:rPr>
          <w:rStyle w:val="Plattetekst11pt"/>
        </w:rPr>
        <w:t>.</w:t>
      </w:r>
    </w:p>
    <w:p w:rsidR="00212A91" w:rsidRPr="0038259E" w:rsidRDefault="00212A91" w:rsidP="00E92816">
      <w:pPr>
        <w:rPr>
          <w:rStyle w:val="Plattetekst11pt"/>
        </w:rPr>
      </w:pPr>
    </w:p>
    <w:p w:rsidR="008A2E80" w:rsidRPr="0038259E" w:rsidRDefault="008A2E80" w:rsidP="00E92816">
      <w:pPr>
        <w:rPr>
          <w:rStyle w:val="Plattetekst11pt"/>
        </w:rPr>
      </w:pPr>
    </w:p>
    <w:p w:rsidR="00C021C8" w:rsidRPr="00E92816" w:rsidRDefault="00225D17" w:rsidP="00E92816">
      <w:pPr>
        <w:pStyle w:val="Kop2"/>
      </w:pPr>
      <w:bookmarkStart w:id="15" w:name="_Toc453156704"/>
      <w:r w:rsidRPr="00E92816">
        <w:t>Taken</w:t>
      </w:r>
      <w:r w:rsidR="008A2E80" w:rsidRPr="00E92816">
        <w:t xml:space="preserve"> </w:t>
      </w:r>
      <w:r w:rsidR="00C121D3" w:rsidRPr="00E92816">
        <w:t xml:space="preserve">centraal en </w:t>
      </w:r>
      <w:r w:rsidR="008A2E80" w:rsidRPr="00E92816">
        <w:t>per locatie</w:t>
      </w:r>
      <w:bookmarkEnd w:id="15"/>
    </w:p>
    <w:p w:rsidR="00C021C8" w:rsidRPr="0038259E" w:rsidRDefault="00C121D3" w:rsidP="00E92816">
      <w:pPr>
        <w:rPr>
          <w:rStyle w:val="Plattetekst11pt"/>
        </w:rPr>
      </w:pPr>
      <w:r w:rsidRPr="0038259E">
        <w:rPr>
          <w:rStyle w:val="Plattetekst11pt"/>
        </w:rPr>
        <w:t xml:space="preserve">De taken voor de energie-audit zijn deels centraal aan te pakken. </w:t>
      </w:r>
      <w:r w:rsidR="00477812" w:rsidRPr="0038259E">
        <w:rPr>
          <w:rStyle w:val="Plattetekst11pt"/>
        </w:rPr>
        <w:t>T</w:t>
      </w:r>
      <w:r w:rsidRPr="0038259E">
        <w:rPr>
          <w:rStyle w:val="Plattetekst11pt"/>
        </w:rPr>
        <w:t>evens liggen er taken op locatieniveau.</w:t>
      </w:r>
    </w:p>
    <w:p w:rsidR="009B433C" w:rsidRPr="0038259E" w:rsidRDefault="009B433C" w:rsidP="00E92816">
      <w:pPr>
        <w:rPr>
          <w:rStyle w:val="Plattetekst11pt"/>
        </w:rPr>
      </w:pPr>
    </w:p>
    <w:p w:rsidR="00EB0C61" w:rsidRPr="0038259E" w:rsidRDefault="00EB0C61" w:rsidP="00E92816">
      <w:pPr>
        <w:rPr>
          <w:rStyle w:val="Plattetekst11pt"/>
        </w:rPr>
      </w:pPr>
      <w:r w:rsidRPr="0038259E">
        <w:rPr>
          <w:rStyle w:val="Plattetekst11pt"/>
        </w:rPr>
        <w:t>We beginnen met de centrale taken</w:t>
      </w:r>
      <w:r w:rsidR="00477812" w:rsidRPr="0038259E">
        <w:rPr>
          <w:rStyle w:val="Plattetekst11pt"/>
        </w:rPr>
        <w:t>:</w:t>
      </w:r>
    </w:p>
    <w:p w:rsidR="00EB0C61" w:rsidRDefault="00EB0C61" w:rsidP="00E92816">
      <w:pPr>
        <w:pStyle w:val="Lijstopsomteken"/>
      </w:pPr>
      <w:r>
        <w:t>Monitoren en analyse</w:t>
      </w:r>
    </w:p>
    <w:p w:rsidR="00EB0C61" w:rsidRDefault="00EB0C61" w:rsidP="00E92816">
      <w:pPr>
        <w:pStyle w:val="Lijstopsomteken"/>
      </w:pPr>
      <w:r>
        <w:t>Inkoop</w:t>
      </w:r>
    </w:p>
    <w:p w:rsidR="00EB0C61" w:rsidRDefault="00EB0C61" w:rsidP="00E92816">
      <w:pPr>
        <w:pStyle w:val="Lijstopsomteken"/>
      </w:pPr>
      <w:r>
        <w:t>Beheer</w:t>
      </w:r>
    </w:p>
    <w:p w:rsidR="00EB0C61" w:rsidRPr="00EB0C61" w:rsidRDefault="00EB0C61" w:rsidP="00E92816">
      <w:pPr>
        <w:pStyle w:val="Lijstopsomteken"/>
      </w:pPr>
      <w:r>
        <w:t>Beleid en voorlichting</w:t>
      </w:r>
    </w:p>
    <w:p w:rsidR="00CE0F85" w:rsidRPr="0038259E" w:rsidRDefault="00CE0F85" w:rsidP="001D71AB">
      <w:pPr>
        <w:rPr>
          <w:rStyle w:val="Plattetekst11pt"/>
        </w:rPr>
      </w:pPr>
    </w:p>
    <w:p w:rsidR="00C021C8" w:rsidRPr="0038259E" w:rsidRDefault="00EB0C61" w:rsidP="00E92816">
      <w:pPr>
        <w:rPr>
          <w:rStyle w:val="Plattetekst11pt"/>
        </w:rPr>
      </w:pPr>
      <w:r w:rsidRPr="0038259E">
        <w:rPr>
          <w:rStyle w:val="Plattetekst11pt"/>
        </w:rPr>
        <w:t>En vervolgen</w:t>
      </w:r>
      <w:r w:rsidR="009B433C" w:rsidRPr="0038259E">
        <w:rPr>
          <w:rStyle w:val="Plattetekst11pt"/>
        </w:rPr>
        <w:t>s</w:t>
      </w:r>
      <w:r w:rsidRPr="0038259E">
        <w:rPr>
          <w:rStyle w:val="Plattetekst11pt"/>
        </w:rPr>
        <w:t xml:space="preserve"> de </w:t>
      </w:r>
      <w:r w:rsidR="009B433C" w:rsidRPr="0038259E">
        <w:rPr>
          <w:rStyle w:val="Plattetekst11pt"/>
        </w:rPr>
        <w:t>taken op locatieniveau:</w:t>
      </w:r>
    </w:p>
    <w:p w:rsidR="00EB0C61" w:rsidRPr="00EB0C61" w:rsidRDefault="00EB0C61" w:rsidP="00E92816">
      <w:pPr>
        <w:pStyle w:val="Lijstopsomteken"/>
      </w:pPr>
      <w:r w:rsidRPr="00EB0C61">
        <w:t>Beoordelen installaties en voorzieningen</w:t>
      </w:r>
    </w:p>
    <w:p w:rsidR="00EB0C61" w:rsidRPr="00EB0C61" w:rsidRDefault="00477812" w:rsidP="00E92816">
      <w:pPr>
        <w:pStyle w:val="Lijstopsomteken"/>
      </w:pPr>
      <w:r>
        <w:t>I</w:t>
      </w:r>
      <w:r w:rsidR="00EB0C61" w:rsidRPr="00EB0C61">
        <w:t>nregelen installaties</w:t>
      </w:r>
    </w:p>
    <w:p w:rsidR="00C021C8" w:rsidRPr="0038259E" w:rsidRDefault="00C021C8" w:rsidP="001D71AB">
      <w:pPr>
        <w:rPr>
          <w:rStyle w:val="Plattetekst11pt"/>
        </w:rPr>
      </w:pPr>
    </w:p>
    <w:p w:rsidR="00EB0C61" w:rsidRPr="0038259E" w:rsidRDefault="00EB0C61" w:rsidP="001D71AB">
      <w:pPr>
        <w:rPr>
          <w:rStyle w:val="Plattetekst11pt"/>
        </w:rPr>
      </w:pPr>
    </w:p>
    <w:p w:rsidR="00DC6C82" w:rsidRPr="00EB0C61" w:rsidRDefault="00EB0C61" w:rsidP="0038259E">
      <w:pPr>
        <w:pStyle w:val="Kop3Uitvullen1"/>
      </w:pPr>
      <w:r w:rsidRPr="00EB0C61">
        <w:t>Monitoren</w:t>
      </w:r>
    </w:p>
    <w:p w:rsidR="00C021C8" w:rsidRPr="0038259E" w:rsidRDefault="009B433C" w:rsidP="00E92816">
      <w:pPr>
        <w:rPr>
          <w:rStyle w:val="Plattetekst11pt"/>
        </w:rPr>
      </w:pPr>
      <w:r w:rsidRPr="0038259E">
        <w:rPr>
          <w:rStyle w:val="Plattetekst11pt"/>
        </w:rPr>
        <w:t xml:space="preserve">De monitoring van deze taken </w:t>
      </w:r>
      <w:r w:rsidR="00CE0F85" w:rsidRPr="0038259E">
        <w:rPr>
          <w:rStyle w:val="Plattetekst11pt"/>
        </w:rPr>
        <w:t xml:space="preserve">ligt </w:t>
      </w:r>
      <w:r w:rsidR="00EB0C61" w:rsidRPr="0038259E">
        <w:rPr>
          <w:rStyle w:val="Plattetekst11pt"/>
        </w:rPr>
        <w:t xml:space="preserve">centraal </w:t>
      </w:r>
      <w:r w:rsidR="00CE0F85" w:rsidRPr="0038259E">
        <w:rPr>
          <w:rStyle w:val="Plattetekst11pt"/>
        </w:rPr>
        <w:t xml:space="preserve">bij </w:t>
      </w:r>
      <w:r w:rsidR="00477812" w:rsidRPr="0038259E">
        <w:rPr>
          <w:rStyle w:val="Plattetekst11pt"/>
        </w:rPr>
        <w:t xml:space="preserve">de </w:t>
      </w:r>
      <w:r w:rsidR="00CE0F85" w:rsidRPr="0038259E">
        <w:rPr>
          <w:rStyle w:val="Plattetekst11pt"/>
        </w:rPr>
        <w:t>milieucoördinator:</w:t>
      </w:r>
    </w:p>
    <w:p w:rsidR="00CE0F85" w:rsidRDefault="00CE0F85" w:rsidP="00E92816">
      <w:pPr>
        <w:pStyle w:val="Lijstopsomteken"/>
      </w:pPr>
      <w:r w:rsidRPr="00EB0C61">
        <w:t>Via het energiebedrijf worden jaaroverzichten opgevraagd</w:t>
      </w:r>
    </w:p>
    <w:p w:rsidR="00C021C8" w:rsidRDefault="009B433C" w:rsidP="00E92816">
      <w:pPr>
        <w:pStyle w:val="Lijstopsomteken"/>
      </w:pPr>
      <w:r w:rsidRPr="009B433C">
        <w:t>Via uitlezingen van de digitale energiemeter kunnen, wanneer beschikbaar, de maandelijkse verbruiksoverzichten en het verbruik over de dag worden opgesteld.</w:t>
      </w:r>
    </w:p>
    <w:p w:rsidR="00CE0F85" w:rsidRPr="0038259E" w:rsidRDefault="00EB0C61" w:rsidP="00E92816">
      <w:pPr>
        <w:rPr>
          <w:rStyle w:val="Plattetekst11pt"/>
        </w:rPr>
      </w:pPr>
      <w:r w:rsidRPr="0038259E">
        <w:rPr>
          <w:rStyle w:val="Plattetekst11pt"/>
        </w:rPr>
        <w:t xml:space="preserve">De jaaroverzichten geven inzicht in het </w:t>
      </w:r>
      <w:r w:rsidR="002B0C11" w:rsidRPr="0038259E">
        <w:rPr>
          <w:rStyle w:val="Plattetekst11pt"/>
        </w:rPr>
        <w:t>energie</w:t>
      </w:r>
      <w:r w:rsidR="0095444D">
        <w:rPr>
          <w:rStyle w:val="Plattetekst11pt"/>
        </w:rPr>
        <w:t xml:space="preserve">verbruik en de kosten (o.b.v. </w:t>
      </w:r>
      <w:r w:rsidR="002B0C11" w:rsidRPr="0038259E">
        <w:rPr>
          <w:rStyle w:val="Plattetekst11pt"/>
        </w:rPr>
        <w:t>het energie</w:t>
      </w:r>
      <w:r w:rsidR="00CE0F85" w:rsidRPr="0038259E">
        <w:rPr>
          <w:rStyle w:val="Plattetekst11pt"/>
        </w:rPr>
        <w:t xml:space="preserve">verbruik per </w:t>
      </w:r>
      <w:r w:rsidR="00760384" w:rsidRPr="0038259E">
        <w:rPr>
          <w:rStyle w:val="Plattetekst11pt"/>
        </w:rPr>
        <w:t>m</w:t>
      </w:r>
      <w:r w:rsidR="00760384" w:rsidRPr="005721C9">
        <w:rPr>
          <w:rStyle w:val="Plattetekst11pt"/>
          <w:vertAlign w:val="superscript"/>
        </w:rPr>
        <w:t>3</w:t>
      </w:r>
      <w:r w:rsidR="00CE0F85" w:rsidRPr="0038259E">
        <w:rPr>
          <w:rStyle w:val="Plattetekst11pt"/>
        </w:rPr>
        <w:t xml:space="preserve"> en m</w:t>
      </w:r>
      <w:r w:rsidR="00CE0F85" w:rsidRPr="005721C9">
        <w:rPr>
          <w:rStyle w:val="Plattetekst11pt"/>
          <w:vertAlign w:val="superscript"/>
        </w:rPr>
        <w:t>2</w:t>
      </w:r>
      <w:r w:rsidR="00CE0F85" w:rsidRPr="0038259E">
        <w:rPr>
          <w:rStyle w:val="Plattetekst11pt"/>
        </w:rPr>
        <w:t xml:space="preserve"> </w:t>
      </w:r>
      <w:r w:rsidRPr="0038259E">
        <w:rPr>
          <w:rStyle w:val="Plattetekst11pt"/>
        </w:rPr>
        <w:t>k</w:t>
      </w:r>
      <w:r w:rsidR="002B0C11" w:rsidRPr="0038259E">
        <w:rPr>
          <w:rStyle w:val="Plattetekst11pt"/>
        </w:rPr>
        <w:t xml:space="preserve">an de milieucoördinator </w:t>
      </w:r>
      <w:r w:rsidR="00CE0F85" w:rsidRPr="0038259E">
        <w:rPr>
          <w:rStyle w:val="Plattetekst11pt"/>
        </w:rPr>
        <w:t xml:space="preserve">de </w:t>
      </w:r>
      <w:r w:rsidR="002B0C11" w:rsidRPr="0038259E">
        <w:rPr>
          <w:rStyle w:val="Plattetekst11pt"/>
        </w:rPr>
        <w:t xml:space="preserve">energieprestatie van de </w:t>
      </w:r>
      <w:r w:rsidR="00CE0F85" w:rsidRPr="0038259E">
        <w:rPr>
          <w:rStyle w:val="Plattetekst11pt"/>
        </w:rPr>
        <w:t xml:space="preserve">locaties </w:t>
      </w:r>
      <w:r w:rsidR="002B0C11" w:rsidRPr="0038259E">
        <w:rPr>
          <w:rStyle w:val="Plattetekst11pt"/>
        </w:rPr>
        <w:t>beoordelen</w:t>
      </w:r>
      <w:r w:rsidR="0095444D">
        <w:rPr>
          <w:rStyle w:val="Plattetekst11pt"/>
        </w:rPr>
        <w:t>).</w:t>
      </w:r>
    </w:p>
    <w:p w:rsidR="00CE0F85" w:rsidRPr="0038259E" w:rsidRDefault="00CE0F85" w:rsidP="00E92816">
      <w:pPr>
        <w:rPr>
          <w:rStyle w:val="Plattetekst11pt"/>
        </w:rPr>
      </w:pPr>
    </w:p>
    <w:p w:rsidR="00EB0C61" w:rsidRPr="0038259E" w:rsidRDefault="00EB0C61" w:rsidP="00E92816">
      <w:pPr>
        <w:rPr>
          <w:rStyle w:val="Plattetekst11pt"/>
        </w:rPr>
      </w:pPr>
    </w:p>
    <w:p w:rsidR="00DC6C82" w:rsidRDefault="00EB0C61" w:rsidP="0038259E">
      <w:pPr>
        <w:pStyle w:val="Kop3Uitvullen1"/>
      </w:pPr>
      <w:r>
        <w:t>Inkoop</w:t>
      </w:r>
    </w:p>
    <w:p w:rsidR="00EB0C61" w:rsidRPr="0038259E" w:rsidRDefault="009B433C" w:rsidP="00D501CC">
      <w:pPr>
        <w:rPr>
          <w:rStyle w:val="Plattetekst11pt"/>
        </w:rPr>
      </w:pPr>
      <w:r w:rsidRPr="0038259E">
        <w:rPr>
          <w:rStyle w:val="Plattetekst11pt"/>
        </w:rPr>
        <w:t xml:space="preserve">De </w:t>
      </w:r>
      <w:r w:rsidR="002B0C11" w:rsidRPr="0038259E">
        <w:rPr>
          <w:rStyle w:val="Plattetekst11pt"/>
        </w:rPr>
        <w:t xml:space="preserve">afdeling </w:t>
      </w:r>
      <w:r w:rsidRPr="0038259E">
        <w:rPr>
          <w:rStyle w:val="Plattetekst11pt"/>
        </w:rPr>
        <w:t>i</w:t>
      </w:r>
      <w:r w:rsidR="00EB0C61" w:rsidRPr="0038259E">
        <w:rPr>
          <w:rStyle w:val="Plattetekst11pt"/>
        </w:rPr>
        <w:t>nkoop</w:t>
      </w:r>
      <w:r w:rsidR="002B0C11" w:rsidRPr="0038259E">
        <w:rPr>
          <w:rStyle w:val="Plattetekst11pt"/>
        </w:rPr>
        <w:t xml:space="preserve"> selecteert nieuwe benodigde apparatuur</w:t>
      </w:r>
      <w:r w:rsidR="00C021C8" w:rsidRPr="0038259E">
        <w:rPr>
          <w:rStyle w:val="Plattetekst11pt"/>
        </w:rPr>
        <w:t xml:space="preserve"> </w:t>
      </w:r>
      <w:r w:rsidR="00477812" w:rsidRPr="0038259E">
        <w:rPr>
          <w:rStyle w:val="Plattetekst11pt"/>
        </w:rPr>
        <w:t xml:space="preserve">is </w:t>
      </w:r>
      <w:r w:rsidR="00EB0C61" w:rsidRPr="0038259E">
        <w:rPr>
          <w:rStyle w:val="Plattetekst11pt"/>
        </w:rPr>
        <w:t xml:space="preserve">geregeld met energiebesparing </w:t>
      </w:r>
      <w:r w:rsidR="002B0C11" w:rsidRPr="0038259E">
        <w:rPr>
          <w:rStyle w:val="Plattetekst11pt"/>
        </w:rPr>
        <w:t>als selectiecriteria</w:t>
      </w:r>
      <w:r w:rsidR="0095444D">
        <w:rPr>
          <w:rStyle w:val="Plattetekst11pt"/>
        </w:rPr>
        <w:t xml:space="preserve"> </w:t>
      </w:r>
      <w:r w:rsidR="00EB0C61" w:rsidRPr="0038259E">
        <w:rPr>
          <w:rStyle w:val="Plattetekst11pt"/>
        </w:rPr>
        <w:t>(duurzaam inkopen)</w:t>
      </w:r>
      <w:r w:rsidRPr="0038259E">
        <w:rPr>
          <w:rStyle w:val="Plattetekst11pt"/>
        </w:rPr>
        <w:t>.</w:t>
      </w:r>
    </w:p>
    <w:p w:rsidR="00EB0C61" w:rsidRPr="0038259E" w:rsidRDefault="00EB0C61" w:rsidP="00E92816">
      <w:pPr>
        <w:rPr>
          <w:rStyle w:val="Plattetekst11pt"/>
        </w:rPr>
      </w:pPr>
    </w:p>
    <w:p w:rsidR="00C021C8" w:rsidRPr="0038259E" w:rsidRDefault="00EB0C61" w:rsidP="00E92816">
      <w:pPr>
        <w:rPr>
          <w:rStyle w:val="Plattetekst11pt"/>
        </w:rPr>
      </w:pPr>
      <w:r w:rsidRPr="0038259E">
        <w:rPr>
          <w:rStyle w:val="Plattetekst11pt"/>
        </w:rPr>
        <w:t xml:space="preserve">Wanneer </w:t>
      </w:r>
      <w:r w:rsidR="009B433C" w:rsidRPr="0038259E">
        <w:rPr>
          <w:rStyle w:val="Plattetekst11pt"/>
        </w:rPr>
        <w:t xml:space="preserve">een </w:t>
      </w:r>
      <w:r w:rsidRPr="0038259E">
        <w:rPr>
          <w:rStyle w:val="Plattetekst11pt"/>
        </w:rPr>
        <w:t>TV, koelkast of ander</w:t>
      </w:r>
      <w:r w:rsidR="009B433C" w:rsidRPr="0038259E">
        <w:rPr>
          <w:rStyle w:val="Plattetekst11pt"/>
        </w:rPr>
        <w:t>e</w:t>
      </w:r>
      <w:r w:rsidRPr="0038259E">
        <w:rPr>
          <w:rStyle w:val="Plattetekst11pt"/>
        </w:rPr>
        <w:t xml:space="preserve"> elektrisch</w:t>
      </w:r>
      <w:r w:rsidR="009B433C" w:rsidRPr="0038259E">
        <w:rPr>
          <w:rStyle w:val="Plattetekst11pt"/>
        </w:rPr>
        <w:t>e</w:t>
      </w:r>
      <w:r w:rsidRPr="0038259E">
        <w:rPr>
          <w:rStyle w:val="Plattetekst11pt"/>
        </w:rPr>
        <w:t xml:space="preserve"> appara</w:t>
      </w:r>
      <w:r w:rsidR="009B433C" w:rsidRPr="0038259E">
        <w:rPr>
          <w:rStyle w:val="Plattetekst11pt"/>
        </w:rPr>
        <w:t>ten</w:t>
      </w:r>
      <w:r w:rsidRPr="0038259E">
        <w:rPr>
          <w:rStyle w:val="Plattetekst11pt"/>
        </w:rPr>
        <w:t xml:space="preserve"> stukgaa</w:t>
      </w:r>
      <w:r w:rsidR="009B433C" w:rsidRPr="0038259E">
        <w:rPr>
          <w:rStyle w:val="Plattetekst11pt"/>
        </w:rPr>
        <w:t>n,</w:t>
      </w:r>
      <w:r w:rsidRPr="0038259E">
        <w:rPr>
          <w:rStyle w:val="Plattetekst11pt"/>
        </w:rPr>
        <w:t xml:space="preserve"> is de afspraak</w:t>
      </w:r>
      <w:r w:rsidR="003568D2" w:rsidRPr="0038259E">
        <w:rPr>
          <w:rStyle w:val="Plattetekst11pt"/>
        </w:rPr>
        <w:t>:</w:t>
      </w:r>
    </w:p>
    <w:p w:rsidR="00EB0C61" w:rsidRPr="0038259E" w:rsidRDefault="00EB0C61" w:rsidP="00E92816">
      <w:pPr>
        <w:rPr>
          <w:rStyle w:val="Plattetekst11pt"/>
        </w:rPr>
      </w:pPr>
      <w:r w:rsidRPr="0038259E">
        <w:rPr>
          <w:rStyle w:val="Plattetekst11pt"/>
        </w:rPr>
        <w:t>1: Als het kan</w:t>
      </w:r>
      <w:r w:rsidR="003568D2" w:rsidRPr="0038259E">
        <w:rPr>
          <w:rStyle w:val="Plattetekst11pt"/>
        </w:rPr>
        <w:t>,</w:t>
      </w:r>
      <w:r w:rsidRPr="0038259E">
        <w:rPr>
          <w:rStyle w:val="Plattetekst11pt"/>
        </w:rPr>
        <w:t xml:space="preserve"> repareren</w:t>
      </w:r>
    </w:p>
    <w:p w:rsidR="00C021C8" w:rsidRPr="0038259E" w:rsidRDefault="00EB0C61" w:rsidP="00E92816">
      <w:pPr>
        <w:rPr>
          <w:rStyle w:val="Plattetekst11pt"/>
        </w:rPr>
      </w:pPr>
      <w:r w:rsidRPr="0038259E">
        <w:rPr>
          <w:rStyle w:val="Plattetekst11pt"/>
        </w:rPr>
        <w:t xml:space="preserve">2: </w:t>
      </w:r>
      <w:r w:rsidR="003568D2" w:rsidRPr="0038259E">
        <w:rPr>
          <w:rStyle w:val="Plattetekst11pt"/>
        </w:rPr>
        <w:t>A</w:t>
      </w:r>
      <w:r w:rsidRPr="0038259E">
        <w:rPr>
          <w:rStyle w:val="Plattetekst11pt"/>
        </w:rPr>
        <w:t>nders vervangen</w:t>
      </w:r>
      <w:r w:rsidR="003568D2" w:rsidRPr="0038259E">
        <w:rPr>
          <w:rStyle w:val="Plattetekst11pt"/>
        </w:rPr>
        <w:t xml:space="preserve"> door:</w:t>
      </w:r>
    </w:p>
    <w:p w:rsidR="00EB0C61" w:rsidRPr="0038259E" w:rsidRDefault="00D501CC" w:rsidP="00D501CC">
      <w:pPr>
        <w:pStyle w:val="Lijstalinea"/>
        <w:numPr>
          <w:ilvl w:val="0"/>
          <w:numId w:val="25"/>
        </w:numPr>
        <w:tabs>
          <w:tab w:val="clear" w:pos="907"/>
          <w:tab w:val="left" w:pos="426"/>
        </w:tabs>
        <w:ind w:hanging="720"/>
        <w:rPr>
          <w:rStyle w:val="Plattetekst11pt"/>
        </w:rPr>
      </w:pPr>
      <w:r>
        <w:rPr>
          <w:rStyle w:val="Plattetekst11pt"/>
        </w:rPr>
        <w:t>TV</w:t>
      </w:r>
      <w:r>
        <w:rPr>
          <w:rStyle w:val="Plattetekst11pt"/>
        </w:rPr>
        <w:tab/>
      </w:r>
      <w:r>
        <w:rPr>
          <w:rStyle w:val="Plattetekst11pt"/>
        </w:rPr>
        <w:tab/>
      </w:r>
      <w:r>
        <w:rPr>
          <w:rStyle w:val="Plattetekst11pt"/>
        </w:rPr>
        <w:tab/>
      </w:r>
      <w:r w:rsidR="00EB0C61" w:rsidRPr="0038259E">
        <w:rPr>
          <w:rStyle w:val="Plattetekst11pt"/>
        </w:rPr>
        <w:t>TV met A+++ label</w:t>
      </w:r>
    </w:p>
    <w:p w:rsidR="00EB0C61" w:rsidRPr="0038259E" w:rsidRDefault="00D501CC" w:rsidP="00D501CC">
      <w:pPr>
        <w:pStyle w:val="Lijstalinea"/>
        <w:numPr>
          <w:ilvl w:val="0"/>
          <w:numId w:val="25"/>
        </w:numPr>
        <w:tabs>
          <w:tab w:val="clear" w:pos="907"/>
          <w:tab w:val="left" w:pos="426"/>
        </w:tabs>
        <w:ind w:hanging="720"/>
        <w:rPr>
          <w:rStyle w:val="Plattetekst11pt"/>
        </w:rPr>
      </w:pPr>
      <w:r>
        <w:rPr>
          <w:rStyle w:val="Plattetekst11pt"/>
        </w:rPr>
        <w:t>Koelkast</w:t>
      </w:r>
      <w:r>
        <w:rPr>
          <w:rStyle w:val="Plattetekst11pt"/>
        </w:rPr>
        <w:tab/>
      </w:r>
      <w:r>
        <w:rPr>
          <w:rStyle w:val="Plattetekst11pt"/>
        </w:rPr>
        <w:tab/>
      </w:r>
      <w:r w:rsidR="00EB0C61" w:rsidRPr="0038259E">
        <w:rPr>
          <w:rStyle w:val="Plattetekst11pt"/>
        </w:rPr>
        <w:t>koelkast met A+++ label</w:t>
      </w:r>
    </w:p>
    <w:p w:rsidR="00EB0C61" w:rsidRPr="0038259E" w:rsidRDefault="00D501CC" w:rsidP="00D501CC">
      <w:pPr>
        <w:pStyle w:val="Lijstalinea"/>
        <w:numPr>
          <w:ilvl w:val="0"/>
          <w:numId w:val="25"/>
        </w:numPr>
        <w:tabs>
          <w:tab w:val="clear" w:pos="907"/>
          <w:tab w:val="left" w:pos="426"/>
        </w:tabs>
        <w:ind w:hanging="720"/>
        <w:rPr>
          <w:rStyle w:val="Plattetekst11pt"/>
        </w:rPr>
      </w:pPr>
      <w:r>
        <w:rPr>
          <w:rStyle w:val="Plattetekst11pt"/>
        </w:rPr>
        <w:t>Vaatwasser</w:t>
      </w:r>
      <w:r>
        <w:rPr>
          <w:rStyle w:val="Plattetekst11pt"/>
        </w:rPr>
        <w:tab/>
      </w:r>
      <w:r w:rsidR="00EB0C61" w:rsidRPr="0038259E">
        <w:rPr>
          <w:rStyle w:val="Plattetekst11pt"/>
        </w:rPr>
        <w:t>vaatwasser met A+++ label</w:t>
      </w:r>
    </w:p>
    <w:p w:rsidR="00EB0C61" w:rsidRPr="0038259E" w:rsidRDefault="00D501CC" w:rsidP="00D501CC">
      <w:pPr>
        <w:pStyle w:val="Lijstalinea"/>
        <w:numPr>
          <w:ilvl w:val="0"/>
          <w:numId w:val="25"/>
        </w:numPr>
        <w:tabs>
          <w:tab w:val="clear" w:pos="907"/>
          <w:tab w:val="left" w:pos="426"/>
        </w:tabs>
        <w:ind w:hanging="720"/>
        <w:rPr>
          <w:rStyle w:val="Plattetekst11pt"/>
        </w:rPr>
      </w:pPr>
      <w:r>
        <w:rPr>
          <w:rStyle w:val="Plattetekst11pt"/>
        </w:rPr>
        <w:t>Wasmachine</w:t>
      </w:r>
      <w:r>
        <w:rPr>
          <w:rStyle w:val="Plattetekst11pt"/>
        </w:rPr>
        <w:tab/>
      </w:r>
      <w:r w:rsidR="00EB0C61" w:rsidRPr="0038259E">
        <w:rPr>
          <w:rStyle w:val="Plattetekst11pt"/>
        </w:rPr>
        <w:t>wasmachine met A+++ label</w:t>
      </w:r>
    </w:p>
    <w:p w:rsidR="00EB0C61" w:rsidRPr="0038259E" w:rsidRDefault="00D501CC" w:rsidP="00D501CC">
      <w:pPr>
        <w:pStyle w:val="Lijstalinea"/>
        <w:numPr>
          <w:ilvl w:val="0"/>
          <w:numId w:val="25"/>
        </w:numPr>
        <w:tabs>
          <w:tab w:val="clear" w:pos="907"/>
          <w:tab w:val="left" w:pos="426"/>
        </w:tabs>
        <w:ind w:hanging="720"/>
        <w:rPr>
          <w:rStyle w:val="Plattetekst11pt"/>
        </w:rPr>
      </w:pPr>
      <w:r>
        <w:rPr>
          <w:rStyle w:val="Plattetekst11pt"/>
        </w:rPr>
        <w:t>Wasdroger</w:t>
      </w:r>
      <w:r>
        <w:rPr>
          <w:rStyle w:val="Plattetekst11pt"/>
        </w:rPr>
        <w:tab/>
      </w:r>
      <w:r>
        <w:rPr>
          <w:rStyle w:val="Plattetekst11pt"/>
        </w:rPr>
        <w:tab/>
      </w:r>
      <w:r w:rsidR="00EB0C61" w:rsidRPr="0038259E">
        <w:rPr>
          <w:rStyle w:val="Plattetekst11pt"/>
        </w:rPr>
        <w:t>wasdroger met A++ label</w:t>
      </w:r>
    </w:p>
    <w:p w:rsidR="00C021C8" w:rsidRPr="0038259E" w:rsidRDefault="00D501CC" w:rsidP="00D501CC">
      <w:pPr>
        <w:pStyle w:val="Lijstalinea"/>
        <w:numPr>
          <w:ilvl w:val="0"/>
          <w:numId w:val="25"/>
        </w:numPr>
        <w:tabs>
          <w:tab w:val="clear" w:pos="907"/>
          <w:tab w:val="left" w:pos="426"/>
        </w:tabs>
        <w:ind w:hanging="720"/>
        <w:rPr>
          <w:rStyle w:val="Plattetekst11pt"/>
        </w:rPr>
      </w:pPr>
      <w:r>
        <w:rPr>
          <w:rStyle w:val="Plattetekst11pt"/>
        </w:rPr>
        <w:t>Koffiezetapparaat</w:t>
      </w:r>
      <w:r>
        <w:rPr>
          <w:rStyle w:val="Plattetekst11pt"/>
        </w:rPr>
        <w:tab/>
      </w:r>
      <w:r w:rsidR="00EB0C61" w:rsidRPr="0038259E">
        <w:rPr>
          <w:rStyle w:val="Plattetekst11pt"/>
        </w:rPr>
        <w:t>Zwitsers energielabel</w:t>
      </w:r>
    </w:p>
    <w:p w:rsidR="00EB0C61" w:rsidRPr="0038259E" w:rsidRDefault="00D501CC" w:rsidP="00D501CC">
      <w:pPr>
        <w:pStyle w:val="Lijstalinea"/>
        <w:numPr>
          <w:ilvl w:val="0"/>
          <w:numId w:val="25"/>
        </w:numPr>
        <w:tabs>
          <w:tab w:val="clear" w:pos="907"/>
          <w:tab w:val="left" w:pos="426"/>
        </w:tabs>
        <w:ind w:hanging="720"/>
        <w:rPr>
          <w:rStyle w:val="Plattetekst11pt"/>
        </w:rPr>
      </w:pPr>
      <w:r>
        <w:rPr>
          <w:rStyle w:val="Plattetekst11pt"/>
        </w:rPr>
        <w:t>Stofzuiger</w:t>
      </w:r>
      <w:r>
        <w:rPr>
          <w:rStyle w:val="Plattetekst11pt"/>
        </w:rPr>
        <w:tab/>
      </w:r>
      <w:r>
        <w:rPr>
          <w:rStyle w:val="Plattetekst11pt"/>
        </w:rPr>
        <w:tab/>
      </w:r>
      <w:r w:rsidR="00EB0C61" w:rsidRPr="0038259E">
        <w:rPr>
          <w:rStyle w:val="Plattetekst11pt"/>
        </w:rPr>
        <w:t xml:space="preserve">stofzuiger met A </w:t>
      </w:r>
      <w:r w:rsidR="001D71AB" w:rsidRPr="0038259E">
        <w:rPr>
          <w:rStyle w:val="Plattetekst11pt"/>
        </w:rPr>
        <w:t xml:space="preserve"> label</w:t>
      </w:r>
      <w:r w:rsidR="00EB0C61" w:rsidRPr="0038259E">
        <w:rPr>
          <w:rStyle w:val="Plattetekst11pt"/>
        </w:rPr>
        <w:t>(op termijn A+++</w:t>
      </w:r>
      <w:r w:rsidR="001D71AB" w:rsidRPr="0038259E">
        <w:rPr>
          <w:rStyle w:val="Plattetekst11pt"/>
        </w:rPr>
        <w:t xml:space="preserve"> label</w:t>
      </w:r>
      <w:r w:rsidR="00EB0C61" w:rsidRPr="0038259E">
        <w:rPr>
          <w:rStyle w:val="Plattetekst11pt"/>
        </w:rPr>
        <w:t>)</w:t>
      </w:r>
    </w:p>
    <w:p w:rsidR="002B0C11" w:rsidRPr="0038259E" w:rsidRDefault="002B0C11" w:rsidP="00E92816">
      <w:pPr>
        <w:rPr>
          <w:rStyle w:val="Plattetekst11pt"/>
          <w:highlight w:val="green"/>
        </w:rPr>
      </w:pPr>
    </w:p>
    <w:p w:rsidR="00EB0C61" w:rsidRPr="0038259E" w:rsidRDefault="002B0C11" w:rsidP="00E92816">
      <w:pPr>
        <w:rPr>
          <w:rStyle w:val="Plattetekst11pt"/>
        </w:rPr>
      </w:pPr>
      <w:r w:rsidRPr="0038259E">
        <w:rPr>
          <w:rStyle w:val="Plattetekst11pt"/>
        </w:rPr>
        <w:t xml:space="preserve">Zie voor meer informatie over energie-labels </w:t>
      </w:r>
      <w:hyperlink r:id="rId23" w:history="1">
        <w:r w:rsidR="00EB0C61" w:rsidRPr="001D5E98">
          <w:rPr>
            <w:rStyle w:val="Hyperlink"/>
            <w:sz w:val="18"/>
            <w:szCs w:val="18"/>
          </w:rPr>
          <w:t>https://www.energielabel.nl/apparaten</w:t>
        </w:r>
      </w:hyperlink>
    </w:p>
    <w:p w:rsidR="00EB0C61" w:rsidRPr="0038259E" w:rsidRDefault="00EB0C61" w:rsidP="00E92816">
      <w:pPr>
        <w:rPr>
          <w:rStyle w:val="Plattetekst11pt"/>
          <w:highlight w:val="green"/>
        </w:rPr>
      </w:pPr>
    </w:p>
    <w:p w:rsidR="00EB0C61" w:rsidRPr="0038259E" w:rsidRDefault="00EB0C61" w:rsidP="00E92816">
      <w:pPr>
        <w:rPr>
          <w:rStyle w:val="Plattetekst11pt"/>
          <w:highlight w:val="magenta"/>
        </w:rPr>
      </w:pPr>
    </w:p>
    <w:p w:rsidR="00C021C8" w:rsidRDefault="00EB0C61" w:rsidP="0038259E">
      <w:pPr>
        <w:pStyle w:val="Kop3Uitvullen1"/>
      </w:pPr>
      <w:r w:rsidRPr="00DC6C82">
        <w:t>Opdracht onderhoud en beheer installaties</w:t>
      </w:r>
    </w:p>
    <w:p w:rsidR="00C021C8" w:rsidRPr="0038259E" w:rsidRDefault="00EB0C61" w:rsidP="00E92816">
      <w:pPr>
        <w:rPr>
          <w:rStyle w:val="Plattetekst11pt"/>
        </w:rPr>
      </w:pPr>
      <w:r w:rsidRPr="0038259E">
        <w:rPr>
          <w:rStyle w:val="Plattetekst11pt"/>
        </w:rPr>
        <w:t>Voor ingehuurde installatiebedrijven is de opdrachtomschrijving inclusief controle op en inregelen van de installaties.</w:t>
      </w:r>
    </w:p>
    <w:p w:rsidR="00EB0C61" w:rsidRPr="0038259E" w:rsidRDefault="00EB0C61" w:rsidP="00E92816">
      <w:pPr>
        <w:rPr>
          <w:rStyle w:val="Plattetekst11pt"/>
        </w:rPr>
      </w:pPr>
    </w:p>
    <w:p w:rsidR="002161FA" w:rsidRDefault="00EB0C61" w:rsidP="00E92816">
      <w:pPr>
        <w:rPr>
          <w:rStyle w:val="Plattetekst11pt"/>
        </w:rPr>
      </w:pPr>
      <w:r w:rsidRPr="0038259E">
        <w:rPr>
          <w:rStyle w:val="Plattetekst11pt"/>
        </w:rPr>
        <w:t>Het n</w:t>
      </w:r>
      <w:r w:rsidR="00BC5F6A" w:rsidRPr="0038259E">
        <w:rPr>
          <w:rStyle w:val="Plattetekst11pt"/>
        </w:rPr>
        <w:t>akomen van deze afspraken wordt</w:t>
      </w:r>
      <w:r w:rsidRPr="0038259E">
        <w:rPr>
          <w:rStyle w:val="Plattetekst11pt"/>
        </w:rPr>
        <w:t xml:space="preserve"> </w:t>
      </w:r>
      <w:r w:rsidR="00A74361" w:rsidRPr="0038259E">
        <w:rPr>
          <w:rStyle w:val="Plattetekst11pt"/>
        </w:rPr>
        <w:t xml:space="preserve">intern </w:t>
      </w:r>
      <w:r w:rsidRPr="0038259E">
        <w:rPr>
          <w:rStyle w:val="Plattetekst11pt"/>
        </w:rPr>
        <w:t>jaarlijks geborgd door een eigen controlesysteem</w:t>
      </w:r>
      <w:r w:rsidR="002161FA">
        <w:rPr>
          <w:rStyle w:val="Plattetekst11pt"/>
        </w:rPr>
        <w:t>:</w:t>
      </w:r>
    </w:p>
    <w:p w:rsidR="00EB0C61" w:rsidRPr="0038259E" w:rsidRDefault="009F49B5" w:rsidP="00E92816">
      <w:pPr>
        <w:rPr>
          <w:rStyle w:val="Plattetekst11pt"/>
        </w:rPr>
      </w:pPr>
      <w:sdt>
        <w:sdtPr>
          <w:rPr>
            <w:rStyle w:val="Plattetekst11pt"/>
          </w:rPr>
          <w:id w:val="1408580456"/>
          <w:temporary/>
          <w:showingPlcHdr/>
        </w:sdtPr>
        <w:sdtEndPr>
          <w:rPr>
            <w:rStyle w:val="Plattetekst11pt"/>
          </w:rPr>
        </w:sdtEndPr>
        <w:sdtContent>
          <w:r w:rsidR="004A57F2">
            <w:rPr>
              <w:rStyle w:val="Plattetekst11pt"/>
            </w:rPr>
            <w:t>&lt;</w:t>
          </w:r>
          <w:r w:rsidR="00C72358" w:rsidRPr="00E51C10">
            <w:rPr>
              <w:rStyle w:val="Plattetekst11pt"/>
              <w:highlight w:val="yellow"/>
            </w:rPr>
            <w:t>voer tekst in</w:t>
          </w:r>
          <w:r w:rsidR="004A57F2">
            <w:rPr>
              <w:rStyle w:val="Plattetekst11pt"/>
            </w:rPr>
            <w:t>&gt;</w:t>
          </w:r>
        </w:sdtContent>
      </w:sdt>
    </w:p>
    <w:p w:rsidR="00EB0C61" w:rsidRPr="0038259E" w:rsidRDefault="00EB0C61" w:rsidP="00EB0C61">
      <w:pPr>
        <w:rPr>
          <w:rStyle w:val="Plattetekst11pt"/>
        </w:rPr>
      </w:pPr>
    </w:p>
    <w:p w:rsidR="00DC6C82" w:rsidRPr="0038259E" w:rsidRDefault="00DC6C82" w:rsidP="00DC6C82">
      <w:pPr>
        <w:rPr>
          <w:rStyle w:val="Plattetekst11pt"/>
        </w:rPr>
      </w:pPr>
    </w:p>
    <w:p w:rsidR="00DC6C82" w:rsidRPr="00DC6C82" w:rsidRDefault="00A74361" w:rsidP="0038259E">
      <w:pPr>
        <w:pStyle w:val="Kop3Uitvullen1"/>
      </w:pPr>
      <w:r>
        <w:t>Inr</w:t>
      </w:r>
      <w:r w:rsidR="00225D17" w:rsidRPr="00DC6C82">
        <w:t>egelen klimaatinstallatie, warm tapwater</w:t>
      </w:r>
    </w:p>
    <w:p w:rsidR="00C021C8" w:rsidRPr="0038259E" w:rsidRDefault="00225D17" w:rsidP="00E92816">
      <w:pPr>
        <w:rPr>
          <w:rStyle w:val="Plattetekst11pt"/>
        </w:rPr>
      </w:pPr>
      <w:r w:rsidRPr="0038259E">
        <w:rPr>
          <w:rStyle w:val="Plattetekst11pt"/>
        </w:rPr>
        <w:t xml:space="preserve">Hiervoor zijn de vaste afspraken voor zomer en winterseizoen </w:t>
      </w:r>
      <w:r w:rsidR="00A74361" w:rsidRPr="0038259E">
        <w:rPr>
          <w:rStyle w:val="Plattetekst11pt"/>
        </w:rPr>
        <w:t>als volgt</w:t>
      </w:r>
      <w:r w:rsidR="002B087F" w:rsidRPr="0038259E">
        <w:rPr>
          <w:rStyle w:val="Plattetekst11pt"/>
        </w:rPr>
        <w:t>:</w:t>
      </w:r>
    </w:p>
    <w:p w:rsidR="00A74361" w:rsidRDefault="009F49B5" w:rsidP="00E92816">
      <w:pPr>
        <w:rPr>
          <w:rStyle w:val="Plattetekst11pt"/>
        </w:rPr>
      </w:pPr>
      <w:sdt>
        <w:sdtPr>
          <w:rPr>
            <w:rStyle w:val="Plattetekst11pt"/>
          </w:rPr>
          <w:id w:val="-1320730006"/>
          <w:temporary/>
          <w:showingPlcHdr/>
        </w:sdtPr>
        <w:sdtEndPr>
          <w:rPr>
            <w:rStyle w:val="Plattetekst11pt"/>
          </w:rPr>
        </w:sdtEndPr>
        <w:sdtContent>
          <w:r w:rsidR="004A57F2">
            <w:rPr>
              <w:rStyle w:val="Plattetekst11pt"/>
            </w:rPr>
            <w:t>&lt;</w:t>
          </w:r>
          <w:r w:rsidR="00C72358" w:rsidRPr="00E51C10">
            <w:rPr>
              <w:rStyle w:val="Plattetekst11pt"/>
              <w:highlight w:val="yellow"/>
            </w:rPr>
            <w:t>voer tekst in</w:t>
          </w:r>
          <w:r w:rsidR="004A57F2">
            <w:rPr>
              <w:rStyle w:val="Plattetekst11pt"/>
            </w:rPr>
            <w:t>&gt;</w:t>
          </w:r>
        </w:sdtContent>
      </w:sdt>
    </w:p>
    <w:p w:rsidR="00C72358" w:rsidRPr="0038259E" w:rsidRDefault="00C72358" w:rsidP="00E92816">
      <w:pPr>
        <w:rPr>
          <w:rStyle w:val="Plattetekst11pt"/>
        </w:rPr>
      </w:pPr>
    </w:p>
    <w:p w:rsidR="00225D17" w:rsidRPr="0038259E" w:rsidRDefault="00225D17" w:rsidP="00E92816">
      <w:pPr>
        <w:rPr>
          <w:rStyle w:val="Plattetekst11pt"/>
        </w:rPr>
      </w:pPr>
    </w:p>
    <w:p w:rsidR="00C021C8" w:rsidRDefault="00225D17" w:rsidP="0038259E">
      <w:pPr>
        <w:pStyle w:val="Kop3Uitvullen1"/>
      </w:pPr>
      <w:r w:rsidRPr="00DC6C82">
        <w:t>Regelen ventilatie</w:t>
      </w:r>
    </w:p>
    <w:p w:rsidR="00C021C8" w:rsidRPr="0038259E" w:rsidRDefault="00225D17" w:rsidP="00E92816">
      <w:pPr>
        <w:rPr>
          <w:rStyle w:val="Plattetekst11pt"/>
        </w:rPr>
      </w:pPr>
      <w:r w:rsidRPr="0038259E">
        <w:rPr>
          <w:rStyle w:val="Plattetekst11pt"/>
        </w:rPr>
        <w:t xml:space="preserve">Hiervoor zijn de vaste afspraken </w:t>
      </w:r>
      <w:r w:rsidR="00A74361" w:rsidRPr="0038259E">
        <w:rPr>
          <w:rStyle w:val="Plattetekst11pt"/>
        </w:rPr>
        <w:t>als volgt</w:t>
      </w:r>
      <w:r w:rsidR="002B087F" w:rsidRPr="0038259E">
        <w:rPr>
          <w:rStyle w:val="Plattetekst11pt"/>
        </w:rPr>
        <w:t>:</w:t>
      </w:r>
    </w:p>
    <w:p w:rsidR="00225D17" w:rsidRPr="0038259E" w:rsidRDefault="009F49B5" w:rsidP="00E92816">
      <w:pPr>
        <w:rPr>
          <w:rStyle w:val="Plattetekst11pt"/>
        </w:rPr>
      </w:pPr>
      <w:sdt>
        <w:sdtPr>
          <w:rPr>
            <w:rStyle w:val="Plattetekst11pt"/>
          </w:rPr>
          <w:id w:val="1513032887"/>
          <w:temporary/>
          <w:showingPlcHdr/>
        </w:sdtPr>
        <w:sdtEndPr>
          <w:rPr>
            <w:rStyle w:val="Plattetekst11pt"/>
          </w:rPr>
        </w:sdtEndPr>
        <w:sdtContent>
          <w:r w:rsidR="004A57F2">
            <w:rPr>
              <w:rStyle w:val="Plattetekst11pt"/>
            </w:rPr>
            <w:t>&lt;</w:t>
          </w:r>
          <w:r w:rsidR="00C72358" w:rsidRPr="00E51C10">
            <w:rPr>
              <w:rStyle w:val="Plattetekst11pt"/>
              <w:highlight w:val="yellow"/>
            </w:rPr>
            <w:t>voer tekst in</w:t>
          </w:r>
          <w:r w:rsidR="004A57F2">
            <w:rPr>
              <w:rStyle w:val="Plattetekst11pt"/>
            </w:rPr>
            <w:t>&gt;</w:t>
          </w:r>
        </w:sdtContent>
      </w:sdt>
    </w:p>
    <w:p w:rsidR="00DC6C82" w:rsidRPr="0038259E" w:rsidRDefault="00DC6C82" w:rsidP="00E92816">
      <w:pPr>
        <w:rPr>
          <w:rStyle w:val="Plattetekst11pt"/>
        </w:rPr>
      </w:pPr>
    </w:p>
    <w:p w:rsidR="00225D17" w:rsidRPr="0038259E" w:rsidRDefault="00225D17" w:rsidP="00E92816">
      <w:pPr>
        <w:rPr>
          <w:rStyle w:val="Plattetekst11pt"/>
        </w:rPr>
      </w:pPr>
    </w:p>
    <w:p w:rsidR="00C021C8" w:rsidRPr="00E92816" w:rsidRDefault="00225D17" w:rsidP="0038259E">
      <w:pPr>
        <w:pStyle w:val="Kop3Uitvullen1"/>
      </w:pPr>
      <w:r w:rsidRPr="00DC6C82">
        <w:t>Controle elektrische apparatuur</w:t>
      </w:r>
    </w:p>
    <w:p w:rsidR="00C021C8" w:rsidRPr="0038259E" w:rsidRDefault="00A74361" w:rsidP="00E92816">
      <w:pPr>
        <w:rPr>
          <w:rStyle w:val="Plattetekst11pt"/>
        </w:rPr>
      </w:pPr>
      <w:r w:rsidRPr="0038259E">
        <w:rPr>
          <w:rStyle w:val="Plattetekst11pt"/>
        </w:rPr>
        <w:t>Hiervoor zijn de vaste afspraken als volgt</w:t>
      </w:r>
      <w:r w:rsidR="002B087F" w:rsidRPr="0038259E">
        <w:rPr>
          <w:rStyle w:val="Plattetekst11pt"/>
        </w:rPr>
        <w:t>:</w:t>
      </w:r>
    </w:p>
    <w:p w:rsidR="00A74361" w:rsidRPr="0038259E" w:rsidRDefault="009F49B5" w:rsidP="00E92816">
      <w:pPr>
        <w:rPr>
          <w:rStyle w:val="Plattetekst11pt"/>
        </w:rPr>
      </w:pPr>
      <w:sdt>
        <w:sdtPr>
          <w:rPr>
            <w:rStyle w:val="Plattetekst11pt"/>
          </w:rPr>
          <w:id w:val="-677495953"/>
          <w:temporary/>
          <w:showingPlcHdr/>
        </w:sdtPr>
        <w:sdtEndPr>
          <w:rPr>
            <w:rStyle w:val="Plattetekst11pt"/>
          </w:rPr>
        </w:sdtEndPr>
        <w:sdtContent>
          <w:r w:rsidR="004A57F2">
            <w:rPr>
              <w:rStyle w:val="Plattetekst11pt"/>
            </w:rPr>
            <w:t>&lt;</w:t>
          </w:r>
          <w:r w:rsidR="00C72358" w:rsidRPr="00E51C10">
            <w:rPr>
              <w:rStyle w:val="Plattetekst11pt"/>
              <w:highlight w:val="yellow"/>
            </w:rPr>
            <w:t>voer tekst in</w:t>
          </w:r>
          <w:r w:rsidR="004A57F2">
            <w:rPr>
              <w:rStyle w:val="Plattetekst11pt"/>
            </w:rPr>
            <w:t>&gt;</w:t>
          </w:r>
        </w:sdtContent>
      </w:sdt>
    </w:p>
    <w:p w:rsidR="001D71AB" w:rsidRPr="0038259E" w:rsidRDefault="001D71AB">
      <w:pPr>
        <w:tabs>
          <w:tab w:val="clear" w:pos="907"/>
        </w:tabs>
        <w:rPr>
          <w:rStyle w:val="Plattetekst11pt"/>
        </w:rPr>
      </w:pPr>
      <w:r w:rsidRPr="0038259E">
        <w:rPr>
          <w:rStyle w:val="Plattetekst11pt"/>
        </w:rPr>
        <w:br w:type="page"/>
      </w:r>
    </w:p>
    <w:p w:rsidR="00E35873" w:rsidRDefault="00212A91" w:rsidP="00E35873">
      <w:pPr>
        <w:pStyle w:val="Kop1"/>
      </w:pPr>
      <w:bookmarkStart w:id="16" w:name="_Toc453156705"/>
      <w:bookmarkStart w:id="17" w:name="_Toc425839682"/>
      <w:bookmarkEnd w:id="7"/>
      <w:r>
        <w:t>Energie</w:t>
      </w:r>
      <w:r w:rsidR="00A72158">
        <w:t>Huishouding</w:t>
      </w:r>
      <w:bookmarkEnd w:id="16"/>
    </w:p>
    <w:p w:rsidR="00F23ABC" w:rsidRPr="00047750" w:rsidRDefault="000837BC" w:rsidP="00F23ABC">
      <w:pPr>
        <w:pStyle w:val="Kop2"/>
      </w:pPr>
      <w:bookmarkStart w:id="18" w:name="_Toc453156706"/>
      <w:bookmarkEnd w:id="17"/>
      <w:r>
        <w:t>R</w:t>
      </w:r>
      <w:r w:rsidR="00EE2040">
        <w:t>eferentiejaar</w:t>
      </w:r>
      <w:bookmarkEnd w:id="18"/>
    </w:p>
    <w:p w:rsidR="00C021C8" w:rsidRPr="0038259E" w:rsidRDefault="008C05E0" w:rsidP="00E92816">
      <w:pPr>
        <w:rPr>
          <w:rStyle w:val="Plattetekst11pt"/>
        </w:rPr>
      </w:pPr>
      <w:r w:rsidRPr="0038259E">
        <w:rPr>
          <w:rStyle w:val="Plattetekst11pt"/>
        </w:rPr>
        <w:t>Voor</w:t>
      </w:r>
      <w:r w:rsidR="00A74361" w:rsidRPr="0038259E">
        <w:rPr>
          <w:rStyle w:val="Plattetekst11pt"/>
        </w:rPr>
        <w:t xml:space="preserve"> </w:t>
      </w:r>
      <w:r w:rsidRPr="0038259E">
        <w:rPr>
          <w:rStyle w:val="Plattetekst11pt"/>
        </w:rPr>
        <w:t xml:space="preserve">referentie is het jaar </w:t>
      </w:r>
      <w:sdt>
        <w:sdtPr>
          <w:rPr>
            <w:rStyle w:val="Plattetekst11pt"/>
          </w:rPr>
          <w:id w:val="-282036685"/>
          <w:temporary/>
          <w:showingPlcHdr/>
        </w:sdtPr>
        <w:sdtEndPr>
          <w:rPr>
            <w:rStyle w:val="Plattetekst11pt"/>
          </w:rPr>
        </w:sdtEndPr>
        <w:sdtContent>
          <w:r w:rsidR="004A57F2">
            <w:rPr>
              <w:rStyle w:val="Plattetekst11pt"/>
            </w:rPr>
            <w:t>&lt;</w:t>
          </w:r>
          <w:r w:rsidR="00C72358" w:rsidRPr="00C72358">
            <w:rPr>
              <w:rStyle w:val="Plattetekst11pt"/>
              <w:highlight w:val="yellow"/>
            </w:rPr>
            <w:t>jaartal</w:t>
          </w:r>
          <w:r w:rsidR="004A57F2">
            <w:rPr>
              <w:rStyle w:val="Plattetekst11pt"/>
            </w:rPr>
            <w:t>&gt;</w:t>
          </w:r>
        </w:sdtContent>
      </w:sdt>
      <w:r w:rsidRPr="0038259E">
        <w:rPr>
          <w:rStyle w:val="Plattetekst11pt"/>
        </w:rPr>
        <w:t xml:space="preserve"> gekozen</w:t>
      </w:r>
      <w:r w:rsidR="00F23ABC" w:rsidRPr="0038259E">
        <w:rPr>
          <w:rStyle w:val="Plattetekst11pt"/>
        </w:rPr>
        <w:t>.</w:t>
      </w:r>
    </w:p>
    <w:p w:rsidR="009D3D4C" w:rsidRPr="0038259E" w:rsidRDefault="009D3D4C" w:rsidP="00E92816">
      <w:pPr>
        <w:rPr>
          <w:rStyle w:val="Plattetekst11pt"/>
        </w:rPr>
      </w:pPr>
    </w:p>
    <w:p w:rsidR="00846FA6" w:rsidRPr="0038259E" w:rsidRDefault="00846FA6">
      <w:pPr>
        <w:tabs>
          <w:tab w:val="clear" w:pos="907"/>
        </w:tabs>
        <w:rPr>
          <w:rStyle w:val="Plattetekst11pt"/>
        </w:rPr>
      </w:pPr>
    </w:p>
    <w:p w:rsidR="00C021C8" w:rsidRDefault="00DE3A2A" w:rsidP="000E2E7A">
      <w:pPr>
        <w:pStyle w:val="Kop2"/>
      </w:pPr>
      <w:bookmarkStart w:id="19" w:name="_Toc453156707"/>
      <w:r>
        <w:t>Energie</w:t>
      </w:r>
      <w:r w:rsidR="000E2E7A" w:rsidRPr="00271421">
        <w:t>verbruik</w:t>
      </w:r>
      <w:r w:rsidR="004C0C13">
        <w:t xml:space="preserve"> van </w:t>
      </w:r>
      <w:r w:rsidR="002B087F">
        <w:t>drie</w:t>
      </w:r>
      <w:r w:rsidR="004C0C13">
        <w:t xml:space="preserve"> jaren</w:t>
      </w:r>
      <w:bookmarkEnd w:id="19"/>
    </w:p>
    <w:p w:rsidR="00DE3A2A" w:rsidRPr="00DE3A2A" w:rsidRDefault="00DE3A2A" w:rsidP="00D501CC">
      <w:pPr>
        <w:pStyle w:val="Kop3Uitvullen1"/>
      </w:pPr>
      <w:r w:rsidRPr="00D501CC">
        <w:t>Elektriciteitsverbruik</w:t>
      </w:r>
      <w:r w:rsidR="00D951F8">
        <w:t>,</w:t>
      </w:r>
      <w:r w:rsidR="00DE2996">
        <w:t xml:space="preserve"> gasverbruik</w:t>
      </w:r>
      <w:r w:rsidR="00D951F8">
        <w:t xml:space="preserve"> en brandstofverbruik vervoer</w:t>
      </w:r>
    </w:p>
    <w:p w:rsidR="00C021C8" w:rsidRPr="0038259E" w:rsidRDefault="00DE2996" w:rsidP="00E92816">
      <w:pPr>
        <w:rPr>
          <w:rStyle w:val="Plattetekst11pt"/>
        </w:rPr>
      </w:pPr>
      <w:r w:rsidRPr="0038259E">
        <w:rPr>
          <w:rStyle w:val="Plattetekst11pt"/>
        </w:rPr>
        <w:t xml:space="preserve">Per locatie wordt </w:t>
      </w:r>
      <w:r w:rsidR="00C30C62" w:rsidRPr="0038259E">
        <w:rPr>
          <w:rStyle w:val="Plattetekst11pt"/>
        </w:rPr>
        <w:t>het jaarverbruik voor elektriciteit</w:t>
      </w:r>
      <w:r w:rsidR="002B087F" w:rsidRPr="0038259E">
        <w:rPr>
          <w:rStyle w:val="Plattetekst11pt"/>
        </w:rPr>
        <w:t xml:space="preserve"> en</w:t>
      </w:r>
      <w:r w:rsidR="00C30C62" w:rsidRPr="0038259E">
        <w:rPr>
          <w:rStyle w:val="Plattetekst11pt"/>
        </w:rPr>
        <w:t xml:space="preserve"> </w:t>
      </w:r>
      <w:r w:rsidRPr="0038259E">
        <w:rPr>
          <w:rStyle w:val="Plattetekst11pt"/>
        </w:rPr>
        <w:t xml:space="preserve">gas </w:t>
      </w:r>
      <w:r w:rsidR="00C30C62" w:rsidRPr="0038259E">
        <w:rPr>
          <w:rStyle w:val="Plattetekst11pt"/>
        </w:rPr>
        <w:t xml:space="preserve">in </w:t>
      </w:r>
      <w:r w:rsidRPr="0038259E">
        <w:rPr>
          <w:rStyle w:val="Plattetekst11pt"/>
        </w:rPr>
        <w:t>beeld gebracht en beoordeeld</w:t>
      </w:r>
      <w:r w:rsidR="00C30C62" w:rsidRPr="0038259E">
        <w:rPr>
          <w:rStyle w:val="Plattetekst11pt"/>
        </w:rPr>
        <w:t>.</w:t>
      </w:r>
      <w:r w:rsidR="001D5E98" w:rsidRPr="0038259E">
        <w:rPr>
          <w:rStyle w:val="Plattetekst11pt"/>
        </w:rPr>
        <w:t xml:space="preserve"> </w:t>
      </w:r>
      <w:r w:rsidRPr="0038259E">
        <w:rPr>
          <w:rStyle w:val="Plattetekst11pt"/>
        </w:rPr>
        <w:t>Voor de gehele organisatie is het energieverbruik</w:t>
      </w:r>
      <w:r w:rsidR="002B087F" w:rsidRPr="0038259E">
        <w:rPr>
          <w:rStyle w:val="Plattetekst11pt"/>
        </w:rPr>
        <w:t xml:space="preserve"> te zien in onderstaande tabel:</w:t>
      </w:r>
    </w:p>
    <w:p w:rsidR="00DE2996" w:rsidRPr="0038259E" w:rsidRDefault="00DE2996" w:rsidP="001D71AB">
      <w:pPr>
        <w:rPr>
          <w:rStyle w:val="Plattetekst11pt"/>
        </w:rPr>
      </w:pPr>
    </w:p>
    <w:tbl>
      <w:tblPr>
        <w:tblStyle w:val="Tabelraster"/>
        <w:tblW w:w="4568" w:type="pct"/>
        <w:tblLayout w:type="fixed"/>
        <w:tblLook w:val="04A0" w:firstRow="1" w:lastRow="0" w:firstColumn="1" w:lastColumn="0" w:noHBand="0" w:noVBand="1"/>
      </w:tblPr>
      <w:tblGrid>
        <w:gridCol w:w="4575"/>
        <w:gridCol w:w="1303"/>
        <w:gridCol w:w="1303"/>
        <w:gridCol w:w="1303"/>
      </w:tblGrid>
      <w:tr w:rsidR="001D5E98" w:rsidRPr="008C05E0" w:rsidTr="001D71AB">
        <w:trPr>
          <w:trHeight w:val="300"/>
        </w:trPr>
        <w:tc>
          <w:tcPr>
            <w:tcW w:w="2696" w:type="pct"/>
          </w:tcPr>
          <w:p w:rsidR="00D951F8" w:rsidRPr="00145C70" w:rsidRDefault="00D951F8" w:rsidP="00E92816">
            <w:pPr>
              <w:pStyle w:val="Kop4"/>
              <w:outlineLvl w:val="3"/>
            </w:pPr>
            <w:r w:rsidRPr="00145C70">
              <w:t>Energie</w:t>
            </w:r>
          </w:p>
        </w:tc>
        <w:tc>
          <w:tcPr>
            <w:tcW w:w="768" w:type="pct"/>
            <w:noWrap/>
            <w:hideMark/>
          </w:tcPr>
          <w:p w:rsidR="00D951F8" w:rsidRPr="002161FA" w:rsidRDefault="009F49B5" w:rsidP="00C86F42">
            <w:pPr>
              <w:pStyle w:val="Kop4"/>
              <w:jc w:val="right"/>
              <w:outlineLvl w:val="3"/>
            </w:pPr>
            <w:sdt>
              <w:sdtPr>
                <w:rPr>
                  <w:rStyle w:val="Plattetekst11pt"/>
                </w:rPr>
                <w:id w:val="2127502482"/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C86F42">
                  <w:rPr>
                    <w:rStyle w:val="Plattetekst11pt"/>
                  </w:rPr>
                  <w:t>&lt;</w:t>
                </w:r>
                <w:r w:rsidR="00C86F42" w:rsidRPr="00C86F42">
                  <w:rPr>
                    <w:rStyle w:val="Plattetekst11pt"/>
                    <w:highlight w:val="yellow"/>
                  </w:rPr>
                  <w:t>2013</w:t>
                </w:r>
                <w:r w:rsidR="00C86F42">
                  <w:rPr>
                    <w:rStyle w:val="Plattetekst11pt"/>
                  </w:rPr>
                  <w:t>&gt;</w:t>
                </w:r>
              </w:sdtContent>
            </w:sdt>
          </w:p>
        </w:tc>
        <w:tc>
          <w:tcPr>
            <w:tcW w:w="768" w:type="pct"/>
            <w:noWrap/>
            <w:hideMark/>
          </w:tcPr>
          <w:p w:rsidR="00D951F8" w:rsidRPr="002161FA" w:rsidRDefault="009F49B5" w:rsidP="00C86F42">
            <w:pPr>
              <w:pStyle w:val="Kop4"/>
              <w:jc w:val="right"/>
              <w:outlineLvl w:val="3"/>
            </w:pPr>
            <w:sdt>
              <w:sdtPr>
                <w:rPr>
                  <w:rStyle w:val="Plattetekst11pt"/>
                </w:rPr>
                <w:id w:val="-600954642"/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C86F42">
                  <w:rPr>
                    <w:rStyle w:val="Plattetekst11pt"/>
                  </w:rPr>
                  <w:t>&lt;</w:t>
                </w:r>
                <w:r w:rsidR="00C86F42" w:rsidRPr="00C86F42">
                  <w:rPr>
                    <w:rStyle w:val="Plattetekst11pt"/>
                    <w:highlight w:val="yellow"/>
                  </w:rPr>
                  <w:t>2014</w:t>
                </w:r>
                <w:r w:rsidR="00C86F42">
                  <w:rPr>
                    <w:rStyle w:val="Plattetekst11pt"/>
                  </w:rPr>
                  <w:t>&gt;</w:t>
                </w:r>
              </w:sdtContent>
            </w:sdt>
          </w:p>
        </w:tc>
        <w:tc>
          <w:tcPr>
            <w:tcW w:w="768" w:type="pct"/>
            <w:noWrap/>
            <w:hideMark/>
          </w:tcPr>
          <w:p w:rsidR="00D951F8" w:rsidRPr="002161FA" w:rsidRDefault="009F49B5" w:rsidP="00C86F42">
            <w:pPr>
              <w:pStyle w:val="Kop4"/>
              <w:jc w:val="right"/>
              <w:outlineLvl w:val="3"/>
            </w:pPr>
            <w:sdt>
              <w:sdtPr>
                <w:rPr>
                  <w:rStyle w:val="Plattetekst11pt"/>
                </w:rPr>
                <w:id w:val="-499124059"/>
                <w:temporary/>
                <w:showingPlcHdr/>
              </w:sdtPr>
              <w:sdtEndPr>
                <w:rPr>
                  <w:rStyle w:val="Plattetekst11pt"/>
                </w:rPr>
              </w:sdtEndPr>
              <w:sdtContent>
                <w:r w:rsidR="00C86F42">
                  <w:rPr>
                    <w:rStyle w:val="Plattetekst11pt"/>
                  </w:rPr>
                  <w:t>&lt;</w:t>
                </w:r>
                <w:r w:rsidR="00C86F42" w:rsidRPr="00C86F42">
                  <w:rPr>
                    <w:rStyle w:val="Plattetekst11pt"/>
                    <w:highlight w:val="yellow"/>
                  </w:rPr>
                  <w:t>2015</w:t>
                </w:r>
                <w:r w:rsidR="00C86F42">
                  <w:rPr>
                    <w:rStyle w:val="Plattetekst11pt"/>
                  </w:rPr>
                  <w:t>&gt;</w:t>
                </w:r>
              </w:sdtContent>
            </w:sdt>
          </w:p>
        </w:tc>
      </w:tr>
      <w:tr w:rsidR="00350C7B" w:rsidRPr="008C05E0" w:rsidTr="00350C7B">
        <w:trPr>
          <w:trHeight w:val="300"/>
        </w:trPr>
        <w:tc>
          <w:tcPr>
            <w:tcW w:w="2696" w:type="pct"/>
          </w:tcPr>
          <w:p w:rsidR="00350C7B" w:rsidRPr="0038259E" w:rsidRDefault="00350C7B" w:rsidP="0038259E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>Elektraverbruik (kWh)</w:t>
            </w:r>
          </w:p>
        </w:tc>
        <w:tc>
          <w:tcPr>
            <w:tcW w:w="768" w:type="pct"/>
            <w:noWrap/>
          </w:tcPr>
          <w:p w:rsidR="00350C7B" w:rsidRPr="008C05E0" w:rsidRDefault="00350C7B" w:rsidP="00350C7B">
            <w:pPr>
              <w:tabs>
                <w:tab w:val="clear" w:pos="907"/>
              </w:tabs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8" w:type="pct"/>
            <w:noWrap/>
          </w:tcPr>
          <w:p w:rsidR="00350C7B" w:rsidRPr="008C05E0" w:rsidRDefault="00350C7B" w:rsidP="00350C7B">
            <w:pPr>
              <w:tabs>
                <w:tab w:val="clear" w:pos="907"/>
              </w:tabs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8" w:type="pct"/>
            <w:noWrap/>
          </w:tcPr>
          <w:p w:rsidR="00350C7B" w:rsidRPr="008C05E0" w:rsidRDefault="00350C7B" w:rsidP="00350C7B">
            <w:pPr>
              <w:tabs>
                <w:tab w:val="clear" w:pos="907"/>
              </w:tabs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350C7B" w:rsidRPr="008C05E0" w:rsidTr="001D71AB">
        <w:trPr>
          <w:trHeight w:val="300"/>
        </w:trPr>
        <w:tc>
          <w:tcPr>
            <w:tcW w:w="2696" w:type="pct"/>
          </w:tcPr>
          <w:p w:rsidR="00350C7B" w:rsidRPr="0038259E" w:rsidRDefault="00350C7B" w:rsidP="0038259E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 xml:space="preserve">Elektrakosten (€) </w:t>
            </w:r>
          </w:p>
        </w:tc>
        <w:tc>
          <w:tcPr>
            <w:tcW w:w="768" w:type="pct"/>
            <w:noWrap/>
          </w:tcPr>
          <w:p w:rsidR="00350C7B" w:rsidRPr="00145C70" w:rsidRDefault="00350C7B" w:rsidP="00350C7B">
            <w:pPr>
              <w:tabs>
                <w:tab w:val="clear" w:pos="907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noWrap/>
          </w:tcPr>
          <w:p w:rsidR="00350C7B" w:rsidRPr="00145C70" w:rsidRDefault="00350C7B" w:rsidP="00350C7B">
            <w:pPr>
              <w:tabs>
                <w:tab w:val="clear" w:pos="907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noWrap/>
          </w:tcPr>
          <w:p w:rsidR="00350C7B" w:rsidRPr="00145C70" w:rsidRDefault="00350C7B" w:rsidP="00350C7B">
            <w:pPr>
              <w:tabs>
                <w:tab w:val="clear" w:pos="907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50C7B" w:rsidRPr="008C05E0" w:rsidTr="001D71AB">
        <w:trPr>
          <w:trHeight w:val="300"/>
        </w:trPr>
        <w:tc>
          <w:tcPr>
            <w:tcW w:w="2696" w:type="pct"/>
          </w:tcPr>
          <w:p w:rsidR="00350C7B" w:rsidRPr="001D5E98" w:rsidRDefault="00350C7B" w:rsidP="0038259E">
            <w:pPr>
              <w:tabs>
                <w:tab w:val="clear" w:pos="907"/>
              </w:tabs>
              <w:rPr>
                <w:rFonts w:cs="Arial"/>
                <w:color w:val="000000"/>
                <w:sz w:val="18"/>
                <w:szCs w:val="18"/>
              </w:rPr>
            </w:pPr>
            <w:r w:rsidRPr="0038259E">
              <w:rPr>
                <w:rStyle w:val="Plattetekst11pt"/>
              </w:rPr>
              <w:t>Brandstof voor verwarming (m</w:t>
            </w:r>
            <w:r w:rsidRPr="005721C9">
              <w:rPr>
                <w:rStyle w:val="Plattetekst11pt"/>
                <w:vertAlign w:val="superscript"/>
              </w:rPr>
              <w:t>3</w:t>
            </w:r>
            <w:r w:rsidRPr="0038259E">
              <w:rPr>
                <w:rStyle w:val="Plattetekst11pt"/>
              </w:rPr>
              <w:t xml:space="preserve"> gas)</w:t>
            </w:r>
          </w:p>
        </w:tc>
        <w:tc>
          <w:tcPr>
            <w:tcW w:w="768" w:type="pct"/>
            <w:noWrap/>
          </w:tcPr>
          <w:p w:rsidR="00350C7B" w:rsidRPr="001D5E98" w:rsidRDefault="00350C7B" w:rsidP="00350C7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8" w:type="pct"/>
            <w:noWrap/>
          </w:tcPr>
          <w:p w:rsidR="00350C7B" w:rsidRPr="001D5E98" w:rsidRDefault="00350C7B" w:rsidP="00350C7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8" w:type="pct"/>
            <w:noWrap/>
          </w:tcPr>
          <w:p w:rsidR="00350C7B" w:rsidRPr="001D5E98" w:rsidRDefault="00350C7B" w:rsidP="00350C7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350C7B" w:rsidRPr="008C05E0" w:rsidTr="001D71AB">
        <w:trPr>
          <w:trHeight w:val="300"/>
        </w:trPr>
        <w:tc>
          <w:tcPr>
            <w:tcW w:w="2696" w:type="pct"/>
          </w:tcPr>
          <w:p w:rsidR="00350C7B" w:rsidRPr="0038259E" w:rsidRDefault="00350C7B" w:rsidP="00E92816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>gaskosten (€)</w:t>
            </w:r>
          </w:p>
        </w:tc>
        <w:tc>
          <w:tcPr>
            <w:tcW w:w="768" w:type="pct"/>
            <w:noWrap/>
          </w:tcPr>
          <w:p w:rsidR="00350C7B" w:rsidRPr="008C05E0" w:rsidRDefault="00350C7B" w:rsidP="00350C7B">
            <w:pPr>
              <w:tabs>
                <w:tab w:val="clear" w:pos="907"/>
              </w:tabs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8" w:type="pct"/>
            <w:noWrap/>
          </w:tcPr>
          <w:p w:rsidR="00350C7B" w:rsidRPr="008C05E0" w:rsidRDefault="00350C7B" w:rsidP="00350C7B">
            <w:pPr>
              <w:tabs>
                <w:tab w:val="clear" w:pos="907"/>
              </w:tabs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8" w:type="pct"/>
            <w:noWrap/>
          </w:tcPr>
          <w:p w:rsidR="00350C7B" w:rsidRPr="008C05E0" w:rsidRDefault="00350C7B" w:rsidP="00350C7B">
            <w:pPr>
              <w:tabs>
                <w:tab w:val="clear" w:pos="907"/>
              </w:tabs>
              <w:jc w:val="righ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350C7B" w:rsidRPr="008C05E0" w:rsidTr="001D71AB">
        <w:trPr>
          <w:trHeight w:val="300"/>
        </w:trPr>
        <w:tc>
          <w:tcPr>
            <w:tcW w:w="2696" w:type="pct"/>
          </w:tcPr>
          <w:p w:rsidR="00350C7B" w:rsidRPr="001D5E98" w:rsidRDefault="00350C7B" w:rsidP="00E75CB2">
            <w:pPr>
              <w:tabs>
                <w:tab w:val="clear" w:pos="907"/>
              </w:tabs>
              <w:rPr>
                <w:rFonts w:cs="Arial"/>
                <w:color w:val="000000"/>
                <w:sz w:val="18"/>
                <w:szCs w:val="18"/>
              </w:rPr>
            </w:pPr>
            <w:r w:rsidRPr="0038259E">
              <w:rPr>
                <w:rStyle w:val="Plattetekst11pt"/>
              </w:rPr>
              <w:t>+graaddagcorrectie (m</w:t>
            </w:r>
            <w:r w:rsidRPr="005721C9">
              <w:rPr>
                <w:rStyle w:val="Plattetekst11pt"/>
                <w:vertAlign w:val="superscript"/>
              </w:rPr>
              <w:t>3</w:t>
            </w:r>
            <w:r w:rsidRPr="0038259E">
              <w:rPr>
                <w:rStyle w:val="Plattetekst11pt"/>
              </w:rPr>
              <w:t xml:space="preserve"> gas eq.)</w:t>
            </w:r>
          </w:p>
        </w:tc>
        <w:tc>
          <w:tcPr>
            <w:tcW w:w="768" w:type="pct"/>
            <w:noWrap/>
          </w:tcPr>
          <w:p w:rsidR="00350C7B" w:rsidRPr="001D5E98" w:rsidRDefault="00350C7B" w:rsidP="00350C7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8" w:type="pct"/>
            <w:noWrap/>
          </w:tcPr>
          <w:p w:rsidR="00350C7B" w:rsidRPr="001D5E98" w:rsidRDefault="00350C7B" w:rsidP="00350C7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8" w:type="pct"/>
            <w:noWrap/>
          </w:tcPr>
          <w:p w:rsidR="00350C7B" w:rsidRPr="001D5E98" w:rsidRDefault="00350C7B" w:rsidP="00350C7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350C7B" w:rsidRPr="00145C70" w:rsidTr="001D71AB">
        <w:trPr>
          <w:trHeight w:val="300"/>
        </w:trPr>
        <w:tc>
          <w:tcPr>
            <w:tcW w:w="2696" w:type="pct"/>
          </w:tcPr>
          <w:p w:rsidR="00350C7B" w:rsidRPr="0038259E" w:rsidRDefault="00350C7B" w:rsidP="00E92816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>Diesel (liter)</w:t>
            </w:r>
          </w:p>
        </w:tc>
        <w:tc>
          <w:tcPr>
            <w:tcW w:w="768" w:type="pct"/>
            <w:noWrap/>
          </w:tcPr>
          <w:p w:rsidR="00350C7B" w:rsidRPr="00145C70" w:rsidRDefault="00350C7B" w:rsidP="00350C7B">
            <w:pPr>
              <w:tabs>
                <w:tab w:val="clear" w:pos="907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noWrap/>
          </w:tcPr>
          <w:p w:rsidR="00350C7B" w:rsidRPr="00145C70" w:rsidRDefault="00350C7B" w:rsidP="00350C7B">
            <w:pPr>
              <w:tabs>
                <w:tab w:val="clear" w:pos="907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noWrap/>
          </w:tcPr>
          <w:p w:rsidR="00350C7B" w:rsidRPr="00145C70" w:rsidRDefault="00350C7B" w:rsidP="00350C7B">
            <w:pPr>
              <w:tabs>
                <w:tab w:val="clear" w:pos="907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50C7B" w:rsidRPr="00145C70" w:rsidTr="001D71AB">
        <w:trPr>
          <w:trHeight w:val="300"/>
        </w:trPr>
        <w:tc>
          <w:tcPr>
            <w:tcW w:w="2696" w:type="pct"/>
          </w:tcPr>
          <w:p w:rsidR="00350C7B" w:rsidRPr="0038259E" w:rsidRDefault="00350C7B" w:rsidP="00E92816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>Dieselkosten (€)</w:t>
            </w:r>
          </w:p>
        </w:tc>
        <w:tc>
          <w:tcPr>
            <w:tcW w:w="768" w:type="pct"/>
            <w:noWrap/>
          </w:tcPr>
          <w:p w:rsidR="00350C7B" w:rsidRPr="00145C70" w:rsidRDefault="00350C7B" w:rsidP="00350C7B">
            <w:pPr>
              <w:tabs>
                <w:tab w:val="clear" w:pos="907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noWrap/>
          </w:tcPr>
          <w:p w:rsidR="00350C7B" w:rsidRPr="00145C70" w:rsidRDefault="00350C7B" w:rsidP="00350C7B">
            <w:pPr>
              <w:tabs>
                <w:tab w:val="clear" w:pos="907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noWrap/>
          </w:tcPr>
          <w:p w:rsidR="00350C7B" w:rsidRPr="00145C70" w:rsidRDefault="00350C7B" w:rsidP="00350C7B">
            <w:pPr>
              <w:tabs>
                <w:tab w:val="clear" w:pos="907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50C7B" w:rsidRPr="00145C70" w:rsidTr="001D71AB">
        <w:trPr>
          <w:trHeight w:val="300"/>
        </w:trPr>
        <w:tc>
          <w:tcPr>
            <w:tcW w:w="2696" w:type="pct"/>
          </w:tcPr>
          <w:p w:rsidR="00350C7B" w:rsidRPr="0038259E" w:rsidRDefault="00350C7B" w:rsidP="00E92816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>Benzine (liter)</w:t>
            </w:r>
          </w:p>
        </w:tc>
        <w:tc>
          <w:tcPr>
            <w:tcW w:w="768" w:type="pct"/>
            <w:noWrap/>
          </w:tcPr>
          <w:p w:rsidR="00350C7B" w:rsidRPr="00145C70" w:rsidRDefault="00350C7B" w:rsidP="00350C7B">
            <w:pPr>
              <w:tabs>
                <w:tab w:val="clear" w:pos="907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noWrap/>
          </w:tcPr>
          <w:p w:rsidR="00350C7B" w:rsidRPr="00145C70" w:rsidRDefault="00350C7B" w:rsidP="00350C7B">
            <w:pPr>
              <w:tabs>
                <w:tab w:val="clear" w:pos="907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noWrap/>
          </w:tcPr>
          <w:p w:rsidR="00350C7B" w:rsidRPr="00145C70" w:rsidRDefault="00350C7B" w:rsidP="00350C7B">
            <w:pPr>
              <w:tabs>
                <w:tab w:val="clear" w:pos="907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50C7B" w:rsidRPr="008C05E0" w:rsidTr="001D71AB">
        <w:trPr>
          <w:trHeight w:val="300"/>
        </w:trPr>
        <w:tc>
          <w:tcPr>
            <w:tcW w:w="2696" w:type="pct"/>
          </w:tcPr>
          <w:p w:rsidR="00350C7B" w:rsidRPr="0038259E" w:rsidRDefault="00350C7B" w:rsidP="00E92816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>Benzinekosten (€)</w:t>
            </w:r>
          </w:p>
        </w:tc>
        <w:tc>
          <w:tcPr>
            <w:tcW w:w="768" w:type="pct"/>
            <w:noWrap/>
          </w:tcPr>
          <w:p w:rsidR="00350C7B" w:rsidRPr="00145C70" w:rsidRDefault="00350C7B" w:rsidP="00350C7B">
            <w:pPr>
              <w:tabs>
                <w:tab w:val="clear" w:pos="907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noWrap/>
          </w:tcPr>
          <w:p w:rsidR="00350C7B" w:rsidRPr="00145C70" w:rsidRDefault="00350C7B" w:rsidP="00350C7B">
            <w:pPr>
              <w:tabs>
                <w:tab w:val="clear" w:pos="907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noWrap/>
          </w:tcPr>
          <w:p w:rsidR="00350C7B" w:rsidRPr="00145C70" w:rsidRDefault="00350C7B" w:rsidP="00350C7B">
            <w:pPr>
              <w:tabs>
                <w:tab w:val="clear" w:pos="907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DE2996" w:rsidRPr="0038259E" w:rsidRDefault="00DE2996" w:rsidP="00E92816">
      <w:pPr>
        <w:rPr>
          <w:rStyle w:val="Plattetekst11pt"/>
        </w:rPr>
      </w:pPr>
    </w:p>
    <w:p w:rsidR="00C021C8" w:rsidRPr="0038259E" w:rsidRDefault="00145C70" w:rsidP="00E92816">
      <w:pPr>
        <w:rPr>
          <w:rStyle w:val="Plattetekst11pt"/>
        </w:rPr>
      </w:pPr>
      <w:r w:rsidRPr="0038259E">
        <w:rPr>
          <w:rStyle w:val="Plattetekst11pt"/>
        </w:rPr>
        <w:t xml:space="preserve">Vervoer is een hoofdstuk in de wet </w:t>
      </w:r>
      <w:r w:rsidR="00F66885" w:rsidRPr="0038259E">
        <w:rPr>
          <w:rStyle w:val="Plattetekst11pt"/>
        </w:rPr>
        <w:t>EED</w:t>
      </w:r>
      <w:r w:rsidRPr="0038259E">
        <w:rPr>
          <w:rStyle w:val="Plattetekst11pt"/>
        </w:rPr>
        <w:t xml:space="preserve">. </w:t>
      </w:r>
      <w:r w:rsidR="00D951F8" w:rsidRPr="0038259E">
        <w:rPr>
          <w:rStyle w:val="Plattetekst11pt"/>
        </w:rPr>
        <w:t>Uit bovenstaand schema volgt dat</w:t>
      </w:r>
      <w:r w:rsidR="00F97A1B" w:rsidRPr="0038259E">
        <w:rPr>
          <w:rStyle w:val="Plattetekst11pt"/>
        </w:rPr>
        <w:t xml:space="preserve"> het</w:t>
      </w:r>
      <w:r w:rsidR="00D951F8" w:rsidRPr="0038259E">
        <w:rPr>
          <w:rStyle w:val="Plattetekst11pt"/>
        </w:rPr>
        <w:t xml:space="preserve"> brandstof</w:t>
      </w:r>
      <w:r w:rsidR="003A3A92" w:rsidRPr="0038259E">
        <w:rPr>
          <w:rStyle w:val="Plattetekst11pt"/>
        </w:rPr>
        <w:t>verbruik</w:t>
      </w:r>
      <w:r w:rsidR="00D951F8" w:rsidRPr="0038259E">
        <w:rPr>
          <w:rStyle w:val="Plattetekst11pt"/>
        </w:rPr>
        <w:t xml:space="preserve"> voor </w:t>
      </w:r>
      <w:r w:rsidR="003A3A92" w:rsidRPr="0038259E">
        <w:rPr>
          <w:rStyle w:val="Plattetekst11pt"/>
        </w:rPr>
        <w:t xml:space="preserve">eigen </w:t>
      </w:r>
      <w:r w:rsidR="00D951F8" w:rsidRPr="0038259E">
        <w:rPr>
          <w:rStyle w:val="Plattetekst11pt"/>
        </w:rPr>
        <w:t>vervoer gering is</w:t>
      </w:r>
      <w:r w:rsidR="003A3A92" w:rsidRPr="0038259E">
        <w:rPr>
          <w:rStyle w:val="Plattetekst11pt"/>
        </w:rPr>
        <w:t xml:space="preserve">. In hoofdstuk 6 </w:t>
      </w:r>
      <w:r w:rsidR="00F97A1B" w:rsidRPr="0038259E">
        <w:rPr>
          <w:rStyle w:val="Plattetekst11pt"/>
        </w:rPr>
        <w:t xml:space="preserve">vindt u meer informatie over het </w:t>
      </w:r>
      <w:r w:rsidR="003A3A92" w:rsidRPr="0038259E">
        <w:rPr>
          <w:rStyle w:val="Plattetekst11pt"/>
        </w:rPr>
        <w:t xml:space="preserve">thema </w:t>
      </w:r>
      <w:r w:rsidR="00F97A1B" w:rsidRPr="0038259E">
        <w:rPr>
          <w:rStyle w:val="Plattetekst11pt"/>
        </w:rPr>
        <w:t>‘</w:t>
      </w:r>
      <w:r w:rsidR="003A3A92" w:rsidRPr="0038259E">
        <w:rPr>
          <w:rStyle w:val="Plattetekst11pt"/>
        </w:rPr>
        <w:t>vervoer</w:t>
      </w:r>
      <w:r w:rsidR="00F97A1B" w:rsidRPr="0038259E">
        <w:rPr>
          <w:rStyle w:val="Plattetekst11pt"/>
        </w:rPr>
        <w:t>’.</w:t>
      </w:r>
    </w:p>
    <w:p w:rsidR="00EB5B07" w:rsidRPr="0038259E" w:rsidRDefault="00EB5B07" w:rsidP="00E92816">
      <w:pPr>
        <w:rPr>
          <w:rStyle w:val="Plattetekst11pt"/>
        </w:rPr>
      </w:pPr>
    </w:p>
    <w:p w:rsidR="00B208A3" w:rsidRPr="0038259E" w:rsidRDefault="00B208A3" w:rsidP="00DE3A2A">
      <w:pPr>
        <w:rPr>
          <w:rStyle w:val="Plattetekst11pt"/>
        </w:rPr>
      </w:pPr>
    </w:p>
    <w:p w:rsidR="00C021C8" w:rsidRDefault="000837BC" w:rsidP="000A222A">
      <w:pPr>
        <w:pStyle w:val="Kop2"/>
      </w:pPr>
      <w:bookmarkStart w:id="20" w:name="_Toc453156708"/>
      <w:r>
        <w:t>E</w:t>
      </w:r>
      <w:r w:rsidR="0014357F">
        <w:t>nergieverbruikers en energiebalans</w:t>
      </w:r>
      <w:bookmarkEnd w:id="20"/>
    </w:p>
    <w:p w:rsidR="00D951F8" w:rsidRPr="0038259E" w:rsidRDefault="0019185F" w:rsidP="00E92816">
      <w:pPr>
        <w:rPr>
          <w:rStyle w:val="Plattetekst11pt"/>
        </w:rPr>
      </w:pPr>
      <w:r w:rsidRPr="0038259E">
        <w:rPr>
          <w:rStyle w:val="Plattetekst11pt"/>
        </w:rPr>
        <w:t xml:space="preserve">De </w:t>
      </w:r>
      <w:r w:rsidR="002B0C11" w:rsidRPr="0038259E">
        <w:rPr>
          <w:rStyle w:val="Plattetekst11pt"/>
        </w:rPr>
        <w:t xml:space="preserve">energiebalans van locaties van </w:t>
      </w:r>
      <w:r w:rsidR="00BE7C11" w:rsidRPr="0038259E">
        <w:rPr>
          <w:rStyle w:val="Plattetekst11pt"/>
        </w:rPr>
        <w:t xml:space="preserve">de </w:t>
      </w:r>
      <w:r w:rsidRPr="0038259E">
        <w:rPr>
          <w:rStyle w:val="Plattetekst11pt"/>
        </w:rPr>
        <w:t xml:space="preserve">zorginstellingen zijn </w:t>
      </w:r>
      <w:r w:rsidR="002B0C11" w:rsidRPr="0038259E">
        <w:rPr>
          <w:rStyle w:val="Plattetekst11pt"/>
        </w:rPr>
        <w:t xml:space="preserve">in </w:t>
      </w:r>
      <w:r w:rsidRPr="0038259E">
        <w:rPr>
          <w:rStyle w:val="Plattetekst11pt"/>
        </w:rPr>
        <w:t>grote</w:t>
      </w:r>
      <w:r w:rsidR="002B0C11" w:rsidRPr="0038259E">
        <w:rPr>
          <w:rStyle w:val="Plattetekst11pt"/>
        </w:rPr>
        <w:t xml:space="preserve"> mate </w:t>
      </w:r>
      <w:r w:rsidRPr="0038259E">
        <w:rPr>
          <w:rStyle w:val="Plattetekst11pt"/>
        </w:rPr>
        <w:t>vergelijkbaar met elkaar</w:t>
      </w:r>
    </w:p>
    <w:p w:rsidR="00D951F8" w:rsidRDefault="00D951F8" w:rsidP="00D501CC">
      <w:pPr>
        <w:pStyle w:val="Lijstopsomteken"/>
        <w:tabs>
          <w:tab w:val="clear" w:pos="425"/>
          <w:tab w:val="num" w:pos="426"/>
        </w:tabs>
        <w:ind w:left="426"/>
      </w:pPr>
      <w:r w:rsidRPr="00AF3D75">
        <w:t>24 uursgebruik</w:t>
      </w:r>
    </w:p>
    <w:p w:rsidR="00D951F8" w:rsidRPr="00AF3D75" w:rsidRDefault="00D951F8" w:rsidP="00E92816">
      <w:pPr>
        <w:pStyle w:val="Lijstopsomteken"/>
      </w:pPr>
      <w:r w:rsidRPr="00AF3D75">
        <w:t>Woonfunctie met verzorging</w:t>
      </w:r>
    </w:p>
    <w:p w:rsidR="00D951F8" w:rsidRPr="0038259E" w:rsidRDefault="00D951F8" w:rsidP="00E92816">
      <w:pPr>
        <w:rPr>
          <w:rStyle w:val="Plattetekst11pt"/>
        </w:rPr>
      </w:pPr>
    </w:p>
    <w:p w:rsidR="00D951F8" w:rsidRPr="0038259E" w:rsidRDefault="00D951F8" w:rsidP="00E92816">
      <w:pPr>
        <w:rPr>
          <w:rStyle w:val="Plattetekst11pt"/>
        </w:rPr>
      </w:pPr>
      <w:r w:rsidRPr="0038259E">
        <w:rPr>
          <w:rStyle w:val="Plattetekst11pt"/>
        </w:rPr>
        <w:t>De energieverbruikers voor gas</w:t>
      </w:r>
      <w:r w:rsidR="00AF3D75" w:rsidRPr="0038259E">
        <w:rPr>
          <w:rStyle w:val="Plattetekst11pt"/>
        </w:rPr>
        <w:t xml:space="preserve"> zijn:</w:t>
      </w:r>
    </w:p>
    <w:p w:rsidR="00D951F8" w:rsidRPr="00BE7C11" w:rsidRDefault="00D951F8" w:rsidP="00E92816">
      <w:pPr>
        <w:pStyle w:val="Lijstopsomteken"/>
      </w:pPr>
      <w:r w:rsidRPr="00BE7C11">
        <w:t>Verwarmingsketel</w:t>
      </w:r>
      <w:r w:rsidR="00C37B36">
        <w:t>,</w:t>
      </w:r>
    </w:p>
    <w:p w:rsidR="00C37B36" w:rsidRDefault="00D951F8" w:rsidP="00E92816">
      <w:pPr>
        <w:pStyle w:val="Lijstopsomteken"/>
      </w:pPr>
      <w:r w:rsidRPr="00BE7C11">
        <w:t>Warm tapwater</w:t>
      </w:r>
      <w:r w:rsidR="00C37B36">
        <w:t>.</w:t>
      </w:r>
    </w:p>
    <w:p w:rsidR="00C37B36" w:rsidRPr="0038259E" w:rsidRDefault="00C37B36" w:rsidP="001D5E98">
      <w:pPr>
        <w:rPr>
          <w:rStyle w:val="Plattetekst11pt"/>
        </w:rPr>
      </w:pPr>
    </w:p>
    <w:p w:rsidR="00D951F8" w:rsidRPr="0038259E" w:rsidRDefault="00D951F8" w:rsidP="00E92816">
      <w:pPr>
        <w:rPr>
          <w:rStyle w:val="Plattetekst11pt"/>
        </w:rPr>
      </w:pPr>
      <w:r w:rsidRPr="0038259E">
        <w:rPr>
          <w:rStyle w:val="Plattetekst11pt"/>
        </w:rPr>
        <w:t>De e</w:t>
      </w:r>
      <w:r w:rsidR="00BE4A7E" w:rsidRPr="0038259E">
        <w:rPr>
          <w:rStyle w:val="Plattetekst11pt"/>
        </w:rPr>
        <w:t>nergieverbrui</w:t>
      </w:r>
      <w:r w:rsidRPr="0038259E">
        <w:rPr>
          <w:rStyle w:val="Plattetekst11pt"/>
        </w:rPr>
        <w:t>k</w:t>
      </w:r>
      <w:r w:rsidR="00BE4A7E" w:rsidRPr="0038259E">
        <w:rPr>
          <w:rStyle w:val="Plattetekst11pt"/>
        </w:rPr>
        <w:t>e</w:t>
      </w:r>
      <w:r w:rsidRPr="0038259E">
        <w:rPr>
          <w:rStyle w:val="Plattetekst11pt"/>
        </w:rPr>
        <w:t>rs voor elektra zijn</w:t>
      </w:r>
      <w:r w:rsidR="00AF3D75" w:rsidRPr="0038259E">
        <w:rPr>
          <w:rStyle w:val="Plattetekst11pt"/>
        </w:rPr>
        <w:t>:</w:t>
      </w:r>
    </w:p>
    <w:p w:rsidR="00C021C8" w:rsidRDefault="00C37B36" w:rsidP="00E92816">
      <w:pPr>
        <w:pStyle w:val="Lijstopsomteken"/>
      </w:pPr>
      <w:r>
        <w:t>v</w:t>
      </w:r>
      <w:r w:rsidR="00D951F8" w:rsidRPr="00BE7C11">
        <w:t>erlichting</w:t>
      </w:r>
      <w:r w:rsidR="00494C79" w:rsidRPr="00BE7C11">
        <w:t xml:space="preserve"> buiten,</w:t>
      </w:r>
    </w:p>
    <w:p w:rsidR="00C021C8" w:rsidRDefault="00C37B36" w:rsidP="00E92816">
      <w:pPr>
        <w:pStyle w:val="Lijstopsomteken"/>
      </w:pPr>
      <w:r>
        <w:t>v</w:t>
      </w:r>
      <w:r w:rsidR="00494C79" w:rsidRPr="00BE7C11">
        <w:t>erlichting binnen op gangen en kantoor,</w:t>
      </w:r>
    </w:p>
    <w:p w:rsidR="00C021C8" w:rsidRDefault="00C37B36" w:rsidP="00E92816">
      <w:pPr>
        <w:pStyle w:val="Lijstopsomteken"/>
      </w:pPr>
      <w:r>
        <w:t>v</w:t>
      </w:r>
      <w:r w:rsidR="00494C79" w:rsidRPr="00BE7C11">
        <w:t>erlichting binnen algemene huiskamer,</w:t>
      </w:r>
    </w:p>
    <w:p w:rsidR="00C021C8" w:rsidRDefault="00C37B36" w:rsidP="00E92816">
      <w:pPr>
        <w:pStyle w:val="Lijstopsomteken"/>
      </w:pPr>
      <w:r>
        <w:t>v</w:t>
      </w:r>
      <w:r w:rsidR="00494C79" w:rsidRPr="00BE7C11">
        <w:t xml:space="preserve">erlichting binnen in </w:t>
      </w:r>
      <w:r w:rsidR="00040F8B" w:rsidRPr="00BE7C11">
        <w:t>privé</w:t>
      </w:r>
      <w:r w:rsidR="00494C79" w:rsidRPr="00BE7C11">
        <w:t xml:space="preserve"> vertrekken</w:t>
      </w:r>
      <w:r>
        <w:t>,</w:t>
      </w:r>
    </w:p>
    <w:p w:rsidR="00D951F8" w:rsidRPr="00BE7C11" w:rsidRDefault="00C37B36" w:rsidP="00E92816">
      <w:pPr>
        <w:pStyle w:val="Lijstopsomteken"/>
      </w:pPr>
      <w:r>
        <w:t>v</w:t>
      </w:r>
      <w:r w:rsidR="00D951F8" w:rsidRPr="00BE7C11">
        <w:t>entilatie</w:t>
      </w:r>
      <w:r>
        <w:t>,</w:t>
      </w:r>
    </w:p>
    <w:p w:rsidR="00D951F8" w:rsidRPr="00BE7C11" w:rsidRDefault="00C37B36" w:rsidP="00E92816">
      <w:pPr>
        <w:pStyle w:val="Lijstopsomteken"/>
      </w:pPr>
      <w:r>
        <w:t>v</w:t>
      </w:r>
      <w:r w:rsidR="00D951F8" w:rsidRPr="00BE7C11">
        <w:t>erwarmingspompen, waterpompen</w:t>
      </w:r>
      <w:r>
        <w:t>,</w:t>
      </w:r>
    </w:p>
    <w:p w:rsidR="00D951F8" w:rsidRPr="00BE7C11" w:rsidRDefault="00C37B36" w:rsidP="00E92816">
      <w:pPr>
        <w:pStyle w:val="Lijstopsomteken"/>
      </w:pPr>
      <w:r>
        <w:t>k</w:t>
      </w:r>
      <w:r w:rsidR="00D951F8" w:rsidRPr="00BE7C11">
        <w:t>euken</w:t>
      </w:r>
      <w:r w:rsidR="005060CC" w:rsidRPr="00BE7C11">
        <w:t>+</w:t>
      </w:r>
      <w:r w:rsidR="00D951F8" w:rsidRPr="00BE7C11">
        <w:t xml:space="preserve"> verwarmen voedsel</w:t>
      </w:r>
      <w:r w:rsidR="00BE4A7E" w:rsidRPr="00BE7C11">
        <w:t xml:space="preserve">, </w:t>
      </w:r>
      <w:r w:rsidR="00D951F8" w:rsidRPr="00BE7C11">
        <w:t>koelkast, vaatwasser</w:t>
      </w:r>
      <w:r w:rsidR="00BE4A7E" w:rsidRPr="00BE7C11">
        <w:t>, koffieapparaat</w:t>
      </w:r>
      <w:r>
        <w:t>,</w:t>
      </w:r>
    </w:p>
    <w:p w:rsidR="00C021C8" w:rsidRDefault="00C37B36" w:rsidP="00E92816">
      <w:pPr>
        <w:pStyle w:val="Lijstopsomteken"/>
      </w:pPr>
      <w:r>
        <w:t>k</w:t>
      </w:r>
      <w:r w:rsidR="00D951F8" w:rsidRPr="00BE7C11">
        <w:t>oeling,</w:t>
      </w:r>
    </w:p>
    <w:p w:rsidR="00D951F8" w:rsidRPr="00BE7C11" w:rsidRDefault="00C37B36" w:rsidP="00E92816">
      <w:pPr>
        <w:pStyle w:val="Lijstopsomteken"/>
      </w:pPr>
      <w:r>
        <w:t>b</w:t>
      </w:r>
      <w:r w:rsidR="00BE4A7E" w:rsidRPr="00BE7C11">
        <w:t>evochtiging</w:t>
      </w:r>
      <w:r>
        <w:t>,</w:t>
      </w:r>
    </w:p>
    <w:p w:rsidR="00BE4A7E" w:rsidRPr="00BE7C11" w:rsidRDefault="00BE4A7E" w:rsidP="00E92816">
      <w:pPr>
        <w:pStyle w:val="Lijstopsomteken"/>
      </w:pPr>
      <w:r w:rsidRPr="00BE7C11">
        <w:t>ICT</w:t>
      </w:r>
      <w:r w:rsidR="00C37B36">
        <w:t>,</w:t>
      </w:r>
    </w:p>
    <w:p w:rsidR="00D951F8" w:rsidRPr="00BE7C11" w:rsidRDefault="00BE4A7E" w:rsidP="00E92816">
      <w:pPr>
        <w:pStyle w:val="Lijstopsomteken"/>
      </w:pPr>
      <w:r w:rsidRPr="00BE7C11">
        <w:t>TV´s</w:t>
      </w:r>
      <w:r w:rsidR="00C37B36">
        <w:t>,</w:t>
      </w:r>
    </w:p>
    <w:p w:rsidR="00494C79" w:rsidRPr="00BE7C11" w:rsidRDefault="00494C79" w:rsidP="00E92816">
      <w:pPr>
        <w:pStyle w:val="Lijstopsomteken"/>
      </w:pPr>
      <w:r w:rsidRPr="00BE7C11">
        <w:t>wasmachine</w:t>
      </w:r>
      <w:r w:rsidR="00C37B36">
        <w:t>.</w:t>
      </w:r>
    </w:p>
    <w:p w:rsidR="00D951F8" w:rsidRPr="0038259E" w:rsidRDefault="00D951F8" w:rsidP="00E92816">
      <w:pPr>
        <w:rPr>
          <w:rStyle w:val="Plattetekst11pt"/>
        </w:rPr>
      </w:pPr>
    </w:p>
    <w:p w:rsidR="0019185F" w:rsidRPr="0038259E" w:rsidRDefault="00BE4A7E" w:rsidP="00E92816">
      <w:pPr>
        <w:rPr>
          <w:rStyle w:val="Plattetekst11pt"/>
        </w:rPr>
      </w:pPr>
      <w:r w:rsidRPr="0038259E">
        <w:rPr>
          <w:rStyle w:val="Plattetekst11pt"/>
        </w:rPr>
        <w:t>O</w:t>
      </w:r>
      <w:r w:rsidR="0019185F" w:rsidRPr="0038259E">
        <w:rPr>
          <w:rStyle w:val="Plattetekst11pt"/>
        </w:rPr>
        <w:t xml:space="preserve">p basis van </w:t>
      </w:r>
      <w:r w:rsidR="00DB13FD" w:rsidRPr="0038259E">
        <w:rPr>
          <w:rStyle w:val="Plattetekst11pt"/>
        </w:rPr>
        <w:t xml:space="preserve">onderzoek van </w:t>
      </w:r>
      <w:r w:rsidR="0019185F" w:rsidRPr="0038259E">
        <w:rPr>
          <w:rStyle w:val="Plattetekst11pt"/>
        </w:rPr>
        <w:t xml:space="preserve">TNO is de energiebalans </w:t>
      </w:r>
      <w:r w:rsidRPr="0038259E">
        <w:rPr>
          <w:rStyle w:val="Plattetekst11pt"/>
        </w:rPr>
        <w:t xml:space="preserve">voor een instelling </w:t>
      </w:r>
      <w:r w:rsidR="0019185F" w:rsidRPr="0038259E">
        <w:rPr>
          <w:rStyle w:val="Plattetekst11pt"/>
        </w:rPr>
        <w:t>als volgt</w:t>
      </w:r>
      <w:r w:rsidR="00DB13FD" w:rsidRPr="0038259E">
        <w:rPr>
          <w:rStyle w:val="Plattetekst11pt"/>
        </w:rPr>
        <w:t>:</w:t>
      </w:r>
    </w:p>
    <w:p w:rsidR="0019185F" w:rsidRPr="0038259E" w:rsidRDefault="0019185F" w:rsidP="0019185F">
      <w:pPr>
        <w:rPr>
          <w:rStyle w:val="Plattetekst11pt"/>
        </w:rPr>
      </w:pPr>
    </w:p>
    <w:p w:rsidR="0019185F" w:rsidRPr="0038259E" w:rsidRDefault="0019185F" w:rsidP="0019185F">
      <w:pPr>
        <w:rPr>
          <w:rStyle w:val="Plattetekst11pt"/>
        </w:rPr>
      </w:pPr>
      <w:r w:rsidRPr="0038259E">
        <w:rPr>
          <w:rStyle w:val="Plattetekst11pt"/>
          <w:noProof/>
        </w:rPr>
        <w:drawing>
          <wp:inline distT="0" distB="0" distL="0" distR="0" wp14:anchorId="0D5153CA" wp14:editId="04082721">
            <wp:extent cx="5724940" cy="3641803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54" cy="364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85F" w:rsidRPr="0038259E" w:rsidRDefault="0019185F" w:rsidP="00E92816">
      <w:pPr>
        <w:rPr>
          <w:rStyle w:val="Plattetekst11pt"/>
        </w:rPr>
      </w:pPr>
      <w:r w:rsidRPr="001D5E98">
        <w:rPr>
          <w:rStyle w:val="Kop4Char"/>
          <w:szCs w:val="18"/>
        </w:rPr>
        <w:t>Figuur:</w:t>
      </w:r>
      <w:r w:rsidRPr="0038259E">
        <w:rPr>
          <w:rStyle w:val="Plattetekst11pt"/>
        </w:rPr>
        <w:t xml:space="preserve"> </w:t>
      </w:r>
      <w:r w:rsidRPr="001D5E98">
        <w:rPr>
          <w:rStyle w:val="Kop4Char"/>
          <w:szCs w:val="18"/>
        </w:rPr>
        <w:t>Energiebalans zorginstelling (RVO, Energiecijfers gebouwen)</w:t>
      </w:r>
    </w:p>
    <w:p w:rsidR="00BE4A7E" w:rsidRPr="0038259E" w:rsidRDefault="00BE4A7E" w:rsidP="00E92816">
      <w:pPr>
        <w:rPr>
          <w:rStyle w:val="Plattetekst11pt"/>
        </w:rPr>
      </w:pPr>
    </w:p>
    <w:p w:rsidR="001D5E98" w:rsidRPr="0038259E" w:rsidRDefault="0019185F" w:rsidP="00E92816">
      <w:pPr>
        <w:rPr>
          <w:rStyle w:val="Plattetekst11pt"/>
        </w:rPr>
      </w:pPr>
      <w:r w:rsidRPr="0038259E">
        <w:rPr>
          <w:rStyle w:val="Plattetekst11pt"/>
        </w:rPr>
        <w:t>Uit de energiebalans blijkt dat ruimteverwarming en binnenverlichting verreweg de grootse verbruiksposten zijn</w:t>
      </w:r>
      <w:r w:rsidR="00DB13FD" w:rsidRPr="0038259E">
        <w:rPr>
          <w:rStyle w:val="Plattetekst11pt"/>
        </w:rPr>
        <w:t>,</w:t>
      </w:r>
      <w:r w:rsidRPr="0038259E">
        <w:rPr>
          <w:rStyle w:val="Plattetekst11pt"/>
        </w:rPr>
        <w:t xml:space="preserve"> </w:t>
      </w:r>
      <w:r w:rsidR="00DB13FD" w:rsidRPr="0038259E">
        <w:rPr>
          <w:rStyle w:val="Plattetekst11pt"/>
        </w:rPr>
        <w:t>gevolgd door</w:t>
      </w:r>
      <w:r w:rsidRPr="0038259E">
        <w:rPr>
          <w:rStyle w:val="Plattetekst11pt"/>
        </w:rPr>
        <w:t xml:space="preserve"> ventilatie en warm tapwater. </w:t>
      </w:r>
      <w:r w:rsidR="003E2D25" w:rsidRPr="0038259E">
        <w:rPr>
          <w:rStyle w:val="Plattetekst11pt"/>
        </w:rPr>
        <w:t xml:space="preserve">Met deze vier aandachtsgebieden is 86% </w:t>
      </w:r>
      <w:r w:rsidR="00DB13FD" w:rsidRPr="0038259E">
        <w:rPr>
          <w:rStyle w:val="Plattetekst11pt"/>
        </w:rPr>
        <w:t xml:space="preserve">van de totale verbruiksposten </w:t>
      </w:r>
      <w:r w:rsidR="00494C79" w:rsidRPr="0038259E">
        <w:rPr>
          <w:rStyle w:val="Plattetekst11pt"/>
        </w:rPr>
        <w:t xml:space="preserve">gedekt. Aanvullend is de keuken (kitchenettes) </w:t>
      </w:r>
      <w:r w:rsidR="003E2D25" w:rsidRPr="0038259E">
        <w:rPr>
          <w:rStyle w:val="Plattetekst11pt"/>
        </w:rPr>
        <w:t>met apparatuur (koelkast,</w:t>
      </w:r>
      <w:r w:rsidR="00494C79" w:rsidRPr="0038259E">
        <w:rPr>
          <w:rStyle w:val="Plattetekst11pt"/>
        </w:rPr>
        <w:t xml:space="preserve"> </w:t>
      </w:r>
      <w:r w:rsidR="003E2D25" w:rsidRPr="0038259E">
        <w:rPr>
          <w:rStyle w:val="Plattetekst11pt"/>
        </w:rPr>
        <w:t>vaatwasser, opwarmapparatuur, koffiezetapparatuur) goed voor 5</w:t>
      </w:r>
      <w:r w:rsidR="00DB13FD" w:rsidRPr="0038259E">
        <w:rPr>
          <w:rStyle w:val="Plattetekst11pt"/>
        </w:rPr>
        <w:t xml:space="preserve"> tot </w:t>
      </w:r>
      <w:r w:rsidR="003E2D25" w:rsidRPr="0038259E">
        <w:rPr>
          <w:rStyle w:val="Plattetekst11pt"/>
        </w:rPr>
        <w:t>6%. Met deze focus is ruim 90% van het energieverbruik in beeld.</w:t>
      </w:r>
    </w:p>
    <w:p w:rsidR="001D5E98" w:rsidRPr="0038259E" w:rsidRDefault="001D5E98">
      <w:pPr>
        <w:tabs>
          <w:tab w:val="clear" w:pos="907"/>
        </w:tabs>
        <w:rPr>
          <w:rStyle w:val="Plattetekst11pt"/>
        </w:rPr>
      </w:pPr>
      <w:r w:rsidRPr="0038259E">
        <w:rPr>
          <w:rStyle w:val="Plattetekst11pt"/>
        </w:rPr>
        <w:br w:type="page"/>
      </w:r>
    </w:p>
    <w:p w:rsidR="00C021C8" w:rsidRDefault="00777635" w:rsidP="00BF7BDA">
      <w:pPr>
        <w:pStyle w:val="Kop1"/>
      </w:pPr>
      <w:bookmarkStart w:id="21" w:name="_Toc261871739"/>
      <w:bookmarkStart w:id="22" w:name="_Toc453156709"/>
      <w:r>
        <w:t>Besparings</w:t>
      </w:r>
      <w:r w:rsidR="009B477A">
        <w:t>m</w:t>
      </w:r>
      <w:r w:rsidR="00FE73EE">
        <w:t>aatregelen</w:t>
      </w:r>
      <w:bookmarkEnd w:id="21"/>
      <w:bookmarkEnd w:id="22"/>
    </w:p>
    <w:p w:rsidR="00777635" w:rsidRPr="00777635" w:rsidRDefault="007E6372" w:rsidP="00777635">
      <w:pPr>
        <w:pStyle w:val="Kop2"/>
      </w:pPr>
      <w:bookmarkStart w:id="23" w:name="_Toc453156710"/>
      <w:r>
        <w:t>Geï</w:t>
      </w:r>
      <w:r w:rsidR="00777635">
        <w:t xml:space="preserve">dentificeerde </w:t>
      </w:r>
      <w:r w:rsidR="00042E64">
        <w:t>m</w:t>
      </w:r>
      <w:r w:rsidR="00777635">
        <w:t>aatregelen</w:t>
      </w:r>
      <w:bookmarkEnd w:id="23"/>
    </w:p>
    <w:p w:rsidR="00777635" w:rsidRPr="0038259E" w:rsidRDefault="00777635" w:rsidP="00E92816">
      <w:pPr>
        <w:rPr>
          <w:rStyle w:val="Plattetekst11pt"/>
        </w:rPr>
      </w:pPr>
      <w:r w:rsidRPr="0038259E">
        <w:rPr>
          <w:rStyle w:val="Plattetekst11pt"/>
        </w:rPr>
        <w:t>Energie bespar</w:t>
      </w:r>
      <w:r w:rsidR="000B7AB3" w:rsidRPr="0038259E">
        <w:rPr>
          <w:rStyle w:val="Plattetekst11pt"/>
        </w:rPr>
        <w:t xml:space="preserve">ing kunt u </w:t>
      </w:r>
      <w:r w:rsidRPr="0038259E">
        <w:rPr>
          <w:rStyle w:val="Plattetekst11pt"/>
        </w:rPr>
        <w:t xml:space="preserve">(kosten)effectief </w:t>
      </w:r>
      <w:r w:rsidR="000B7AB3" w:rsidRPr="0038259E">
        <w:rPr>
          <w:rStyle w:val="Plattetekst11pt"/>
        </w:rPr>
        <w:t xml:space="preserve">aanpakken </w:t>
      </w:r>
      <w:r w:rsidRPr="0038259E">
        <w:rPr>
          <w:rStyle w:val="Plattetekst11pt"/>
        </w:rPr>
        <w:t>in de volgende volgorde:</w:t>
      </w:r>
    </w:p>
    <w:p w:rsidR="003E2D25" w:rsidRPr="0038259E" w:rsidRDefault="003E2D25" w:rsidP="00E92816">
      <w:pPr>
        <w:rPr>
          <w:rStyle w:val="Plattetekst11pt"/>
        </w:rPr>
      </w:pPr>
    </w:p>
    <w:p w:rsidR="00777635" w:rsidRPr="00A33781" w:rsidRDefault="00777635" w:rsidP="00777635">
      <w:pPr>
        <w:pStyle w:val="Lijstnummering"/>
        <w:numPr>
          <w:ilvl w:val="0"/>
          <w:numId w:val="2"/>
        </w:numPr>
        <w:rPr>
          <w:szCs w:val="18"/>
        </w:rPr>
      </w:pPr>
      <w:r w:rsidRPr="00A33781">
        <w:rPr>
          <w:szCs w:val="18"/>
        </w:rPr>
        <w:t>Energie besparen:</w:t>
      </w:r>
    </w:p>
    <w:p w:rsidR="00E92816" w:rsidRPr="00E92816" w:rsidRDefault="00E92816" w:rsidP="00E92816">
      <w:pPr>
        <w:pStyle w:val="Lijstopsomteken"/>
        <w:tabs>
          <w:tab w:val="clear" w:pos="425"/>
          <w:tab w:val="num" w:pos="850"/>
        </w:tabs>
        <w:ind w:left="850"/>
      </w:pPr>
      <w:r w:rsidRPr="00E92816">
        <w:t>apparatuur minder uren laten maken</w:t>
      </w:r>
      <w:r>
        <w:t>;</w:t>
      </w:r>
    </w:p>
    <w:p w:rsidR="00E92816" w:rsidRPr="00E92816" w:rsidRDefault="00E92816" w:rsidP="00E92816">
      <w:pPr>
        <w:pStyle w:val="Lijstopsomteken"/>
        <w:tabs>
          <w:tab w:val="clear" w:pos="425"/>
          <w:tab w:val="num" w:pos="850"/>
        </w:tabs>
        <w:ind w:left="850"/>
      </w:pPr>
      <w:r w:rsidRPr="00E92816">
        <w:t>apparatuur efficiënter instellen;</w:t>
      </w:r>
    </w:p>
    <w:p w:rsidR="00777635" w:rsidRPr="00E92816" w:rsidRDefault="00777635" w:rsidP="00E92816">
      <w:pPr>
        <w:pStyle w:val="Lijstopsomteken"/>
        <w:tabs>
          <w:tab w:val="clear" w:pos="425"/>
          <w:tab w:val="num" w:pos="850"/>
        </w:tabs>
        <w:ind w:left="850"/>
      </w:pPr>
      <w:r w:rsidRPr="00E92816">
        <w:t>efficiëntere apparatuur gebruiken</w:t>
      </w:r>
      <w:r w:rsidR="00E92816">
        <w:t>.</w:t>
      </w:r>
    </w:p>
    <w:p w:rsidR="00C021C8" w:rsidRPr="00E92816" w:rsidRDefault="00777635" w:rsidP="00E92816">
      <w:pPr>
        <w:pStyle w:val="Lijstnummering"/>
        <w:numPr>
          <w:ilvl w:val="0"/>
          <w:numId w:val="2"/>
        </w:numPr>
        <w:rPr>
          <w:szCs w:val="18"/>
        </w:rPr>
      </w:pPr>
      <w:r w:rsidRPr="00E92816">
        <w:rPr>
          <w:szCs w:val="18"/>
        </w:rPr>
        <w:t xml:space="preserve">Duurzame energie </w:t>
      </w:r>
      <w:r w:rsidR="003E2D25" w:rsidRPr="00E92816">
        <w:rPr>
          <w:szCs w:val="18"/>
        </w:rPr>
        <w:t xml:space="preserve">opwekken en </w:t>
      </w:r>
      <w:r w:rsidRPr="00E92816">
        <w:rPr>
          <w:szCs w:val="18"/>
        </w:rPr>
        <w:t>gebruiken:</w:t>
      </w:r>
      <w:r w:rsidR="00E92816" w:rsidRPr="00E92816">
        <w:rPr>
          <w:szCs w:val="18"/>
        </w:rPr>
        <w:t xml:space="preserve"> </w:t>
      </w:r>
      <w:r w:rsidRPr="00E92816">
        <w:rPr>
          <w:szCs w:val="18"/>
        </w:rPr>
        <w:t xml:space="preserve">zelf </w:t>
      </w:r>
      <w:r w:rsidR="000B7AB3" w:rsidRPr="00E92816">
        <w:rPr>
          <w:szCs w:val="18"/>
        </w:rPr>
        <w:t xml:space="preserve">energie </w:t>
      </w:r>
      <w:r w:rsidRPr="00E92816">
        <w:rPr>
          <w:szCs w:val="18"/>
        </w:rPr>
        <w:t>opwekken met bijv</w:t>
      </w:r>
      <w:r w:rsidR="000B7AB3" w:rsidRPr="00E92816">
        <w:rPr>
          <w:szCs w:val="18"/>
        </w:rPr>
        <w:t>oorbeeld</w:t>
      </w:r>
      <w:r w:rsidRPr="00E92816">
        <w:rPr>
          <w:szCs w:val="18"/>
        </w:rPr>
        <w:t xml:space="preserve"> zonnecellen, zonneboiler</w:t>
      </w:r>
      <w:r w:rsidR="00BE7C11" w:rsidRPr="00E92816">
        <w:rPr>
          <w:szCs w:val="18"/>
        </w:rPr>
        <w:t xml:space="preserve"> of</w:t>
      </w:r>
      <w:r w:rsidR="00903286" w:rsidRPr="00E92816">
        <w:rPr>
          <w:szCs w:val="18"/>
        </w:rPr>
        <w:t xml:space="preserve"> warmtepomp</w:t>
      </w:r>
      <w:r w:rsidR="000B7AB3" w:rsidRPr="00E92816">
        <w:rPr>
          <w:szCs w:val="18"/>
        </w:rPr>
        <w:t>.</w:t>
      </w:r>
    </w:p>
    <w:p w:rsidR="00777635" w:rsidRDefault="00BE7C11" w:rsidP="003E2D25">
      <w:pPr>
        <w:pStyle w:val="Lijstnummering"/>
      </w:pPr>
      <w:r>
        <w:t>D</w:t>
      </w:r>
      <w:r w:rsidR="00777635" w:rsidRPr="00A33781">
        <w:t>uurzame energie inkopen</w:t>
      </w:r>
      <w:r w:rsidR="003E2D25">
        <w:t>:</w:t>
      </w:r>
      <w:r w:rsidR="00777635" w:rsidRPr="00A33781">
        <w:t xml:space="preserve"> </w:t>
      </w:r>
      <w:r w:rsidR="000B7AB3">
        <w:t xml:space="preserve">inkoop van </w:t>
      </w:r>
      <w:r w:rsidR="00777635" w:rsidRPr="00A33781">
        <w:t xml:space="preserve">groene stroom </w:t>
      </w:r>
      <w:r w:rsidR="003E2D25">
        <w:t>uit Nederland</w:t>
      </w:r>
      <w:r w:rsidR="00C37B36">
        <w:t>se bron</w:t>
      </w:r>
      <w:r w:rsidR="003E2D25">
        <w:t xml:space="preserve"> </w:t>
      </w:r>
      <w:r w:rsidR="00777635" w:rsidRPr="00A33781">
        <w:t>(</w:t>
      </w:r>
      <w:r w:rsidR="00C37B36">
        <w:t xml:space="preserve">bijv. </w:t>
      </w:r>
      <w:r w:rsidR="00777635" w:rsidRPr="00A33781">
        <w:t>me</w:t>
      </w:r>
      <w:r w:rsidR="00777635">
        <w:t>t Milieukeur).</w:t>
      </w:r>
    </w:p>
    <w:p w:rsidR="00E170A2" w:rsidRPr="0038259E" w:rsidRDefault="00E170A2" w:rsidP="00E92816">
      <w:pPr>
        <w:rPr>
          <w:rStyle w:val="Plattetekst11pt"/>
        </w:rPr>
      </w:pPr>
    </w:p>
    <w:p w:rsidR="00C021C8" w:rsidRPr="0038259E" w:rsidRDefault="00516A9B" w:rsidP="00E92816">
      <w:pPr>
        <w:rPr>
          <w:rStyle w:val="Plattetekst11pt"/>
        </w:rPr>
      </w:pPr>
      <w:r w:rsidRPr="0038259E">
        <w:rPr>
          <w:rStyle w:val="Plattetekst11pt"/>
        </w:rPr>
        <w:t xml:space="preserve">Bij het identificeren van de maatregelen wordt </w:t>
      </w:r>
      <w:r w:rsidR="003E2D25" w:rsidRPr="0038259E">
        <w:rPr>
          <w:rStyle w:val="Plattetekst11pt"/>
        </w:rPr>
        <w:t xml:space="preserve">de maatregellijst </w:t>
      </w:r>
      <w:r w:rsidR="0030634C" w:rsidRPr="0038259E">
        <w:rPr>
          <w:rStyle w:val="Plattetekst11pt"/>
        </w:rPr>
        <w:t xml:space="preserve">voor de zorg </w:t>
      </w:r>
      <w:r w:rsidR="003E2D25" w:rsidRPr="0038259E">
        <w:rPr>
          <w:rStyle w:val="Plattetekst11pt"/>
        </w:rPr>
        <w:t>gebruik</w:t>
      </w:r>
      <w:r w:rsidR="000B7AB3" w:rsidRPr="0038259E">
        <w:rPr>
          <w:rStyle w:val="Plattetekst11pt"/>
        </w:rPr>
        <w:t>t</w:t>
      </w:r>
      <w:r w:rsidR="003E2D25" w:rsidRPr="0038259E">
        <w:rPr>
          <w:rStyle w:val="Plattetekst11pt"/>
        </w:rPr>
        <w:t xml:space="preserve"> voor </w:t>
      </w:r>
      <w:r w:rsidR="000B7AB3" w:rsidRPr="0038259E">
        <w:rPr>
          <w:rStyle w:val="Plattetekst11pt"/>
        </w:rPr>
        <w:t xml:space="preserve">het </w:t>
      </w:r>
      <w:r w:rsidR="0030634C" w:rsidRPr="0038259E">
        <w:rPr>
          <w:rStyle w:val="Plattetekst11pt"/>
        </w:rPr>
        <w:t xml:space="preserve">selecteren </w:t>
      </w:r>
      <w:r w:rsidR="003E2D25" w:rsidRPr="0038259E">
        <w:rPr>
          <w:rStyle w:val="Plattetekst11pt"/>
        </w:rPr>
        <w:t>van zinvolle maatregelen voor de locatie(s).</w:t>
      </w:r>
    </w:p>
    <w:p w:rsidR="00BE7C11" w:rsidRPr="0038259E" w:rsidRDefault="00BE7C11" w:rsidP="00E92816">
      <w:pPr>
        <w:rPr>
          <w:rStyle w:val="Plattetekst11pt"/>
        </w:rPr>
      </w:pPr>
    </w:p>
    <w:p w:rsidR="00834CBD" w:rsidRPr="00834CBD" w:rsidRDefault="00834CBD" w:rsidP="00E92816">
      <w:pPr>
        <w:pStyle w:val="Kop4"/>
      </w:pPr>
      <w:r w:rsidRPr="00834CBD">
        <w:t>Thema’s maatregelen</w:t>
      </w:r>
    </w:p>
    <w:p w:rsidR="00C31927" w:rsidRPr="00834CBD" w:rsidRDefault="00C31927" w:rsidP="00E92816">
      <w:pPr>
        <w:pStyle w:val="Lijstopsomteken"/>
      </w:pPr>
      <w:r w:rsidRPr="00834CBD">
        <w:t>Isoleren</w:t>
      </w:r>
      <w:r w:rsidR="003E16F1">
        <w:t xml:space="preserve"> muren, ramen, dak, vloer</w:t>
      </w:r>
    </w:p>
    <w:p w:rsidR="00C31927" w:rsidRPr="00834CBD" w:rsidRDefault="00C31927" w:rsidP="00E92816">
      <w:pPr>
        <w:pStyle w:val="Lijstopsomteken"/>
      </w:pPr>
      <w:r w:rsidRPr="00834CBD">
        <w:t>Klimaatreg</w:t>
      </w:r>
      <w:r w:rsidR="00834CBD" w:rsidRPr="00834CBD">
        <w:t>e</w:t>
      </w:r>
      <w:r w:rsidRPr="00834CBD">
        <w:t xml:space="preserve">ling </w:t>
      </w:r>
      <w:r w:rsidR="00834CBD" w:rsidRPr="00834CBD">
        <w:t xml:space="preserve">en </w:t>
      </w:r>
      <w:r w:rsidRPr="00834CBD">
        <w:t>verwarmi</w:t>
      </w:r>
      <w:r w:rsidR="00834CBD" w:rsidRPr="00834CBD">
        <w:t>n</w:t>
      </w:r>
      <w:r w:rsidRPr="00834CBD">
        <w:t>g</w:t>
      </w:r>
    </w:p>
    <w:p w:rsidR="00834CBD" w:rsidRPr="00834CBD" w:rsidRDefault="00834CBD" w:rsidP="00E92816">
      <w:pPr>
        <w:pStyle w:val="Lijstopsomteken"/>
      </w:pPr>
      <w:r w:rsidRPr="00834CBD">
        <w:t>Klimaatregeling en koeling</w:t>
      </w:r>
    </w:p>
    <w:p w:rsidR="00834CBD" w:rsidRPr="00834CBD" w:rsidRDefault="00834CBD" w:rsidP="00E92816">
      <w:pPr>
        <w:pStyle w:val="Lijstopsomteken"/>
      </w:pPr>
      <w:r w:rsidRPr="00834CBD">
        <w:t>Klimaatregeling en ventilatie</w:t>
      </w:r>
    </w:p>
    <w:p w:rsidR="00834CBD" w:rsidRPr="00834CBD" w:rsidRDefault="00834CBD" w:rsidP="00E92816">
      <w:pPr>
        <w:pStyle w:val="Lijstopsomteken"/>
      </w:pPr>
      <w:r w:rsidRPr="00834CBD">
        <w:t>Tapwaterverwarming</w:t>
      </w:r>
    </w:p>
    <w:p w:rsidR="00834CBD" w:rsidRPr="00834CBD" w:rsidRDefault="00834CBD" w:rsidP="00E92816">
      <w:pPr>
        <w:pStyle w:val="Lijstopsomteken"/>
      </w:pPr>
      <w:r w:rsidRPr="00834CBD">
        <w:t>Verlichting</w:t>
      </w:r>
    </w:p>
    <w:p w:rsidR="00834CBD" w:rsidRPr="00834CBD" w:rsidRDefault="00834CBD" w:rsidP="00E92816">
      <w:pPr>
        <w:pStyle w:val="Lijstopsomteken"/>
      </w:pPr>
      <w:r w:rsidRPr="00834CBD">
        <w:t>Keuken</w:t>
      </w:r>
    </w:p>
    <w:p w:rsidR="00834CBD" w:rsidRPr="00834CBD" w:rsidRDefault="00834CBD" w:rsidP="00E92816">
      <w:pPr>
        <w:pStyle w:val="Lijstopsomteken"/>
      </w:pPr>
      <w:r w:rsidRPr="00834CBD">
        <w:t>Productkoeling</w:t>
      </w:r>
    </w:p>
    <w:p w:rsidR="00C021C8" w:rsidRDefault="00834CBD" w:rsidP="00E92816">
      <w:pPr>
        <w:pStyle w:val="Lijstopsomteken"/>
      </w:pPr>
      <w:r w:rsidRPr="00834CBD">
        <w:t>Energiemanagement</w:t>
      </w:r>
    </w:p>
    <w:p w:rsidR="00834CBD" w:rsidRPr="0038259E" w:rsidRDefault="00834CBD" w:rsidP="00E92816">
      <w:pPr>
        <w:rPr>
          <w:rStyle w:val="Plattetekst11pt"/>
        </w:rPr>
      </w:pPr>
    </w:p>
    <w:p w:rsidR="00C021C8" w:rsidRPr="0038259E" w:rsidRDefault="00206810" w:rsidP="00E92816">
      <w:pPr>
        <w:rPr>
          <w:rStyle w:val="Plattetekst11pt"/>
        </w:rPr>
      </w:pPr>
      <w:r w:rsidRPr="0038259E">
        <w:rPr>
          <w:rStyle w:val="Plattetekst11pt"/>
        </w:rPr>
        <w:t>Er is o</w:t>
      </w:r>
      <w:r w:rsidR="00516A9B" w:rsidRPr="0038259E">
        <w:rPr>
          <w:rStyle w:val="Plattetekst11pt"/>
        </w:rPr>
        <w:t>nderscheid gemaakt tussen</w:t>
      </w:r>
      <w:r w:rsidR="0030634C" w:rsidRPr="0038259E">
        <w:rPr>
          <w:rStyle w:val="Plattetekst11pt"/>
        </w:rPr>
        <w:t>:</w:t>
      </w:r>
    </w:p>
    <w:p w:rsidR="00C021C8" w:rsidRDefault="0030634C" w:rsidP="00E92816">
      <w:pPr>
        <w:pStyle w:val="Lijstopsomteken"/>
      </w:pPr>
      <w:r w:rsidRPr="0030634C">
        <w:t xml:space="preserve">Erkende </w:t>
      </w:r>
      <w:r w:rsidR="001D5E98">
        <w:t>M</w:t>
      </w:r>
      <w:r w:rsidRPr="0030634C">
        <w:t>aatregelen</w:t>
      </w:r>
      <w:r w:rsidR="00206810">
        <w:t xml:space="preserve"> en</w:t>
      </w:r>
    </w:p>
    <w:p w:rsidR="0030634C" w:rsidRDefault="00206810" w:rsidP="00E92816">
      <w:pPr>
        <w:pStyle w:val="Lijstopsomteken"/>
      </w:pPr>
      <w:r>
        <w:t>o</w:t>
      </w:r>
      <w:r w:rsidR="0030634C" w:rsidRPr="0030634C">
        <w:t xml:space="preserve">verige </w:t>
      </w:r>
      <w:r w:rsidR="003E16F1">
        <w:t xml:space="preserve">zinvolle </w:t>
      </w:r>
      <w:r w:rsidR="0030634C" w:rsidRPr="0030634C">
        <w:t>maatregelen</w:t>
      </w:r>
      <w:r>
        <w:t>.</w:t>
      </w:r>
    </w:p>
    <w:p w:rsidR="00834CBD" w:rsidRPr="0038259E" w:rsidRDefault="00834CBD" w:rsidP="00E92816">
      <w:pPr>
        <w:rPr>
          <w:rStyle w:val="Plattetekst11pt"/>
        </w:rPr>
      </w:pPr>
    </w:p>
    <w:p w:rsidR="00C021C8" w:rsidRPr="0038259E" w:rsidRDefault="00206810" w:rsidP="00E92816">
      <w:pPr>
        <w:rPr>
          <w:rStyle w:val="Plattetekst11pt"/>
        </w:rPr>
      </w:pPr>
      <w:r w:rsidRPr="0038259E">
        <w:rPr>
          <w:rStyle w:val="Plattetekst11pt"/>
        </w:rPr>
        <w:t>Bovendien is er o</w:t>
      </w:r>
      <w:r w:rsidR="003E16F1" w:rsidRPr="0038259E">
        <w:rPr>
          <w:rStyle w:val="Plattetekst11pt"/>
        </w:rPr>
        <w:t>nderscheid gemaakt tussen:</w:t>
      </w:r>
    </w:p>
    <w:p w:rsidR="00C021C8" w:rsidRDefault="001D5E98" w:rsidP="00E92816">
      <w:pPr>
        <w:pStyle w:val="Lijstopsomteken"/>
      </w:pPr>
      <w:r>
        <w:t>h</w:t>
      </w:r>
      <w:r w:rsidR="00206810">
        <w:t xml:space="preserve">et nemen van centrale </w:t>
      </w:r>
      <w:r w:rsidR="003E16F1">
        <w:t>maatregelen</w:t>
      </w:r>
      <w:r w:rsidR="00760384">
        <w:t>,</w:t>
      </w:r>
    </w:p>
    <w:p w:rsidR="00C021C8" w:rsidRDefault="001D5E98" w:rsidP="00E92816">
      <w:pPr>
        <w:pStyle w:val="Lijstopsomteken"/>
      </w:pPr>
      <w:r>
        <w:t>h</w:t>
      </w:r>
      <w:r w:rsidR="00760384">
        <w:t xml:space="preserve">et nemen van </w:t>
      </w:r>
      <w:r w:rsidR="00206810">
        <w:t>maatregelen op locatieniveau.</w:t>
      </w:r>
    </w:p>
    <w:p w:rsidR="003E16F1" w:rsidRPr="0038259E" w:rsidRDefault="003E16F1" w:rsidP="00E92816">
      <w:pPr>
        <w:rPr>
          <w:rStyle w:val="Plattetekst11pt"/>
        </w:rPr>
      </w:pPr>
    </w:p>
    <w:p w:rsidR="004A500C" w:rsidRPr="0038259E" w:rsidRDefault="004A500C" w:rsidP="00E92816">
      <w:pPr>
        <w:rPr>
          <w:rStyle w:val="Plattetekst11pt"/>
        </w:rPr>
      </w:pPr>
    </w:p>
    <w:p w:rsidR="004A500C" w:rsidRPr="00777635" w:rsidRDefault="000837BC" w:rsidP="004A500C">
      <w:pPr>
        <w:pStyle w:val="Kop2"/>
      </w:pPr>
      <w:bookmarkStart w:id="24" w:name="_Toc453156711"/>
      <w:r>
        <w:t>C</w:t>
      </w:r>
      <w:r w:rsidR="004A500C">
        <w:t>entraal uitvoer</w:t>
      </w:r>
      <w:r w:rsidR="006761BA">
        <w:t>en van</w:t>
      </w:r>
      <w:r w:rsidR="004A500C">
        <w:t xml:space="preserve"> </w:t>
      </w:r>
      <w:r w:rsidR="00042E64">
        <w:t>m</w:t>
      </w:r>
      <w:r w:rsidR="004A500C">
        <w:t>aatregelen</w:t>
      </w:r>
      <w:bookmarkEnd w:id="24"/>
    </w:p>
    <w:p w:rsidR="004A500C" w:rsidRPr="0038259E" w:rsidRDefault="004A500C" w:rsidP="00E92816">
      <w:pPr>
        <w:rPr>
          <w:rStyle w:val="Plattetekst11pt"/>
        </w:rPr>
      </w:pPr>
      <w:r w:rsidRPr="0038259E">
        <w:rPr>
          <w:rStyle w:val="Plattetekst11pt"/>
        </w:rPr>
        <w:t>De volgende maatregelen worden centraal genomen</w:t>
      </w:r>
      <w:r w:rsidR="00CD6D45" w:rsidRPr="0038259E">
        <w:rPr>
          <w:rStyle w:val="Plattetekst11pt"/>
        </w:rPr>
        <w:t>.</w:t>
      </w:r>
    </w:p>
    <w:p w:rsidR="004A500C" w:rsidRPr="0038259E" w:rsidRDefault="004A500C" w:rsidP="00E92816">
      <w:pPr>
        <w:rPr>
          <w:rStyle w:val="Plattetekst11pt"/>
        </w:rPr>
      </w:pPr>
    </w:p>
    <w:p w:rsidR="00293A4B" w:rsidRPr="00293A4B" w:rsidRDefault="00293A4B" w:rsidP="00E92816">
      <w:pPr>
        <w:pStyle w:val="Kop4"/>
      </w:pPr>
      <w:r w:rsidRPr="00293A4B">
        <w:t>Beleid</w:t>
      </w:r>
    </w:p>
    <w:p w:rsidR="00293A4B" w:rsidRPr="0038259E" w:rsidRDefault="00206810" w:rsidP="00E92816">
      <w:pPr>
        <w:rPr>
          <w:rStyle w:val="Plattetekst11pt"/>
        </w:rPr>
      </w:pPr>
      <w:r w:rsidRPr="0038259E">
        <w:rPr>
          <w:rStyle w:val="Plattetekst11pt"/>
        </w:rPr>
        <w:t>De d</w:t>
      </w:r>
      <w:r w:rsidR="00293A4B" w:rsidRPr="0038259E">
        <w:rPr>
          <w:rStyle w:val="Plattetekst11pt"/>
        </w:rPr>
        <w:t xml:space="preserve">irectie stelt beleid op met ambitie voor </w:t>
      </w:r>
      <w:r w:rsidRPr="0038259E">
        <w:rPr>
          <w:rStyle w:val="Plattetekst11pt"/>
        </w:rPr>
        <w:t xml:space="preserve">het </w:t>
      </w:r>
      <w:r w:rsidR="00293A4B" w:rsidRPr="0038259E">
        <w:rPr>
          <w:rStyle w:val="Plattetekst11pt"/>
        </w:rPr>
        <w:t xml:space="preserve">verlagen </w:t>
      </w:r>
      <w:r w:rsidRPr="0038259E">
        <w:rPr>
          <w:rStyle w:val="Plattetekst11pt"/>
        </w:rPr>
        <w:t xml:space="preserve">van </w:t>
      </w:r>
      <w:r w:rsidR="00604A88" w:rsidRPr="0038259E">
        <w:rPr>
          <w:rStyle w:val="Plattetekst11pt"/>
        </w:rPr>
        <w:t xml:space="preserve">de </w:t>
      </w:r>
      <w:r w:rsidR="00293A4B" w:rsidRPr="0038259E">
        <w:rPr>
          <w:rStyle w:val="Plattetekst11pt"/>
        </w:rPr>
        <w:t>C</w:t>
      </w:r>
      <w:r w:rsidR="001466ED" w:rsidRPr="0038259E">
        <w:rPr>
          <w:rStyle w:val="Plattetekst11pt"/>
        </w:rPr>
        <w:t>O</w:t>
      </w:r>
      <w:r w:rsidR="00293A4B" w:rsidRPr="005721C9">
        <w:rPr>
          <w:rStyle w:val="Plattetekst11pt"/>
          <w:vertAlign w:val="subscript"/>
        </w:rPr>
        <w:t>2</w:t>
      </w:r>
      <w:r w:rsidR="00E92816" w:rsidRPr="0038259E">
        <w:rPr>
          <w:rStyle w:val="Plattetekst11pt"/>
        </w:rPr>
        <w:t>-</w:t>
      </w:r>
      <w:r w:rsidR="00293A4B" w:rsidRPr="0038259E">
        <w:rPr>
          <w:rStyle w:val="Plattetekst11pt"/>
        </w:rPr>
        <w:t xml:space="preserve">footprint en </w:t>
      </w:r>
      <w:r w:rsidR="00604A88" w:rsidRPr="0038259E">
        <w:rPr>
          <w:rStyle w:val="Plattetekst11pt"/>
        </w:rPr>
        <w:t xml:space="preserve">met de ambitie om binnen vijf jaar voor alle locaties </w:t>
      </w:r>
      <w:r w:rsidR="00293A4B" w:rsidRPr="0038259E">
        <w:rPr>
          <w:rStyle w:val="Plattetekst11pt"/>
        </w:rPr>
        <w:t xml:space="preserve">tenminste </w:t>
      </w:r>
      <w:r w:rsidR="00604A88" w:rsidRPr="0038259E">
        <w:rPr>
          <w:rStyle w:val="Plattetekst11pt"/>
        </w:rPr>
        <w:t xml:space="preserve">te </w:t>
      </w:r>
      <w:r w:rsidR="00293A4B" w:rsidRPr="0038259E">
        <w:rPr>
          <w:rStyle w:val="Plattetekst11pt"/>
        </w:rPr>
        <w:t xml:space="preserve">voldoen aan </w:t>
      </w:r>
      <w:r w:rsidR="00604A88" w:rsidRPr="0038259E">
        <w:rPr>
          <w:rStyle w:val="Plattetekst11pt"/>
        </w:rPr>
        <w:t xml:space="preserve">de </w:t>
      </w:r>
      <w:r w:rsidR="00293A4B" w:rsidRPr="0038259E">
        <w:rPr>
          <w:rStyle w:val="Plattetekst11pt"/>
        </w:rPr>
        <w:t>erkende maatregelen</w:t>
      </w:r>
      <w:r w:rsidR="00604A88" w:rsidRPr="0038259E">
        <w:rPr>
          <w:rStyle w:val="Plattetekst11pt"/>
        </w:rPr>
        <w:t>.</w:t>
      </w:r>
    </w:p>
    <w:p w:rsidR="00293A4B" w:rsidRPr="0038259E" w:rsidRDefault="00293A4B" w:rsidP="00E92816">
      <w:pPr>
        <w:rPr>
          <w:rStyle w:val="Plattetekst11pt"/>
        </w:rPr>
      </w:pPr>
    </w:p>
    <w:p w:rsidR="00C021C8" w:rsidRDefault="00CD6D45" w:rsidP="00E92816">
      <w:pPr>
        <w:pStyle w:val="Kop4"/>
      </w:pPr>
      <w:r w:rsidRPr="00182488">
        <w:t xml:space="preserve">Bespreken </w:t>
      </w:r>
      <w:r w:rsidR="00BE7C11" w:rsidRPr="00182488">
        <w:t xml:space="preserve">van </w:t>
      </w:r>
      <w:r w:rsidRPr="00182488">
        <w:t>energieplannen</w:t>
      </w:r>
    </w:p>
    <w:p w:rsidR="00C021C8" w:rsidRPr="0038259E" w:rsidRDefault="00604A88" w:rsidP="00E92816">
      <w:pPr>
        <w:rPr>
          <w:rStyle w:val="Plattetekst11pt"/>
        </w:rPr>
      </w:pPr>
      <w:r w:rsidRPr="0038259E">
        <w:rPr>
          <w:rStyle w:val="Plattetekst11pt"/>
        </w:rPr>
        <w:t>De directie evalueert jaarlijks d</w:t>
      </w:r>
      <w:r w:rsidR="00CD6D45" w:rsidRPr="0038259E">
        <w:rPr>
          <w:rStyle w:val="Plattetekst11pt"/>
        </w:rPr>
        <w:t>e energieplannen en voortgang per vestiging</w:t>
      </w:r>
      <w:r w:rsidRPr="0038259E">
        <w:rPr>
          <w:rStyle w:val="Plattetekst11pt"/>
        </w:rPr>
        <w:t>.</w:t>
      </w:r>
    </w:p>
    <w:p w:rsidR="009167AB" w:rsidRPr="009167AB" w:rsidRDefault="006761BA" w:rsidP="00E92816">
      <w:pPr>
        <w:pStyle w:val="Kop4"/>
      </w:pPr>
      <w:r>
        <w:t>Milieu</w:t>
      </w:r>
      <w:r w:rsidRPr="009167AB">
        <w:t>coördinator</w:t>
      </w:r>
    </w:p>
    <w:p w:rsidR="00C021C8" w:rsidRPr="0038259E" w:rsidRDefault="00604A88" w:rsidP="00E92816">
      <w:pPr>
        <w:rPr>
          <w:rStyle w:val="Plattetekst11pt"/>
        </w:rPr>
      </w:pPr>
      <w:r w:rsidRPr="0038259E">
        <w:rPr>
          <w:rStyle w:val="Plattetekst11pt"/>
        </w:rPr>
        <w:t>De f</w:t>
      </w:r>
      <w:r w:rsidR="009167AB" w:rsidRPr="0038259E">
        <w:rPr>
          <w:rStyle w:val="Plattetekst11pt"/>
        </w:rPr>
        <w:t xml:space="preserve">unctie </w:t>
      </w:r>
      <w:r w:rsidRPr="0038259E">
        <w:rPr>
          <w:rStyle w:val="Plattetekst11pt"/>
        </w:rPr>
        <w:t xml:space="preserve">van </w:t>
      </w:r>
      <w:r w:rsidR="006761BA" w:rsidRPr="0038259E">
        <w:rPr>
          <w:rStyle w:val="Plattetekst11pt"/>
        </w:rPr>
        <w:t>milieucoördinator</w:t>
      </w:r>
      <w:r w:rsidR="009167AB" w:rsidRPr="0038259E">
        <w:rPr>
          <w:rStyle w:val="Plattetekst11pt"/>
        </w:rPr>
        <w:t xml:space="preserve"> </w:t>
      </w:r>
      <w:r w:rsidR="00BE7C11" w:rsidRPr="0038259E">
        <w:rPr>
          <w:rStyle w:val="Plattetekst11pt"/>
        </w:rPr>
        <w:t>met energie</w:t>
      </w:r>
      <w:r w:rsidR="006761BA" w:rsidRPr="0038259E">
        <w:rPr>
          <w:rStyle w:val="Plattetekst11pt"/>
        </w:rPr>
        <w:t xml:space="preserve">taken </w:t>
      </w:r>
      <w:r w:rsidR="009167AB" w:rsidRPr="0038259E">
        <w:rPr>
          <w:rStyle w:val="Plattetekst11pt"/>
        </w:rPr>
        <w:t xml:space="preserve">is toebedeeld met </w:t>
      </w:r>
      <w:r w:rsidR="00293A4B" w:rsidRPr="0038259E">
        <w:rPr>
          <w:rStyle w:val="Plattetekst11pt"/>
        </w:rPr>
        <w:t>uren en budget</w:t>
      </w:r>
      <w:r w:rsidR="00182488" w:rsidRPr="0038259E">
        <w:rPr>
          <w:rStyle w:val="Plattetekst11pt"/>
        </w:rPr>
        <w:t>.</w:t>
      </w:r>
    </w:p>
    <w:p w:rsidR="009167AB" w:rsidRPr="0038259E" w:rsidRDefault="009167AB" w:rsidP="00E92816">
      <w:pPr>
        <w:rPr>
          <w:rStyle w:val="Plattetekst11pt"/>
        </w:rPr>
      </w:pPr>
    </w:p>
    <w:p w:rsidR="004A500C" w:rsidRPr="003C19EA" w:rsidRDefault="003C19EA" w:rsidP="00E92816">
      <w:pPr>
        <w:pStyle w:val="Kop4"/>
      </w:pPr>
      <w:r w:rsidRPr="003C19EA">
        <w:t>Registratie en monitor</w:t>
      </w:r>
      <w:r w:rsidR="00604A88">
        <w:t>ing</w:t>
      </w:r>
    </w:p>
    <w:p w:rsidR="00C021C8" w:rsidRPr="0038259E" w:rsidRDefault="009167AB" w:rsidP="00E92816">
      <w:pPr>
        <w:rPr>
          <w:rStyle w:val="Plattetekst11pt"/>
        </w:rPr>
      </w:pPr>
      <w:r w:rsidRPr="0038259E">
        <w:rPr>
          <w:rStyle w:val="Plattetekst11pt"/>
        </w:rPr>
        <w:t xml:space="preserve">Jaarlijks wordt </w:t>
      </w:r>
      <w:r w:rsidR="00182488" w:rsidRPr="0038259E">
        <w:rPr>
          <w:rStyle w:val="Plattetekst11pt"/>
        </w:rPr>
        <w:t xml:space="preserve">het </w:t>
      </w:r>
      <w:r w:rsidRPr="0038259E">
        <w:rPr>
          <w:rStyle w:val="Plattetekst11pt"/>
        </w:rPr>
        <w:t xml:space="preserve">energieverbruik per locatie in beeld gebracht en met kengetallen </w:t>
      </w:r>
      <w:r w:rsidR="00293A4B" w:rsidRPr="0038259E">
        <w:rPr>
          <w:rStyle w:val="Plattetekst11pt"/>
        </w:rPr>
        <w:t>geanalyseerd.</w:t>
      </w:r>
      <w:r w:rsidR="00C37B36" w:rsidRPr="0038259E">
        <w:rPr>
          <w:rStyle w:val="Plattetekst11pt"/>
        </w:rPr>
        <w:t xml:space="preserve"> Dit is een taak van de milieucoördinator.</w:t>
      </w:r>
    </w:p>
    <w:p w:rsidR="00293A4B" w:rsidRPr="0038259E" w:rsidRDefault="00293A4B" w:rsidP="00E92816">
      <w:pPr>
        <w:rPr>
          <w:rStyle w:val="Plattetekst11pt"/>
        </w:rPr>
      </w:pPr>
    </w:p>
    <w:p w:rsidR="004A500C" w:rsidRPr="00293A4B" w:rsidRDefault="00293A4B" w:rsidP="00E92816">
      <w:pPr>
        <w:pStyle w:val="Kop4"/>
      </w:pPr>
      <w:r w:rsidRPr="00293A4B">
        <w:t>Inkoop</w:t>
      </w:r>
    </w:p>
    <w:p w:rsidR="00293A4B" w:rsidRPr="0038259E" w:rsidRDefault="00293A4B" w:rsidP="00E92816">
      <w:pPr>
        <w:rPr>
          <w:rStyle w:val="Plattetekst11pt"/>
        </w:rPr>
      </w:pPr>
      <w:r w:rsidRPr="0038259E">
        <w:rPr>
          <w:rStyle w:val="Plattetekst11pt"/>
        </w:rPr>
        <w:t xml:space="preserve">Voor </w:t>
      </w:r>
      <w:r w:rsidR="00604A88" w:rsidRPr="0038259E">
        <w:rPr>
          <w:rStyle w:val="Plattetekst11pt"/>
        </w:rPr>
        <w:t xml:space="preserve">het </w:t>
      </w:r>
      <w:r w:rsidRPr="0038259E">
        <w:rPr>
          <w:rStyle w:val="Plattetekst11pt"/>
        </w:rPr>
        <w:t xml:space="preserve">beheer </w:t>
      </w:r>
      <w:r w:rsidR="00604A88" w:rsidRPr="0038259E">
        <w:rPr>
          <w:rStyle w:val="Plattetekst11pt"/>
        </w:rPr>
        <w:t xml:space="preserve">van de </w:t>
      </w:r>
      <w:r w:rsidRPr="0038259E">
        <w:rPr>
          <w:rStyle w:val="Plattetekst11pt"/>
        </w:rPr>
        <w:t xml:space="preserve">installatie krijg </w:t>
      </w:r>
      <w:r w:rsidR="00DB0E6D" w:rsidRPr="0038259E">
        <w:rPr>
          <w:rStyle w:val="Plattetekst11pt"/>
        </w:rPr>
        <w:t xml:space="preserve">het </w:t>
      </w:r>
      <w:r w:rsidRPr="0038259E">
        <w:rPr>
          <w:rStyle w:val="Plattetekst11pt"/>
        </w:rPr>
        <w:t>installa</w:t>
      </w:r>
      <w:r w:rsidR="00DB0E6D" w:rsidRPr="0038259E">
        <w:rPr>
          <w:rStyle w:val="Plattetekst11pt"/>
        </w:rPr>
        <w:t>tie</w:t>
      </w:r>
      <w:r w:rsidRPr="0038259E">
        <w:rPr>
          <w:rStyle w:val="Plattetekst11pt"/>
        </w:rPr>
        <w:t>bureau opdracht voor</w:t>
      </w:r>
      <w:r w:rsidR="00604A88" w:rsidRPr="0038259E">
        <w:rPr>
          <w:rStyle w:val="Plattetekst11pt"/>
        </w:rPr>
        <w:t>:</w:t>
      </w:r>
    </w:p>
    <w:p w:rsidR="00293A4B" w:rsidRPr="00293A4B" w:rsidRDefault="00604A88" w:rsidP="00E92816">
      <w:pPr>
        <w:pStyle w:val="Lijstopsomteken"/>
      </w:pPr>
      <w:r>
        <w:t xml:space="preserve">het beoordelen van </w:t>
      </w:r>
      <w:r w:rsidR="00293A4B" w:rsidRPr="00293A4B">
        <w:t>alle regelingen van installaties en apparatuur</w:t>
      </w:r>
      <w:r>
        <w:t>;</w:t>
      </w:r>
    </w:p>
    <w:p w:rsidR="00C021C8" w:rsidRDefault="00604A88" w:rsidP="00E92816">
      <w:pPr>
        <w:pStyle w:val="Lijstopsomteken"/>
      </w:pPr>
      <w:r>
        <w:t xml:space="preserve">het </w:t>
      </w:r>
      <w:r w:rsidR="00293A4B" w:rsidRPr="00293A4B">
        <w:t xml:space="preserve">vernieuwen </w:t>
      </w:r>
      <w:r>
        <w:t xml:space="preserve">van </w:t>
      </w:r>
      <w:r w:rsidR="00293A4B" w:rsidRPr="00293A4B">
        <w:t>oude regelingen</w:t>
      </w:r>
      <w:r>
        <w:t>;</w:t>
      </w:r>
    </w:p>
    <w:p w:rsidR="00BE7C11" w:rsidRPr="00BE7C11" w:rsidRDefault="00604A88" w:rsidP="00E92816">
      <w:pPr>
        <w:pStyle w:val="Lijstopsomteken"/>
      </w:pPr>
      <w:r>
        <w:t>het j</w:t>
      </w:r>
      <w:r w:rsidR="00BE7C11">
        <w:t xml:space="preserve">aarlijks </w:t>
      </w:r>
      <w:r w:rsidR="00BE7C11" w:rsidRPr="00293A4B">
        <w:t>inregelen van alle installaties</w:t>
      </w:r>
      <w:r>
        <w:t>.</w:t>
      </w:r>
    </w:p>
    <w:p w:rsidR="00293A4B" w:rsidRPr="0038259E" w:rsidRDefault="00293A4B" w:rsidP="00E92816">
      <w:pPr>
        <w:rPr>
          <w:rStyle w:val="Plattetekst11pt"/>
        </w:rPr>
      </w:pPr>
    </w:p>
    <w:p w:rsidR="00293A4B" w:rsidRPr="0038259E" w:rsidRDefault="00293A4B" w:rsidP="00E92816">
      <w:pPr>
        <w:rPr>
          <w:rStyle w:val="Plattetekst11pt"/>
        </w:rPr>
      </w:pPr>
      <w:r w:rsidRPr="0038259E">
        <w:rPr>
          <w:rStyle w:val="Plattetekst11pt"/>
        </w:rPr>
        <w:t xml:space="preserve">Inkoopbeleid voor elektrische apparatuur is gericht op </w:t>
      </w:r>
      <w:r w:rsidR="00604A88" w:rsidRPr="0038259E">
        <w:rPr>
          <w:rStyle w:val="Plattetekst11pt"/>
        </w:rPr>
        <w:t xml:space="preserve">het </w:t>
      </w:r>
      <w:r w:rsidRPr="0038259E">
        <w:rPr>
          <w:rStyle w:val="Plattetekst11pt"/>
        </w:rPr>
        <w:t>inkopen van de energiezuinigste variant A+++</w:t>
      </w:r>
      <w:r w:rsidR="00604A88" w:rsidRPr="0038259E">
        <w:rPr>
          <w:rStyle w:val="Plattetekst11pt"/>
        </w:rPr>
        <w:t>.</w:t>
      </w:r>
    </w:p>
    <w:p w:rsidR="00293A4B" w:rsidRPr="0038259E" w:rsidRDefault="00293A4B" w:rsidP="00E92816">
      <w:pPr>
        <w:rPr>
          <w:rStyle w:val="Plattetekst11pt"/>
        </w:rPr>
      </w:pPr>
    </w:p>
    <w:p w:rsidR="00642BF1" w:rsidRPr="0038259E" w:rsidRDefault="00293A4B" w:rsidP="00E92816">
      <w:pPr>
        <w:rPr>
          <w:rStyle w:val="Plattetekst11pt"/>
        </w:rPr>
      </w:pPr>
      <w:r w:rsidRPr="0016368B">
        <w:rPr>
          <w:rStyle w:val="Plattetekst11pt"/>
        </w:rPr>
        <w:t>Voor inkoop energie wordt gekozen</w:t>
      </w:r>
      <w:r w:rsidR="00C7217E">
        <w:rPr>
          <w:rStyle w:val="Plattetekst11pt"/>
        </w:rPr>
        <w:t xml:space="preserve"> voor</w:t>
      </w:r>
      <w:r w:rsidRPr="0016368B">
        <w:rPr>
          <w:rStyle w:val="Plattetekst11pt"/>
        </w:rPr>
        <w:t xml:space="preserve"> </w:t>
      </w:r>
      <w:sdt>
        <w:sdtPr>
          <w:rPr>
            <w:rStyle w:val="Plattetekst11pt"/>
          </w:rPr>
          <w:id w:val="715938436"/>
          <w:showingPlcHdr/>
        </w:sdtPr>
        <w:sdtEndPr>
          <w:rPr>
            <w:rStyle w:val="Plattetekst11pt"/>
          </w:rPr>
        </w:sdtEndPr>
        <w:sdtContent>
          <w:r w:rsidR="0016368B">
            <w:rPr>
              <w:rStyle w:val="Plattetekst11pt"/>
            </w:rPr>
            <w:t>&lt;</w:t>
          </w:r>
          <w:r w:rsidR="0016368B" w:rsidRPr="0016368B">
            <w:rPr>
              <w:rStyle w:val="Plattetekst11pt"/>
              <w:highlight w:val="yellow"/>
            </w:rPr>
            <w:t>groene stroom opgewekt in Nederland (met garanties van oorsprong GVO´s van Nederlandse bron).</w:t>
          </w:r>
          <w:r w:rsidR="0016368B">
            <w:rPr>
              <w:rStyle w:val="Plattetekst11pt"/>
            </w:rPr>
            <w:t>&gt;</w:t>
          </w:r>
        </w:sdtContent>
      </w:sdt>
    </w:p>
    <w:p w:rsidR="00C021C8" w:rsidRPr="0038259E" w:rsidRDefault="00C021C8" w:rsidP="00E92816">
      <w:pPr>
        <w:rPr>
          <w:rStyle w:val="Plattetekst11pt"/>
        </w:rPr>
      </w:pPr>
    </w:p>
    <w:p w:rsidR="00C021C8" w:rsidRDefault="00DB0E6D" w:rsidP="00E92816">
      <w:pPr>
        <w:pStyle w:val="Kop4"/>
      </w:pPr>
      <w:r w:rsidRPr="00DB0E6D">
        <w:t>Voorlichting</w:t>
      </w:r>
    </w:p>
    <w:p w:rsidR="00CD6D45" w:rsidRPr="0038259E" w:rsidRDefault="00DB0E6D" w:rsidP="00E92816">
      <w:pPr>
        <w:rPr>
          <w:rStyle w:val="Plattetekst11pt"/>
        </w:rPr>
      </w:pPr>
      <w:r w:rsidRPr="0038259E">
        <w:rPr>
          <w:rStyle w:val="Plattetekst11pt"/>
        </w:rPr>
        <w:t xml:space="preserve">Jaarlijks </w:t>
      </w:r>
      <w:r w:rsidR="00604A88" w:rsidRPr="0038259E">
        <w:rPr>
          <w:rStyle w:val="Plattetekst11pt"/>
        </w:rPr>
        <w:t>organiseert de directie meerdere voorlichtingsmomenten over</w:t>
      </w:r>
      <w:r w:rsidRPr="0038259E">
        <w:rPr>
          <w:rStyle w:val="Plattetekst11pt"/>
        </w:rPr>
        <w:t xml:space="preserve"> energiebesparing en duurzaamheid </w:t>
      </w:r>
      <w:r w:rsidR="00AF3D75" w:rsidRPr="0038259E">
        <w:rPr>
          <w:rStyle w:val="Plattetekst11pt"/>
        </w:rPr>
        <w:t>in de instelling</w:t>
      </w:r>
      <w:r w:rsidR="00604A88" w:rsidRPr="0038259E">
        <w:rPr>
          <w:rStyle w:val="Plattetekst11pt"/>
        </w:rPr>
        <w:t xml:space="preserve"> met </w:t>
      </w:r>
      <w:r w:rsidRPr="0038259E">
        <w:rPr>
          <w:rStyle w:val="Plattetekst11pt"/>
        </w:rPr>
        <w:t>bewoners en medewerkers.</w:t>
      </w:r>
    </w:p>
    <w:p w:rsidR="00CD6D45" w:rsidRPr="0038259E" w:rsidRDefault="00CD6D45" w:rsidP="00E92816">
      <w:pPr>
        <w:rPr>
          <w:rStyle w:val="Plattetekst11pt"/>
        </w:rPr>
      </w:pPr>
    </w:p>
    <w:p w:rsidR="00C021C8" w:rsidRPr="0038259E" w:rsidRDefault="00C021C8" w:rsidP="00E92816">
      <w:pPr>
        <w:rPr>
          <w:rStyle w:val="Plattetekst11pt"/>
        </w:rPr>
      </w:pPr>
    </w:p>
    <w:p w:rsidR="004A500C" w:rsidRPr="00777635" w:rsidRDefault="000837BC" w:rsidP="004A500C">
      <w:pPr>
        <w:pStyle w:val="Kop2"/>
      </w:pPr>
      <w:bookmarkStart w:id="25" w:name="_Toc453156712"/>
      <w:r>
        <w:t>O</w:t>
      </w:r>
      <w:r w:rsidR="00CD6D45">
        <w:t xml:space="preserve">p </w:t>
      </w:r>
      <w:r w:rsidR="004A500C">
        <w:t>locatie uitvoer</w:t>
      </w:r>
      <w:r w:rsidR="00CD6D45">
        <w:t>en van</w:t>
      </w:r>
      <w:r w:rsidR="004A500C">
        <w:t xml:space="preserve"> </w:t>
      </w:r>
      <w:r w:rsidR="00042E64">
        <w:t>m</w:t>
      </w:r>
      <w:r w:rsidR="004A500C">
        <w:t>aatregelen</w:t>
      </w:r>
      <w:bookmarkEnd w:id="25"/>
    </w:p>
    <w:p w:rsidR="00C021C8" w:rsidRPr="0038259E" w:rsidRDefault="004A500C" w:rsidP="00E92816">
      <w:pPr>
        <w:rPr>
          <w:rStyle w:val="Plattetekst11pt"/>
        </w:rPr>
      </w:pPr>
      <w:r w:rsidRPr="0038259E">
        <w:rPr>
          <w:rStyle w:val="Plattetekst11pt"/>
        </w:rPr>
        <w:t xml:space="preserve">Per grote locatie </w:t>
      </w:r>
      <w:r w:rsidR="00CD6D45" w:rsidRPr="0038259E">
        <w:rPr>
          <w:rStyle w:val="Plattetekst11pt"/>
        </w:rPr>
        <w:t xml:space="preserve">met </w:t>
      </w:r>
      <w:r w:rsidR="00642BF1" w:rsidRPr="0038259E">
        <w:rPr>
          <w:rStyle w:val="Plattetekst11pt"/>
        </w:rPr>
        <w:t xml:space="preserve">een energieverbruik van meer dan 200.000 kWh of 75.000 </w:t>
      </w:r>
      <w:r w:rsidR="00760384" w:rsidRPr="0038259E">
        <w:rPr>
          <w:rStyle w:val="Plattetekst11pt"/>
        </w:rPr>
        <w:t>m3</w:t>
      </w:r>
      <w:r w:rsidR="00642BF1" w:rsidRPr="0038259E">
        <w:rPr>
          <w:rStyle w:val="Plattetekst11pt"/>
        </w:rPr>
        <w:t xml:space="preserve"> aardgas (&gt;</w:t>
      </w:r>
      <w:r w:rsidR="001466ED" w:rsidRPr="0038259E">
        <w:rPr>
          <w:rStyle w:val="Plattetekst11pt"/>
        </w:rPr>
        <w:t>40</w:t>
      </w:r>
      <w:r w:rsidR="00CD6D45" w:rsidRPr="0038259E">
        <w:rPr>
          <w:rStyle w:val="Plattetekst11pt"/>
        </w:rPr>
        <w:t xml:space="preserve"> bewoners</w:t>
      </w:r>
      <w:r w:rsidR="00642BF1" w:rsidRPr="0038259E">
        <w:rPr>
          <w:rStyle w:val="Plattetekst11pt"/>
        </w:rPr>
        <w:t>)</w:t>
      </w:r>
      <w:r w:rsidR="00D60FEA" w:rsidRPr="0038259E">
        <w:rPr>
          <w:rStyle w:val="Plattetekst11pt"/>
        </w:rPr>
        <w:t>,</w:t>
      </w:r>
      <w:r w:rsidR="00CD6D45" w:rsidRPr="0038259E">
        <w:rPr>
          <w:rStyle w:val="Plattetekst11pt"/>
        </w:rPr>
        <w:t xml:space="preserve"> </w:t>
      </w:r>
      <w:r w:rsidRPr="0038259E">
        <w:rPr>
          <w:rStyle w:val="Plattetekst11pt"/>
        </w:rPr>
        <w:t xml:space="preserve">is een </w:t>
      </w:r>
      <w:r w:rsidR="001D5E98" w:rsidRPr="0038259E">
        <w:rPr>
          <w:rStyle w:val="Plattetekst11pt"/>
        </w:rPr>
        <w:t>u</w:t>
      </w:r>
      <w:r w:rsidRPr="0038259E">
        <w:rPr>
          <w:rStyle w:val="Plattetekst11pt"/>
        </w:rPr>
        <w:t xml:space="preserve">itvoeringsplan </w:t>
      </w:r>
      <w:r w:rsidR="001D5E98" w:rsidRPr="0038259E">
        <w:rPr>
          <w:rStyle w:val="Plattetekst11pt"/>
        </w:rPr>
        <w:t>voor e</w:t>
      </w:r>
      <w:r w:rsidR="00A4480B" w:rsidRPr="0038259E">
        <w:rPr>
          <w:rStyle w:val="Plattetekst11pt"/>
        </w:rPr>
        <w:t>nergiebespar</w:t>
      </w:r>
      <w:r w:rsidR="001D5E98" w:rsidRPr="0038259E">
        <w:rPr>
          <w:rStyle w:val="Plattetekst11pt"/>
        </w:rPr>
        <w:t>ing</w:t>
      </w:r>
      <w:r w:rsidR="00A4480B" w:rsidRPr="0038259E">
        <w:rPr>
          <w:rStyle w:val="Plattetekst11pt"/>
        </w:rPr>
        <w:t xml:space="preserve"> </w:t>
      </w:r>
      <w:r w:rsidRPr="0038259E">
        <w:rPr>
          <w:rStyle w:val="Plattetekst11pt"/>
        </w:rPr>
        <w:t>opgesteld.</w:t>
      </w:r>
    </w:p>
    <w:p w:rsidR="00182488" w:rsidRPr="0038259E" w:rsidRDefault="00182488" w:rsidP="00E92816">
      <w:pPr>
        <w:rPr>
          <w:rStyle w:val="Plattetekst11pt"/>
        </w:rPr>
      </w:pPr>
    </w:p>
    <w:p w:rsidR="00C021C8" w:rsidRPr="0038259E" w:rsidRDefault="00C37B36" w:rsidP="00E92816">
      <w:pPr>
        <w:rPr>
          <w:rStyle w:val="Plattetekst11pt"/>
        </w:rPr>
      </w:pPr>
      <w:r w:rsidRPr="0038259E">
        <w:rPr>
          <w:rStyle w:val="Plattetekst11pt"/>
        </w:rPr>
        <w:t>Voor d</w:t>
      </w:r>
      <w:r w:rsidR="004A500C" w:rsidRPr="0038259E">
        <w:rPr>
          <w:rStyle w:val="Plattetekst11pt"/>
        </w:rPr>
        <w:t>e kleine locati</w:t>
      </w:r>
      <w:r w:rsidR="00CD6D45" w:rsidRPr="0038259E">
        <w:rPr>
          <w:rStyle w:val="Plattetekst11pt"/>
        </w:rPr>
        <w:t>es</w:t>
      </w:r>
      <w:r w:rsidR="004A500C" w:rsidRPr="0038259E">
        <w:rPr>
          <w:rStyle w:val="Plattetekst11pt"/>
        </w:rPr>
        <w:t xml:space="preserve"> </w:t>
      </w:r>
      <w:r w:rsidRPr="0038259E">
        <w:rPr>
          <w:rStyle w:val="Plattetekst11pt"/>
        </w:rPr>
        <w:t xml:space="preserve">wordt de verkorte checklist met de erkende maatregelen ingezet. </w:t>
      </w:r>
      <w:r w:rsidR="00CD6D45" w:rsidRPr="0038259E">
        <w:rPr>
          <w:rStyle w:val="Plattetekst11pt"/>
        </w:rPr>
        <w:t xml:space="preserve">Erkende maatregelen </w:t>
      </w:r>
      <w:r w:rsidRPr="0038259E">
        <w:rPr>
          <w:rStyle w:val="Plattetekst11pt"/>
        </w:rPr>
        <w:t xml:space="preserve">die nog niet genomen zijn </w:t>
      </w:r>
      <w:r w:rsidR="00CD6D45" w:rsidRPr="0038259E">
        <w:rPr>
          <w:rStyle w:val="Plattetekst11pt"/>
        </w:rPr>
        <w:t xml:space="preserve">worden in het huisvestingsplan </w:t>
      </w:r>
      <w:r w:rsidR="00182488" w:rsidRPr="0038259E">
        <w:rPr>
          <w:rStyle w:val="Plattetekst11pt"/>
        </w:rPr>
        <w:t>op</w:t>
      </w:r>
      <w:r w:rsidR="00CD6D45" w:rsidRPr="0038259E">
        <w:rPr>
          <w:rStyle w:val="Plattetekst11pt"/>
        </w:rPr>
        <w:t xml:space="preserve">genomen en binnen </w:t>
      </w:r>
      <w:r w:rsidR="00D60FEA" w:rsidRPr="0038259E">
        <w:rPr>
          <w:rStyle w:val="Plattetekst11pt"/>
        </w:rPr>
        <w:t>vier</w:t>
      </w:r>
      <w:r w:rsidR="00CD6D45" w:rsidRPr="0038259E">
        <w:rPr>
          <w:rStyle w:val="Plattetekst11pt"/>
        </w:rPr>
        <w:t xml:space="preserve"> jaar uitgevoerd.</w:t>
      </w:r>
    </w:p>
    <w:p w:rsidR="00CD6D45" w:rsidRPr="0038259E" w:rsidRDefault="00CD6D45" w:rsidP="003E16F1">
      <w:pPr>
        <w:rPr>
          <w:rStyle w:val="Plattetekst11pt"/>
        </w:rPr>
      </w:pPr>
    </w:p>
    <w:p w:rsidR="00C7217E" w:rsidRDefault="00C7217E">
      <w:pPr>
        <w:tabs>
          <w:tab w:val="clear" w:pos="907"/>
        </w:tabs>
        <w:rPr>
          <w:rStyle w:val="Plattetekst11pt"/>
        </w:rPr>
      </w:pPr>
      <w:r>
        <w:rPr>
          <w:rStyle w:val="Plattetekst11pt"/>
        </w:rPr>
        <w:br w:type="page"/>
      </w:r>
    </w:p>
    <w:p w:rsidR="00C021C8" w:rsidRDefault="003E16F1" w:rsidP="003E16F1">
      <w:pPr>
        <w:pStyle w:val="Kop2"/>
      </w:pPr>
      <w:bookmarkStart w:id="26" w:name="_Toc453156713"/>
      <w:r>
        <w:t>Besparingspotentieel</w:t>
      </w:r>
      <w:bookmarkEnd w:id="26"/>
    </w:p>
    <w:p w:rsidR="003E16F1" w:rsidRPr="0038259E" w:rsidRDefault="003E16F1" w:rsidP="00E92816">
      <w:pPr>
        <w:rPr>
          <w:rStyle w:val="Plattetekst11pt"/>
        </w:rPr>
      </w:pPr>
      <w:r w:rsidRPr="0016368B">
        <w:rPr>
          <w:rStyle w:val="Plattetekst11pt"/>
        </w:rPr>
        <w:t>Het besparingseffect van de uitvoering van zekere maatregelen (met een eenvoudige terugverdientijd van 5 jaar of minder) is ingeschat:</w:t>
      </w:r>
    </w:p>
    <w:p w:rsidR="003E16F1" w:rsidRPr="0038259E" w:rsidRDefault="003E16F1" w:rsidP="00E92816">
      <w:pPr>
        <w:rPr>
          <w:rStyle w:val="Plattetekst11p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E16F1" w:rsidRPr="00DC6C82" w:rsidTr="00F8702A">
        <w:trPr>
          <w:trHeight w:val="1134"/>
        </w:trPr>
        <w:tc>
          <w:tcPr>
            <w:tcW w:w="2438" w:type="dxa"/>
          </w:tcPr>
          <w:p w:rsidR="003E16F1" w:rsidRPr="00DC6C82" w:rsidRDefault="004A500C" w:rsidP="001D5E98">
            <w:pPr>
              <w:pStyle w:val="Kop4"/>
              <w:outlineLvl w:val="3"/>
            </w:pPr>
            <w:r>
              <w:t>Geraamde % besparing binnen 4 jaar</w:t>
            </w:r>
            <w:r w:rsidR="00C021C8">
              <w:t xml:space="preserve"> </w:t>
            </w:r>
          </w:p>
        </w:tc>
        <w:tc>
          <w:tcPr>
            <w:tcW w:w="737" w:type="dxa"/>
            <w:textDirection w:val="btLr"/>
          </w:tcPr>
          <w:p w:rsidR="003E16F1" w:rsidRPr="00DC6C82" w:rsidRDefault="003E16F1" w:rsidP="001D5E98">
            <w:pPr>
              <w:pStyle w:val="Kop4"/>
              <w:outlineLvl w:val="3"/>
            </w:pPr>
            <w:r>
              <w:t>Locatie 1</w:t>
            </w:r>
          </w:p>
        </w:tc>
        <w:tc>
          <w:tcPr>
            <w:tcW w:w="737" w:type="dxa"/>
            <w:textDirection w:val="btLr"/>
          </w:tcPr>
          <w:p w:rsidR="003E16F1" w:rsidRPr="00DC6C82" w:rsidRDefault="003E16F1" w:rsidP="001D5E98">
            <w:pPr>
              <w:pStyle w:val="Kop4"/>
              <w:outlineLvl w:val="3"/>
            </w:pPr>
            <w:r>
              <w:t>Locatie 2</w:t>
            </w:r>
          </w:p>
        </w:tc>
        <w:tc>
          <w:tcPr>
            <w:tcW w:w="737" w:type="dxa"/>
            <w:textDirection w:val="btLr"/>
          </w:tcPr>
          <w:p w:rsidR="003E16F1" w:rsidRPr="00DC6C82" w:rsidRDefault="003E16F1" w:rsidP="001D5E98">
            <w:pPr>
              <w:pStyle w:val="Kop4"/>
              <w:outlineLvl w:val="3"/>
            </w:pPr>
            <w:r>
              <w:t>Locatie 3</w:t>
            </w:r>
          </w:p>
        </w:tc>
        <w:tc>
          <w:tcPr>
            <w:tcW w:w="737" w:type="dxa"/>
            <w:textDirection w:val="btLr"/>
          </w:tcPr>
          <w:p w:rsidR="003E16F1" w:rsidRPr="00DC6C82" w:rsidRDefault="003E16F1" w:rsidP="001D5E98">
            <w:pPr>
              <w:pStyle w:val="Kop4"/>
              <w:outlineLvl w:val="3"/>
            </w:pPr>
            <w:r>
              <w:t>Locatie 4</w:t>
            </w:r>
          </w:p>
        </w:tc>
        <w:tc>
          <w:tcPr>
            <w:tcW w:w="737" w:type="dxa"/>
            <w:textDirection w:val="btLr"/>
          </w:tcPr>
          <w:p w:rsidR="003E16F1" w:rsidRPr="00DC6C82" w:rsidRDefault="003E16F1" w:rsidP="001D5E98">
            <w:pPr>
              <w:pStyle w:val="Kop4"/>
              <w:outlineLvl w:val="3"/>
            </w:pPr>
            <w:r>
              <w:t>Locatie 5</w:t>
            </w:r>
          </w:p>
        </w:tc>
        <w:tc>
          <w:tcPr>
            <w:tcW w:w="737" w:type="dxa"/>
            <w:textDirection w:val="btLr"/>
          </w:tcPr>
          <w:p w:rsidR="003E16F1" w:rsidRPr="00DC6C82" w:rsidRDefault="003E16F1" w:rsidP="001D5E98">
            <w:pPr>
              <w:pStyle w:val="Kop4"/>
              <w:outlineLvl w:val="3"/>
            </w:pPr>
            <w:r>
              <w:t>Locatie 6</w:t>
            </w:r>
          </w:p>
        </w:tc>
        <w:tc>
          <w:tcPr>
            <w:tcW w:w="737" w:type="dxa"/>
            <w:textDirection w:val="btLr"/>
          </w:tcPr>
          <w:p w:rsidR="003E16F1" w:rsidRPr="00DC6C82" w:rsidRDefault="003E16F1" w:rsidP="001D5E98">
            <w:pPr>
              <w:pStyle w:val="Kop4"/>
              <w:outlineLvl w:val="3"/>
            </w:pPr>
            <w:r>
              <w:t>Locatie 7</w:t>
            </w:r>
          </w:p>
        </w:tc>
        <w:tc>
          <w:tcPr>
            <w:tcW w:w="737" w:type="dxa"/>
            <w:textDirection w:val="btLr"/>
          </w:tcPr>
          <w:p w:rsidR="003E16F1" w:rsidRPr="00DC6C82" w:rsidRDefault="003E16F1" w:rsidP="001D5E98">
            <w:pPr>
              <w:pStyle w:val="Kop4"/>
              <w:outlineLvl w:val="3"/>
            </w:pPr>
            <w:r>
              <w:t>Locatie 8</w:t>
            </w:r>
          </w:p>
        </w:tc>
        <w:tc>
          <w:tcPr>
            <w:tcW w:w="737" w:type="dxa"/>
            <w:textDirection w:val="btLr"/>
          </w:tcPr>
          <w:p w:rsidR="003E16F1" w:rsidRPr="00DC6C82" w:rsidRDefault="003E16F1" w:rsidP="001D5E98">
            <w:pPr>
              <w:pStyle w:val="Kop4"/>
              <w:outlineLvl w:val="3"/>
            </w:pPr>
            <w:r>
              <w:t xml:space="preserve">Locatie </w:t>
            </w:r>
            <w:r w:rsidR="001D5E98">
              <w:t>9</w:t>
            </w:r>
          </w:p>
        </w:tc>
      </w:tr>
      <w:tr w:rsidR="003E16F1" w:rsidRPr="00DC6C82" w:rsidTr="00F8702A">
        <w:tc>
          <w:tcPr>
            <w:tcW w:w="2438" w:type="dxa"/>
          </w:tcPr>
          <w:p w:rsidR="003E16F1" w:rsidRPr="0038259E" w:rsidRDefault="004A500C" w:rsidP="00E92816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>op gas</w:t>
            </w:r>
          </w:p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</w:tr>
      <w:tr w:rsidR="003E16F1" w:rsidRPr="00DC6C82" w:rsidTr="00F8702A">
        <w:tc>
          <w:tcPr>
            <w:tcW w:w="2438" w:type="dxa"/>
          </w:tcPr>
          <w:p w:rsidR="003E16F1" w:rsidRPr="0038259E" w:rsidRDefault="004A500C" w:rsidP="00E92816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>op elektra</w:t>
            </w:r>
          </w:p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</w:tr>
      <w:tr w:rsidR="003E16F1" w:rsidRPr="00DC6C82" w:rsidTr="00F8702A">
        <w:tc>
          <w:tcPr>
            <w:tcW w:w="2438" w:type="dxa"/>
          </w:tcPr>
          <w:p w:rsidR="003E16F1" w:rsidRPr="0038259E" w:rsidRDefault="00D9535A" w:rsidP="00E92816">
            <w:pPr>
              <w:rPr>
                <w:rStyle w:val="Plattetekst11pt"/>
              </w:rPr>
            </w:pPr>
            <w:r w:rsidRPr="0038259E">
              <w:rPr>
                <w:rStyle w:val="Plattetekst11pt"/>
              </w:rPr>
              <w:t>o</w:t>
            </w:r>
            <w:r w:rsidR="004A500C" w:rsidRPr="0038259E">
              <w:rPr>
                <w:rStyle w:val="Plattetekst11pt"/>
              </w:rPr>
              <w:t>p kosten</w:t>
            </w:r>
          </w:p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  <w:tc>
          <w:tcPr>
            <w:tcW w:w="737" w:type="dxa"/>
          </w:tcPr>
          <w:p w:rsidR="003E16F1" w:rsidRPr="00DC6C82" w:rsidRDefault="003E16F1" w:rsidP="00E75CB2"/>
        </w:tc>
      </w:tr>
    </w:tbl>
    <w:p w:rsidR="0095444D" w:rsidRDefault="00A4480B" w:rsidP="0095444D">
      <w:pPr>
        <w:rPr>
          <w:rStyle w:val="Plattetekst11pt"/>
          <w:highlight w:val="green"/>
        </w:rPr>
      </w:pPr>
      <w:r w:rsidRPr="0038259E">
        <w:rPr>
          <w:rStyle w:val="Plattetekst11pt"/>
          <w:highlight w:val="green"/>
        </w:rPr>
        <w:t xml:space="preserve">Tabel </w:t>
      </w:r>
      <w:r w:rsidR="00642BF1" w:rsidRPr="0038259E">
        <w:rPr>
          <w:rStyle w:val="Plattetekst11pt"/>
          <w:highlight w:val="green"/>
        </w:rPr>
        <w:t>kopiëren</w:t>
      </w:r>
      <w:r w:rsidRPr="0038259E">
        <w:rPr>
          <w:rStyle w:val="Plattetekst11pt"/>
          <w:highlight w:val="green"/>
        </w:rPr>
        <w:t xml:space="preserve"> vanuit </w:t>
      </w:r>
      <w:r w:rsidR="00642BF1" w:rsidRPr="0038259E">
        <w:rPr>
          <w:rStyle w:val="Plattetekst11pt"/>
          <w:highlight w:val="green"/>
        </w:rPr>
        <w:t>Excel</w:t>
      </w:r>
      <w:r w:rsidR="0095444D">
        <w:rPr>
          <w:rStyle w:val="Plattetekst11pt"/>
          <w:highlight w:val="green"/>
        </w:rPr>
        <w:br w:type="page"/>
      </w:r>
    </w:p>
    <w:p w:rsidR="00C021C8" w:rsidRDefault="009F137B" w:rsidP="009F137B">
      <w:pPr>
        <w:pStyle w:val="Kop1"/>
      </w:pPr>
      <w:bookmarkStart w:id="27" w:name="_Toc453156714"/>
      <w:r>
        <w:t>vervoersaudit</w:t>
      </w:r>
      <w:bookmarkEnd w:id="27"/>
    </w:p>
    <w:p w:rsidR="00F0181F" w:rsidRPr="0038259E" w:rsidRDefault="00F0181F" w:rsidP="00E92816">
      <w:pPr>
        <w:rPr>
          <w:rStyle w:val="Plattetekst11pt"/>
        </w:rPr>
      </w:pPr>
      <w:r w:rsidRPr="0038259E">
        <w:rPr>
          <w:rStyle w:val="Plattetekst11pt"/>
        </w:rPr>
        <w:t xml:space="preserve">Het thema </w:t>
      </w:r>
      <w:r w:rsidR="00D60FEA" w:rsidRPr="0038259E">
        <w:rPr>
          <w:rStyle w:val="Plattetekst11pt"/>
        </w:rPr>
        <w:t>‘</w:t>
      </w:r>
      <w:r w:rsidRPr="0038259E">
        <w:rPr>
          <w:rStyle w:val="Plattetekst11pt"/>
        </w:rPr>
        <w:t>vervoer</w:t>
      </w:r>
      <w:r w:rsidR="00D60FEA" w:rsidRPr="0038259E">
        <w:rPr>
          <w:rStyle w:val="Plattetekst11pt"/>
        </w:rPr>
        <w:t>’</w:t>
      </w:r>
      <w:r w:rsidRPr="0038259E">
        <w:rPr>
          <w:rStyle w:val="Plattetekst11pt"/>
        </w:rPr>
        <w:t xml:space="preserve"> voor de instellingslocaties betreft</w:t>
      </w:r>
      <w:r w:rsidR="00D60FEA" w:rsidRPr="0038259E">
        <w:rPr>
          <w:rStyle w:val="Plattetekst11pt"/>
        </w:rPr>
        <w:t>:</w:t>
      </w:r>
    </w:p>
    <w:p w:rsidR="00C021C8" w:rsidRDefault="00F0181F" w:rsidP="00E92816">
      <w:pPr>
        <w:pStyle w:val="Lijstopsomteken"/>
      </w:pPr>
      <w:r>
        <w:t>Vervoer tussen locaties met eigen bedrijfsauto (eigendom en lease)</w:t>
      </w:r>
      <w:r w:rsidR="00D60FEA">
        <w:t>;</w:t>
      </w:r>
    </w:p>
    <w:p w:rsidR="00F0181F" w:rsidRDefault="00F0181F" w:rsidP="00E92816">
      <w:pPr>
        <w:pStyle w:val="Lijstopsomteken"/>
      </w:pPr>
      <w:r>
        <w:t>Leveringen</w:t>
      </w:r>
      <w:r w:rsidR="00D60FEA">
        <w:t>;</w:t>
      </w:r>
    </w:p>
    <w:p w:rsidR="00F0181F" w:rsidRDefault="00F0181F" w:rsidP="00E92816">
      <w:pPr>
        <w:pStyle w:val="Lijstopsomteken"/>
      </w:pPr>
      <w:r>
        <w:t>Woonwerkverkeer</w:t>
      </w:r>
      <w:r w:rsidR="00D60FEA">
        <w:t>;</w:t>
      </w:r>
    </w:p>
    <w:p w:rsidR="00F0181F" w:rsidRDefault="00F0181F" w:rsidP="00E92816">
      <w:pPr>
        <w:pStyle w:val="Lijstopsomteken"/>
      </w:pPr>
      <w:r>
        <w:t>Be</w:t>
      </w:r>
      <w:r w:rsidR="00452F6A">
        <w:t>woners- en be</w:t>
      </w:r>
      <w:r>
        <w:t>zoekersverkeer</w:t>
      </w:r>
      <w:r w:rsidR="00D60FEA">
        <w:t>.</w:t>
      </w:r>
    </w:p>
    <w:p w:rsidR="00F0181F" w:rsidRPr="0038259E" w:rsidRDefault="00F0181F" w:rsidP="00E92816">
      <w:pPr>
        <w:rPr>
          <w:rStyle w:val="Plattetekst11pt"/>
        </w:rPr>
      </w:pPr>
    </w:p>
    <w:p w:rsidR="00C021C8" w:rsidRDefault="00F0181F" w:rsidP="00E92816">
      <w:pPr>
        <w:pStyle w:val="Kop4"/>
      </w:pPr>
      <w:r w:rsidRPr="00756EE2">
        <w:t xml:space="preserve">Voor </w:t>
      </w:r>
      <w:r w:rsidR="00756EE2" w:rsidRPr="00756EE2">
        <w:t xml:space="preserve">eigen </w:t>
      </w:r>
      <w:r w:rsidRPr="00756EE2">
        <w:t>vervoer</w:t>
      </w:r>
    </w:p>
    <w:p w:rsidR="00F0181F" w:rsidRPr="0038259E" w:rsidRDefault="00756EE2" w:rsidP="00E92816">
      <w:pPr>
        <w:rPr>
          <w:rStyle w:val="Plattetekst11pt"/>
        </w:rPr>
      </w:pPr>
      <w:r w:rsidRPr="0038259E">
        <w:rPr>
          <w:rStyle w:val="Plattetekst11pt"/>
        </w:rPr>
        <w:t xml:space="preserve">Voor vervoer tussen </w:t>
      </w:r>
      <w:r w:rsidR="007D0A02" w:rsidRPr="0038259E">
        <w:rPr>
          <w:rStyle w:val="Plattetekst11pt"/>
        </w:rPr>
        <w:t xml:space="preserve">de </w:t>
      </w:r>
      <w:r w:rsidRPr="0038259E">
        <w:rPr>
          <w:rStyle w:val="Plattetekst11pt"/>
        </w:rPr>
        <w:t xml:space="preserve">locaties </w:t>
      </w:r>
      <w:r w:rsidR="00F0181F" w:rsidRPr="0038259E">
        <w:rPr>
          <w:rStyle w:val="Plattetekst11pt"/>
        </w:rPr>
        <w:t xml:space="preserve">heeft de instelling de beschikking over </w:t>
      </w:r>
      <w:r w:rsidR="00C37B36" w:rsidRPr="0038259E">
        <w:rPr>
          <w:rStyle w:val="Plattetekst11pt"/>
        </w:rPr>
        <w:t xml:space="preserve">het </w:t>
      </w:r>
      <w:r w:rsidR="00F0181F" w:rsidRPr="0038259E">
        <w:rPr>
          <w:rStyle w:val="Plattetekst11pt"/>
        </w:rPr>
        <w:t>volgend</w:t>
      </w:r>
      <w:r w:rsidR="00C37B36" w:rsidRPr="0038259E">
        <w:rPr>
          <w:rStyle w:val="Plattetekst11pt"/>
        </w:rPr>
        <w:t>e</w:t>
      </w:r>
      <w:r w:rsidR="00F0181F" w:rsidRPr="0038259E">
        <w:rPr>
          <w:rStyle w:val="Plattetekst11pt"/>
        </w:rPr>
        <w:t xml:space="preserve"> wagenpark</w:t>
      </w:r>
      <w:r w:rsidR="007D0A02" w:rsidRPr="0038259E">
        <w:rPr>
          <w:rStyle w:val="Plattetekst11pt"/>
        </w:rPr>
        <w:t>:</w:t>
      </w:r>
    </w:p>
    <w:p w:rsidR="00F0181F" w:rsidRPr="00C72358" w:rsidRDefault="009F49B5" w:rsidP="00E92816">
      <w:pPr>
        <w:rPr>
          <w:rStyle w:val="Plattetekst11pt"/>
        </w:rPr>
      </w:pPr>
      <w:sdt>
        <w:sdtPr>
          <w:rPr>
            <w:rStyle w:val="Plattetekst11pt"/>
          </w:rPr>
          <w:id w:val="-269631980"/>
          <w:temporary/>
          <w:showingPlcHdr/>
        </w:sdtPr>
        <w:sdtEndPr>
          <w:rPr>
            <w:rStyle w:val="Plattetekst11pt"/>
          </w:rPr>
        </w:sdtEndPr>
        <w:sdtContent>
          <w:r w:rsidR="00076FBF">
            <w:rPr>
              <w:rStyle w:val="Plattetekst11pt"/>
            </w:rPr>
            <w:t>&lt;</w:t>
          </w:r>
          <w:r w:rsidR="00C72358">
            <w:rPr>
              <w:rStyle w:val="Plattetekst11pt"/>
              <w:highlight w:val="yellow"/>
            </w:rPr>
            <w:t>voer aantal</w:t>
          </w:r>
          <w:r w:rsidR="00C72358" w:rsidRPr="00E51C10">
            <w:rPr>
              <w:rStyle w:val="Plattetekst11pt"/>
              <w:highlight w:val="yellow"/>
            </w:rPr>
            <w:t xml:space="preserve"> in</w:t>
          </w:r>
          <w:r w:rsidR="00076FBF">
            <w:rPr>
              <w:rStyle w:val="Plattetekst11pt"/>
            </w:rPr>
            <w:t>&gt;</w:t>
          </w:r>
        </w:sdtContent>
      </w:sdt>
      <w:r w:rsidR="00F0181F" w:rsidRPr="00C72358">
        <w:rPr>
          <w:rStyle w:val="Plattetekst11pt"/>
        </w:rPr>
        <w:t xml:space="preserve"> auto’s</w:t>
      </w:r>
      <w:r w:rsidR="001A0FC3">
        <w:rPr>
          <w:rStyle w:val="Plattetekst11pt"/>
        </w:rPr>
        <w:t>.</w:t>
      </w:r>
    </w:p>
    <w:p w:rsidR="007D0A02" w:rsidRPr="0038259E" w:rsidRDefault="007D0A02" w:rsidP="00E92816">
      <w:pPr>
        <w:rPr>
          <w:rStyle w:val="Plattetekst11pt"/>
        </w:rPr>
      </w:pPr>
    </w:p>
    <w:p w:rsidR="00C021C8" w:rsidRPr="0038259E" w:rsidRDefault="007D0A02" w:rsidP="00E92816">
      <w:pPr>
        <w:rPr>
          <w:rStyle w:val="Plattetekst11pt"/>
        </w:rPr>
      </w:pPr>
      <w:r w:rsidRPr="0038259E">
        <w:rPr>
          <w:rStyle w:val="Plattetekst11pt"/>
        </w:rPr>
        <w:t xml:space="preserve">Het totaal </w:t>
      </w:r>
      <w:r w:rsidR="003A3A92" w:rsidRPr="0038259E">
        <w:rPr>
          <w:rStyle w:val="Plattetekst11pt"/>
        </w:rPr>
        <w:t>auto’s</w:t>
      </w:r>
      <w:r w:rsidRPr="0038259E">
        <w:rPr>
          <w:rStyle w:val="Plattetekst11pt"/>
        </w:rPr>
        <w:t xml:space="preserve"> en het aantal gereden k</w:t>
      </w:r>
      <w:r w:rsidR="00D60FEA" w:rsidRPr="0038259E">
        <w:rPr>
          <w:rStyle w:val="Plattetekst11pt"/>
        </w:rPr>
        <w:t>ilometers</w:t>
      </w:r>
      <w:r w:rsidRPr="0038259E">
        <w:rPr>
          <w:rStyle w:val="Plattetekst11pt"/>
        </w:rPr>
        <w:t xml:space="preserve"> is beperkt. </w:t>
      </w:r>
      <w:r w:rsidR="00452F6A" w:rsidRPr="0038259E">
        <w:rPr>
          <w:rStyle w:val="Plattetekst11pt"/>
        </w:rPr>
        <w:t>Voor energiebesparing zijn de volgende maatregelen in huis genomen:</w:t>
      </w:r>
    </w:p>
    <w:p w:rsidR="00452F6A" w:rsidRPr="00696A19" w:rsidRDefault="009F49B5" w:rsidP="00696A19">
      <w:pPr>
        <w:pStyle w:val="Lijstopsomteken"/>
        <w:numPr>
          <w:ilvl w:val="0"/>
          <w:numId w:val="0"/>
        </w:numPr>
        <w:ind w:left="425" w:hanging="425"/>
      </w:pPr>
      <w:sdt>
        <w:sdtPr>
          <w:id w:val="11002270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696A19">
        <w:tab/>
      </w:r>
      <w:r w:rsidR="00D61E45" w:rsidRPr="00696A19">
        <w:t>B</w:t>
      </w:r>
      <w:r w:rsidR="00B447EF" w:rsidRPr="00696A19">
        <w:t xml:space="preserve">ij </w:t>
      </w:r>
      <w:r w:rsidR="00756EE2" w:rsidRPr="00696A19">
        <w:t xml:space="preserve">aanschaf </w:t>
      </w:r>
      <w:r w:rsidR="003A3A92" w:rsidRPr="00696A19">
        <w:t xml:space="preserve">nieuwe auto/bestelbus </w:t>
      </w:r>
      <w:r w:rsidR="00756EE2" w:rsidRPr="00696A19">
        <w:t>of nieuw leasecontract auto / bestelbus is nieuw</w:t>
      </w:r>
      <w:r w:rsidR="003A3A92" w:rsidRPr="00696A19">
        <w:t>e</w:t>
      </w:r>
      <w:r w:rsidR="00756EE2" w:rsidRPr="00696A19">
        <w:t xml:space="preserve"> voertuig </w:t>
      </w:r>
      <w:r w:rsidR="007D0A02" w:rsidRPr="00696A19">
        <w:t xml:space="preserve">energiezuinig van </w:t>
      </w:r>
      <w:r w:rsidR="003A3A92" w:rsidRPr="00696A19">
        <w:t>tenminste</w:t>
      </w:r>
      <w:r w:rsidR="007D0A02" w:rsidRPr="00696A19">
        <w:t xml:space="preserve"> </w:t>
      </w:r>
      <w:r w:rsidR="00756EE2" w:rsidRPr="00696A19">
        <w:t>klasse A of B</w:t>
      </w:r>
      <w:r w:rsidR="00D61E45" w:rsidRPr="00696A19">
        <w:t>.</w:t>
      </w:r>
    </w:p>
    <w:p w:rsidR="00B447EF" w:rsidRPr="00696A19" w:rsidRDefault="009F49B5" w:rsidP="00696A19">
      <w:pPr>
        <w:pStyle w:val="Lijstopsomteken"/>
        <w:numPr>
          <w:ilvl w:val="0"/>
          <w:numId w:val="0"/>
        </w:numPr>
        <w:ind w:left="425" w:hanging="425"/>
      </w:pPr>
      <w:sdt>
        <w:sdtPr>
          <w:id w:val="5908277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696A19">
        <w:tab/>
      </w:r>
      <w:r w:rsidR="00D61E45" w:rsidRPr="00696A19">
        <w:t>D</w:t>
      </w:r>
      <w:r w:rsidR="00756EE2" w:rsidRPr="00696A19">
        <w:t>e instelling maakt gebruik van elektrische bedrijfsauto’s</w:t>
      </w:r>
      <w:r w:rsidR="00D61E45" w:rsidRPr="00696A19">
        <w:t>.</w:t>
      </w:r>
    </w:p>
    <w:p w:rsidR="00C021C8" w:rsidRPr="00696A19" w:rsidRDefault="009F49B5" w:rsidP="00696A19">
      <w:pPr>
        <w:pStyle w:val="Lijstopsomteken"/>
        <w:numPr>
          <w:ilvl w:val="0"/>
          <w:numId w:val="0"/>
        </w:numPr>
        <w:ind w:left="425" w:hanging="425"/>
      </w:pPr>
      <w:sdt>
        <w:sdtPr>
          <w:id w:val="1509017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696A19">
        <w:tab/>
      </w:r>
      <w:r w:rsidR="00D61E45" w:rsidRPr="00696A19">
        <w:t>D</w:t>
      </w:r>
      <w:r w:rsidR="007D0A02" w:rsidRPr="00696A19">
        <w:t xml:space="preserve">e instelling heeft (elektrische) dienstfietsen beschikbaar voor vervoer tussen </w:t>
      </w:r>
      <w:r w:rsidR="003A3A92" w:rsidRPr="00696A19">
        <w:t xml:space="preserve">de </w:t>
      </w:r>
      <w:r w:rsidR="007D0A02" w:rsidRPr="00696A19">
        <w:t>locaties</w:t>
      </w:r>
      <w:r w:rsidR="00D61E45" w:rsidRPr="00696A19">
        <w:t>.</w:t>
      </w:r>
    </w:p>
    <w:p w:rsidR="007D0A02" w:rsidRPr="0038259E" w:rsidRDefault="007D0A02" w:rsidP="00E92816">
      <w:pPr>
        <w:rPr>
          <w:rStyle w:val="Plattetekst11pt"/>
        </w:rPr>
      </w:pPr>
    </w:p>
    <w:p w:rsidR="00756EE2" w:rsidRPr="00756EE2" w:rsidRDefault="00756EE2" w:rsidP="00E92816">
      <w:pPr>
        <w:pStyle w:val="Kop4"/>
      </w:pPr>
      <w:r w:rsidRPr="00756EE2">
        <w:t>Voor leveringen</w:t>
      </w:r>
    </w:p>
    <w:p w:rsidR="00C021C8" w:rsidRPr="0038259E" w:rsidRDefault="00452F6A" w:rsidP="00E92816">
      <w:pPr>
        <w:rPr>
          <w:rStyle w:val="Plattetekst11pt"/>
        </w:rPr>
      </w:pPr>
      <w:r w:rsidRPr="0038259E">
        <w:rPr>
          <w:rStyle w:val="Plattetekst11pt"/>
        </w:rPr>
        <w:t>Leveringen</w:t>
      </w:r>
      <w:r w:rsidR="00363275" w:rsidRPr="0038259E">
        <w:rPr>
          <w:rStyle w:val="Plattetekst11pt"/>
        </w:rPr>
        <w:t xml:space="preserve"> zijn afkomstig van</w:t>
      </w:r>
      <w:r w:rsidRPr="0038259E">
        <w:rPr>
          <w:rStyle w:val="Plattetekst11pt"/>
        </w:rPr>
        <w:t xml:space="preserve"> meerdere leveranciers. Voor energiebesparing bij leveringen zijn er de volgende maatregelen genomen:</w:t>
      </w:r>
    </w:p>
    <w:p w:rsidR="00B447EF" w:rsidRDefault="009F49B5" w:rsidP="00696A19">
      <w:pPr>
        <w:pStyle w:val="Lijstopsomteken"/>
        <w:numPr>
          <w:ilvl w:val="0"/>
          <w:numId w:val="0"/>
        </w:numPr>
        <w:ind w:left="425" w:hanging="425"/>
      </w:pPr>
      <w:sdt>
        <w:sdtPr>
          <w:id w:val="9354068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 w:rsidRPr="00696A19">
            <w:rPr>
              <w:rFonts w:ascii="MS Gothic" w:eastAsia="MS Gothic" w:hAnsi="MS Gothic" w:hint="eastAsia"/>
            </w:rPr>
            <w:t>☒</w:t>
          </w:r>
        </w:sdtContent>
      </w:sdt>
      <w:r w:rsidR="00696A19" w:rsidRPr="00696A19">
        <w:tab/>
      </w:r>
      <w:r w:rsidR="00D61E45" w:rsidRPr="00696A19">
        <w:t>A</w:t>
      </w:r>
      <w:r w:rsidR="00756EE2" w:rsidRPr="00696A19">
        <w:t xml:space="preserve">fspraken over bundeling van leveringen zodat aantal ritten </w:t>
      </w:r>
      <w:r w:rsidR="007D0A02" w:rsidRPr="00696A19">
        <w:t>tot e</w:t>
      </w:r>
      <w:r w:rsidR="003A3A92" w:rsidRPr="00696A19">
        <w:t>e</w:t>
      </w:r>
      <w:r w:rsidR="007D0A02" w:rsidRPr="00696A19">
        <w:t xml:space="preserve">n minimum </w:t>
      </w:r>
      <w:r w:rsidR="00756EE2" w:rsidRPr="00696A19">
        <w:t>beperkt blijft</w:t>
      </w:r>
      <w:r w:rsidR="003A3A92" w:rsidRPr="00696A19">
        <w:t>.</w:t>
      </w:r>
    </w:p>
    <w:p w:rsidR="00B447EF" w:rsidRPr="0038259E" w:rsidRDefault="00B447EF" w:rsidP="00E92816">
      <w:pPr>
        <w:rPr>
          <w:rStyle w:val="Plattetekst11pt"/>
        </w:rPr>
      </w:pPr>
    </w:p>
    <w:p w:rsidR="00C021C8" w:rsidRDefault="00756EE2" w:rsidP="00E92816">
      <w:pPr>
        <w:pStyle w:val="Kop4"/>
      </w:pPr>
      <w:r w:rsidRPr="00756EE2">
        <w:t>Voor w</w:t>
      </w:r>
      <w:r w:rsidR="00452F6A" w:rsidRPr="00756EE2">
        <w:t>oon</w:t>
      </w:r>
      <w:r w:rsidRPr="00756EE2">
        <w:t>-</w:t>
      </w:r>
      <w:r w:rsidR="00452F6A" w:rsidRPr="00756EE2">
        <w:t>werkverkeer</w:t>
      </w:r>
      <w:r w:rsidRPr="00756EE2">
        <w:t xml:space="preserve"> </w:t>
      </w:r>
      <w:r w:rsidR="00452F6A" w:rsidRPr="00756EE2">
        <w:t>door medewerkers</w:t>
      </w:r>
    </w:p>
    <w:p w:rsidR="00C021C8" w:rsidRPr="0038259E" w:rsidRDefault="00452F6A" w:rsidP="00E92816">
      <w:pPr>
        <w:rPr>
          <w:rStyle w:val="Plattetekst11pt"/>
        </w:rPr>
      </w:pPr>
      <w:r w:rsidRPr="0038259E">
        <w:rPr>
          <w:rStyle w:val="Plattetekst11pt"/>
        </w:rPr>
        <w:t xml:space="preserve">Medewerkers komen met </w:t>
      </w:r>
      <w:r w:rsidR="00994BFC" w:rsidRPr="0038259E">
        <w:rPr>
          <w:rStyle w:val="Plattetekst11pt"/>
        </w:rPr>
        <w:t>het openbaar vervoer</w:t>
      </w:r>
      <w:r w:rsidRPr="0038259E">
        <w:rPr>
          <w:rStyle w:val="Plattetekst11pt"/>
        </w:rPr>
        <w:t xml:space="preserve">, eigen fiets of auto naar het werk. </w:t>
      </w:r>
      <w:r w:rsidR="00B447EF" w:rsidRPr="0038259E">
        <w:rPr>
          <w:rStyle w:val="Plattetekst11pt"/>
        </w:rPr>
        <w:t xml:space="preserve">De zorg is een 24-uursbedrijf en de meeste medewerkers kiezen bij nachtdiensten voor </w:t>
      </w:r>
      <w:r w:rsidR="00994BFC" w:rsidRPr="0038259E">
        <w:rPr>
          <w:rStyle w:val="Plattetekst11pt"/>
        </w:rPr>
        <w:t xml:space="preserve">het </w:t>
      </w:r>
      <w:r w:rsidR="00B447EF" w:rsidRPr="0038259E">
        <w:rPr>
          <w:rStyle w:val="Plattetekst11pt"/>
        </w:rPr>
        <w:t xml:space="preserve">gebruik </w:t>
      </w:r>
      <w:r w:rsidR="00994BFC" w:rsidRPr="0038259E">
        <w:rPr>
          <w:rStyle w:val="Plattetekst11pt"/>
        </w:rPr>
        <w:t xml:space="preserve">van </w:t>
      </w:r>
      <w:r w:rsidR="00B447EF" w:rsidRPr="0038259E">
        <w:rPr>
          <w:rStyle w:val="Plattetekst11pt"/>
        </w:rPr>
        <w:t>eigen auto.</w:t>
      </w:r>
    </w:p>
    <w:p w:rsidR="007D0A02" w:rsidRPr="0038259E" w:rsidRDefault="007D0A02" w:rsidP="00E92816">
      <w:pPr>
        <w:rPr>
          <w:rStyle w:val="Plattetekst11pt"/>
        </w:rPr>
      </w:pPr>
    </w:p>
    <w:p w:rsidR="00B447EF" w:rsidRPr="0038259E" w:rsidRDefault="00B447EF" w:rsidP="00E92816">
      <w:pPr>
        <w:rPr>
          <w:rStyle w:val="Plattetekst11pt"/>
        </w:rPr>
      </w:pPr>
      <w:r w:rsidRPr="0038259E">
        <w:rPr>
          <w:rStyle w:val="Plattetekst11pt"/>
        </w:rPr>
        <w:t xml:space="preserve">De instelling ondersteunt </w:t>
      </w:r>
      <w:r w:rsidR="00363275" w:rsidRPr="0038259E">
        <w:rPr>
          <w:rStyle w:val="Plattetekst11pt"/>
        </w:rPr>
        <w:t>de beperking (eigen)</w:t>
      </w:r>
      <w:r w:rsidRPr="0038259E">
        <w:rPr>
          <w:rStyle w:val="Plattetekst11pt"/>
        </w:rPr>
        <w:t xml:space="preserve"> autovervoer door de volgende maatregelen:</w:t>
      </w:r>
    </w:p>
    <w:p w:rsidR="007D0A02" w:rsidRPr="00696A19" w:rsidRDefault="009F49B5" w:rsidP="00696A19">
      <w:pPr>
        <w:pStyle w:val="Lijstopsomteken"/>
        <w:numPr>
          <w:ilvl w:val="0"/>
          <w:numId w:val="0"/>
        </w:numPr>
        <w:ind w:left="425" w:hanging="425"/>
      </w:pPr>
      <w:sdt>
        <w:sdtPr>
          <w:id w:val="-8036968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696A19">
        <w:tab/>
      </w:r>
      <w:r w:rsidR="00D61E45" w:rsidRPr="00696A19">
        <w:t>B</w:t>
      </w:r>
      <w:r w:rsidR="007D0A02" w:rsidRPr="00696A19">
        <w:t>eperkte onkostenregeling voor gebruik eigen auto</w:t>
      </w:r>
    </w:p>
    <w:p w:rsidR="00B447EF" w:rsidRPr="00696A19" w:rsidRDefault="009F49B5" w:rsidP="00696A19">
      <w:pPr>
        <w:pStyle w:val="Lijstopsomteken"/>
        <w:numPr>
          <w:ilvl w:val="0"/>
          <w:numId w:val="0"/>
        </w:numPr>
        <w:ind w:left="425" w:hanging="425"/>
      </w:pPr>
      <w:sdt>
        <w:sdtPr>
          <w:id w:val="11683680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696A19">
        <w:tab/>
      </w:r>
      <w:r w:rsidR="00D61E45" w:rsidRPr="00696A19">
        <w:t>R</w:t>
      </w:r>
      <w:r w:rsidR="00B447EF" w:rsidRPr="00696A19">
        <w:t>egeling (elektrische)fiets-van-de-zaak</w:t>
      </w:r>
    </w:p>
    <w:p w:rsidR="00B447EF" w:rsidRPr="00696A19" w:rsidRDefault="009F49B5" w:rsidP="00696A19">
      <w:pPr>
        <w:pStyle w:val="Lijstopsomteken"/>
        <w:numPr>
          <w:ilvl w:val="0"/>
          <w:numId w:val="0"/>
        </w:numPr>
        <w:ind w:left="425" w:hanging="425"/>
      </w:pPr>
      <w:sdt>
        <w:sdtPr>
          <w:id w:val="383235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696A19">
        <w:tab/>
      </w:r>
      <w:r w:rsidR="00D61E45" w:rsidRPr="00696A19">
        <w:t>G</w:t>
      </w:r>
      <w:r w:rsidR="00B447EF" w:rsidRPr="00696A19">
        <w:t>oede fietsenstalling voor personeel</w:t>
      </w:r>
    </w:p>
    <w:p w:rsidR="00756EE2" w:rsidRPr="00696A19" w:rsidRDefault="009F49B5" w:rsidP="00696A19">
      <w:pPr>
        <w:pStyle w:val="Lijstopsomteken"/>
        <w:numPr>
          <w:ilvl w:val="0"/>
          <w:numId w:val="0"/>
        </w:numPr>
        <w:ind w:left="425" w:hanging="425"/>
      </w:pPr>
      <w:sdt>
        <w:sdtPr>
          <w:id w:val="-10682665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696A19">
        <w:tab/>
      </w:r>
      <w:r w:rsidR="00D61E45" w:rsidRPr="00696A19">
        <w:t>O</w:t>
      </w:r>
      <w:r w:rsidR="00756EE2" w:rsidRPr="00696A19">
        <w:t>plaadpunt voor het elektrisch opladen van scootmobiel en elektrische fietsen op (tenminste) de grote locaties</w:t>
      </w:r>
    </w:p>
    <w:p w:rsidR="00B447EF" w:rsidRPr="00696A19" w:rsidRDefault="009F49B5" w:rsidP="00696A19">
      <w:pPr>
        <w:pStyle w:val="Lijstopsomteken"/>
        <w:numPr>
          <w:ilvl w:val="0"/>
          <w:numId w:val="0"/>
        </w:numPr>
        <w:ind w:left="425" w:hanging="425"/>
      </w:pPr>
      <w:sdt>
        <w:sdtPr>
          <w:id w:val="-20588486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696A19">
        <w:tab/>
      </w:r>
      <w:r w:rsidR="00D61E45" w:rsidRPr="00696A19">
        <w:t>V</w:t>
      </w:r>
      <w:r w:rsidR="00B447EF" w:rsidRPr="00696A19">
        <w:t>ergoeding stallingskosten op station</w:t>
      </w:r>
    </w:p>
    <w:p w:rsidR="00C021C8" w:rsidRPr="00696A19" w:rsidRDefault="009F49B5" w:rsidP="00696A19">
      <w:pPr>
        <w:pStyle w:val="Lijstopsomteken"/>
        <w:numPr>
          <w:ilvl w:val="0"/>
          <w:numId w:val="0"/>
        </w:numPr>
        <w:ind w:left="425" w:hanging="425"/>
      </w:pPr>
      <w:sdt>
        <w:sdtPr>
          <w:id w:val="5743965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696A19">
        <w:tab/>
      </w:r>
      <w:r w:rsidR="00D61E45" w:rsidRPr="00696A19">
        <w:t>V</w:t>
      </w:r>
      <w:r w:rsidR="007D0A02" w:rsidRPr="00696A19">
        <w:t>ergoeding lokale OV kosten</w:t>
      </w:r>
    </w:p>
    <w:p w:rsidR="00B447EF" w:rsidRPr="00696A19" w:rsidRDefault="009F49B5" w:rsidP="00696A19">
      <w:pPr>
        <w:pStyle w:val="Lijstopsomteken"/>
        <w:numPr>
          <w:ilvl w:val="0"/>
          <w:numId w:val="0"/>
        </w:numPr>
        <w:ind w:left="425" w:hanging="425"/>
      </w:pPr>
      <w:sdt>
        <w:sdtPr>
          <w:id w:val="-1965873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696A19">
        <w:tab/>
      </w:r>
      <w:r w:rsidR="00D61E45" w:rsidRPr="00696A19">
        <w:t>C</w:t>
      </w:r>
      <w:r w:rsidR="00B447EF" w:rsidRPr="00696A19">
        <w:t xml:space="preserve">ommunicatie over </w:t>
      </w:r>
      <w:r w:rsidR="007D0A02" w:rsidRPr="00696A19">
        <w:t>OV dienstregelingen</w:t>
      </w:r>
    </w:p>
    <w:p w:rsidR="00B447EF" w:rsidRPr="00696A19" w:rsidRDefault="009F49B5" w:rsidP="00696A19">
      <w:pPr>
        <w:pStyle w:val="Lijstopsomteken"/>
        <w:numPr>
          <w:ilvl w:val="0"/>
          <w:numId w:val="0"/>
        </w:numPr>
        <w:ind w:left="425" w:hanging="425"/>
      </w:pPr>
      <w:sdt>
        <w:sdtPr>
          <w:id w:val="14138178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696A19">
        <w:tab/>
      </w:r>
      <w:r w:rsidR="00D61E45" w:rsidRPr="00696A19">
        <w:t>V</w:t>
      </w:r>
      <w:r w:rsidR="00B447EF" w:rsidRPr="00696A19">
        <w:t>erhuisregelingen</w:t>
      </w:r>
    </w:p>
    <w:p w:rsidR="00C021C8" w:rsidRPr="0038259E" w:rsidRDefault="00C021C8" w:rsidP="00E92816">
      <w:pPr>
        <w:rPr>
          <w:rStyle w:val="Plattetekst11pt"/>
        </w:rPr>
      </w:pPr>
    </w:p>
    <w:p w:rsidR="008E1868" w:rsidRPr="0038259E" w:rsidRDefault="008E1868" w:rsidP="00E92816">
      <w:pPr>
        <w:rPr>
          <w:rStyle w:val="Plattetekst11pt"/>
        </w:rPr>
      </w:pPr>
      <w:r w:rsidRPr="0038259E">
        <w:rPr>
          <w:rStyle w:val="Plattetekst11pt"/>
        </w:rPr>
        <w:t>N</w:t>
      </w:r>
      <w:r w:rsidR="00363275" w:rsidRPr="0038259E">
        <w:rPr>
          <w:rStyle w:val="Plattetekst11pt"/>
        </w:rPr>
        <w:t>B</w:t>
      </w:r>
      <w:r w:rsidRPr="0038259E">
        <w:rPr>
          <w:rStyle w:val="Plattetekst11pt"/>
        </w:rPr>
        <w:t xml:space="preserve"> in de </w:t>
      </w:r>
      <w:r w:rsidR="00363275" w:rsidRPr="0038259E">
        <w:rPr>
          <w:rStyle w:val="Plattetekst11pt"/>
        </w:rPr>
        <w:t>cao</w:t>
      </w:r>
      <w:r w:rsidRPr="0038259E">
        <w:rPr>
          <w:rStyle w:val="Plattetekst11pt"/>
        </w:rPr>
        <w:t xml:space="preserve"> is de vergoeding voor eigen autogebruik voor woon-werkvervoer en zakelijk vervoer geregeld. Hierin is een beperkte vergoeding afgesproken.</w:t>
      </w:r>
    </w:p>
    <w:p w:rsidR="008E1868" w:rsidRPr="0038259E" w:rsidRDefault="008E1868" w:rsidP="00E92816">
      <w:pPr>
        <w:rPr>
          <w:rStyle w:val="Plattetekst11pt"/>
        </w:rPr>
      </w:pPr>
    </w:p>
    <w:p w:rsidR="00B447EF" w:rsidRPr="00756EE2" w:rsidRDefault="00756EE2" w:rsidP="00E92816">
      <w:pPr>
        <w:pStyle w:val="Kop4"/>
      </w:pPr>
      <w:r w:rsidRPr="00756EE2">
        <w:t>Voor b</w:t>
      </w:r>
      <w:r w:rsidR="00B447EF" w:rsidRPr="00756EE2">
        <w:t>ewoners- en bezoekersverkeer</w:t>
      </w:r>
    </w:p>
    <w:p w:rsidR="00B447EF" w:rsidRPr="0038259E" w:rsidRDefault="00B447EF" w:rsidP="00E92816">
      <w:pPr>
        <w:rPr>
          <w:rStyle w:val="Plattetekst11pt"/>
        </w:rPr>
      </w:pPr>
      <w:r w:rsidRPr="0038259E">
        <w:rPr>
          <w:rStyle w:val="Plattetekst11pt"/>
        </w:rPr>
        <w:t>In het kader van g</w:t>
      </w:r>
      <w:r w:rsidR="00756EE2" w:rsidRPr="0038259E">
        <w:rPr>
          <w:rStyle w:val="Plattetekst11pt"/>
        </w:rPr>
        <w:t>oe</w:t>
      </w:r>
      <w:r w:rsidRPr="0038259E">
        <w:rPr>
          <w:rStyle w:val="Plattetekst11pt"/>
        </w:rPr>
        <w:t xml:space="preserve">de zorg worden geen eisen gesteld aan bewoners, patiënten en bezoekers over </w:t>
      </w:r>
      <w:r w:rsidR="00756EE2" w:rsidRPr="0038259E">
        <w:rPr>
          <w:rStyle w:val="Plattetekst11pt"/>
        </w:rPr>
        <w:t xml:space="preserve">de </w:t>
      </w:r>
      <w:r w:rsidRPr="0038259E">
        <w:rPr>
          <w:rStyle w:val="Plattetekst11pt"/>
        </w:rPr>
        <w:t xml:space="preserve">keuze voor </w:t>
      </w:r>
      <w:r w:rsidR="00756EE2" w:rsidRPr="0038259E">
        <w:rPr>
          <w:rStyle w:val="Plattetekst11pt"/>
        </w:rPr>
        <w:t xml:space="preserve">hun </w:t>
      </w:r>
      <w:r w:rsidRPr="0038259E">
        <w:rPr>
          <w:rStyle w:val="Plattetekst11pt"/>
        </w:rPr>
        <w:t>vervoer. Wel wordt milieuvriendelijk ver</w:t>
      </w:r>
      <w:r w:rsidR="00756EE2" w:rsidRPr="0038259E">
        <w:rPr>
          <w:rStyle w:val="Plattetekst11pt"/>
        </w:rPr>
        <w:t xml:space="preserve">voer op alle locaties </w:t>
      </w:r>
      <w:r w:rsidRPr="0038259E">
        <w:rPr>
          <w:rStyle w:val="Plattetekst11pt"/>
        </w:rPr>
        <w:t>gestimuleerd door de volgende maatregelen</w:t>
      </w:r>
      <w:r w:rsidR="00756EE2" w:rsidRPr="0038259E">
        <w:rPr>
          <w:rStyle w:val="Plattetekst11pt"/>
        </w:rPr>
        <w:t>:</w:t>
      </w:r>
    </w:p>
    <w:p w:rsidR="00B447EF" w:rsidRPr="00696A19" w:rsidRDefault="009F49B5" w:rsidP="00696A19">
      <w:pPr>
        <w:pStyle w:val="Lijstopsomteken"/>
        <w:numPr>
          <w:ilvl w:val="0"/>
          <w:numId w:val="0"/>
        </w:numPr>
        <w:ind w:left="425" w:hanging="425"/>
      </w:pPr>
      <w:sdt>
        <w:sdtPr>
          <w:id w:val="5259058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696A19">
        <w:tab/>
      </w:r>
      <w:r w:rsidR="00B447EF" w:rsidRPr="00696A19">
        <w:t>fietsenstalling</w:t>
      </w:r>
      <w:r w:rsidR="00363275" w:rsidRPr="00696A19">
        <w:t>;</w:t>
      </w:r>
    </w:p>
    <w:p w:rsidR="00B447EF" w:rsidRPr="00696A19" w:rsidRDefault="009F49B5" w:rsidP="00696A19">
      <w:pPr>
        <w:pStyle w:val="Lijstopsomteken"/>
        <w:numPr>
          <w:ilvl w:val="0"/>
          <w:numId w:val="0"/>
        </w:numPr>
        <w:ind w:left="425" w:hanging="425"/>
      </w:pPr>
      <w:sdt>
        <w:sdtPr>
          <w:id w:val="-15119909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696A19">
        <w:tab/>
      </w:r>
      <w:r w:rsidR="00B447EF" w:rsidRPr="00696A19">
        <w:t>fietspomp bij ingang</w:t>
      </w:r>
      <w:r w:rsidR="00363275" w:rsidRPr="00696A19">
        <w:t>;</w:t>
      </w:r>
    </w:p>
    <w:p w:rsidR="00756EE2" w:rsidRPr="00696A19" w:rsidRDefault="009F49B5" w:rsidP="00696A19">
      <w:pPr>
        <w:pStyle w:val="Lijstopsomteken"/>
        <w:numPr>
          <w:ilvl w:val="0"/>
          <w:numId w:val="0"/>
        </w:numPr>
        <w:ind w:left="425" w:hanging="425"/>
      </w:pPr>
      <w:sdt>
        <w:sdtPr>
          <w:id w:val="-366834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696A19">
        <w:tab/>
      </w:r>
      <w:r w:rsidR="00B447EF" w:rsidRPr="00696A19">
        <w:t xml:space="preserve">oplaadpunt voor </w:t>
      </w:r>
      <w:r w:rsidR="00756EE2" w:rsidRPr="00696A19">
        <w:t>het elektrisch opladen van scootmobiel en elektrische fietsen op (tenminste) de grote locaties</w:t>
      </w:r>
      <w:r w:rsidR="00363275" w:rsidRPr="00696A19">
        <w:t>;</w:t>
      </w:r>
    </w:p>
    <w:p w:rsidR="00B447EF" w:rsidRPr="00696A19" w:rsidRDefault="009F49B5" w:rsidP="00696A19">
      <w:pPr>
        <w:pStyle w:val="Lijstopsomteken"/>
        <w:numPr>
          <w:ilvl w:val="0"/>
          <w:numId w:val="0"/>
        </w:numPr>
        <w:ind w:left="425" w:hanging="425"/>
      </w:pPr>
      <w:sdt>
        <w:sdtPr>
          <w:id w:val="5005505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6A19">
            <w:rPr>
              <w:rFonts w:ascii="MS Gothic" w:eastAsia="MS Gothic" w:hAnsi="MS Gothic" w:hint="eastAsia"/>
            </w:rPr>
            <w:t>☒</w:t>
          </w:r>
        </w:sdtContent>
      </w:sdt>
      <w:r w:rsidR="00696A19">
        <w:tab/>
      </w:r>
      <w:r w:rsidR="00B447EF" w:rsidRPr="00696A19">
        <w:t>communicatie OV-mogelijkheden/dienstregelingen/etc.</w:t>
      </w:r>
    </w:p>
    <w:p w:rsidR="00B447EF" w:rsidRPr="0038259E" w:rsidRDefault="00B447EF" w:rsidP="00E92816">
      <w:pPr>
        <w:rPr>
          <w:rStyle w:val="Plattetekst11pt"/>
        </w:rPr>
      </w:pPr>
    </w:p>
    <w:p w:rsidR="00C021C8" w:rsidRPr="0038259E" w:rsidRDefault="00D61E45" w:rsidP="00E92816">
      <w:pPr>
        <w:rPr>
          <w:rStyle w:val="Plattetekst11pt"/>
        </w:rPr>
      </w:pPr>
      <w:r w:rsidRPr="0038259E">
        <w:rPr>
          <w:rStyle w:val="Plattetekst11pt"/>
        </w:rPr>
        <w:t>Voor verdere energiebesparing bij vervoer worden onderstaande maatregelen genomen.</w:t>
      </w:r>
    </w:p>
    <w:p w:rsidR="001D5E98" w:rsidRPr="0038259E" w:rsidRDefault="001D5E98" w:rsidP="00E92816">
      <w:pPr>
        <w:rPr>
          <w:rStyle w:val="Plattetekst11pt"/>
        </w:rPr>
      </w:pPr>
    </w:p>
    <w:p w:rsidR="00C021C8" w:rsidRDefault="00D61E45" w:rsidP="00E92816">
      <w:pPr>
        <w:pStyle w:val="Kop4"/>
      </w:pPr>
      <w:r w:rsidRPr="00756EE2">
        <w:t>Voor eigen vervoer</w:t>
      </w:r>
    </w:p>
    <w:p w:rsidR="000942D7" w:rsidRPr="00D61E45" w:rsidRDefault="009F49B5" w:rsidP="000942D7">
      <w:pPr>
        <w:pStyle w:val="Lijstopsomteken"/>
      </w:pPr>
      <w:sdt>
        <w:sdtPr>
          <w:rPr>
            <w:rStyle w:val="Plattetekst11pt"/>
          </w:rPr>
          <w:id w:val="-1184123866"/>
          <w:temporary/>
          <w:showingPlcHdr/>
        </w:sdtPr>
        <w:sdtEndPr>
          <w:rPr>
            <w:rStyle w:val="Plattetekst11pt"/>
          </w:rPr>
        </w:sdtEndPr>
        <w:sdtContent>
          <w:r w:rsidR="00076FBF">
            <w:rPr>
              <w:rStyle w:val="Plattetekst11pt"/>
            </w:rPr>
            <w:t>&lt;</w:t>
          </w:r>
          <w:r w:rsidR="00C72358" w:rsidRPr="00E51C10">
            <w:rPr>
              <w:rStyle w:val="Plattetekst11pt"/>
              <w:highlight w:val="yellow"/>
            </w:rPr>
            <w:t>voer tekst in</w:t>
          </w:r>
          <w:r w:rsidR="00076FBF">
            <w:rPr>
              <w:rStyle w:val="Plattetekst11pt"/>
            </w:rPr>
            <w:t>&gt;</w:t>
          </w:r>
        </w:sdtContent>
      </w:sdt>
    </w:p>
    <w:p w:rsidR="00D61E45" w:rsidRPr="0038259E" w:rsidRDefault="00D61E45" w:rsidP="001D5E98">
      <w:pPr>
        <w:rPr>
          <w:rStyle w:val="Plattetekst11pt"/>
        </w:rPr>
      </w:pPr>
    </w:p>
    <w:p w:rsidR="00D61E45" w:rsidRDefault="00D61E45" w:rsidP="00E92816">
      <w:pPr>
        <w:pStyle w:val="Kop4"/>
      </w:pPr>
      <w:r w:rsidRPr="00D61E45">
        <w:t>Voor leveringen</w:t>
      </w:r>
    </w:p>
    <w:p w:rsidR="00D61E45" w:rsidRPr="00D61E45" w:rsidRDefault="009F49B5" w:rsidP="00E92816">
      <w:pPr>
        <w:pStyle w:val="Lijstopsomteken"/>
      </w:pPr>
      <w:sdt>
        <w:sdtPr>
          <w:rPr>
            <w:rStyle w:val="Plattetekst11pt"/>
          </w:rPr>
          <w:id w:val="1411345892"/>
          <w:temporary/>
          <w:showingPlcHdr/>
        </w:sdtPr>
        <w:sdtEndPr>
          <w:rPr>
            <w:rStyle w:val="Plattetekst11pt"/>
          </w:rPr>
        </w:sdtEndPr>
        <w:sdtContent>
          <w:r w:rsidR="00076FBF">
            <w:rPr>
              <w:rStyle w:val="Plattetekst11pt"/>
            </w:rPr>
            <w:t>&lt;</w:t>
          </w:r>
          <w:r w:rsidR="00C72358" w:rsidRPr="00E51C10">
            <w:rPr>
              <w:rStyle w:val="Plattetekst11pt"/>
              <w:highlight w:val="yellow"/>
            </w:rPr>
            <w:t>voer tekst in</w:t>
          </w:r>
          <w:r w:rsidR="00076FBF">
            <w:rPr>
              <w:rStyle w:val="Plattetekst11pt"/>
            </w:rPr>
            <w:t>&gt;</w:t>
          </w:r>
        </w:sdtContent>
      </w:sdt>
    </w:p>
    <w:p w:rsidR="00D61E45" w:rsidRPr="0038259E" w:rsidRDefault="00D61E45" w:rsidP="001D5E98">
      <w:pPr>
        <w:rPr>
          <w:rStyle w:val="Plattetekst11pt"/>
        </w:rPr>
      </w:pPr>
    </w:p>
    <w:p w:rsidR="00C021C8" w:rsidRDefault="00D61E45" w:rsidP="00E92816">
      <w:pPr>
        <w:pStyle w:val="Kop4"/>
      </w:pPr>
      <w:r w:rsidRPr="00756EE2">
        <w:t>Voor woon-werkverkeer door medewerkers</w:t>
      </w:r>
    </w:p>
    <w:p w:rsidR="00D61E45" w:rsidRPr="00D61E45" w:rsidRDefault="009F49B5" w:rsidP="00E92816">
      <w:pPr>
        <w:pStyle w:val="Lijstopsomteken"/>
      </w:pPr>
      <w:sdt>
        <w:sdtPr>
          <w:rPr>
            <w:rStyle w:val="Plattetekst11pt"/>
          </w:rPr>
          <w:id w:val="-1981068033"/>
          <w:temporary/>
          <w:showingPlcHdr/>
        </w:sdtPr>
        <w:sdtEndPr>
          <w:rPr>
            <w:rStyle w:val="Plattetekst11pt"/>
          </w:rPr>
        </w:sdtEndPr>
        <w:sdtContent>
          <w:r w:rsidR="00076FBF">
            <w:rPr>
              <w:rStyle w:val="Plattetekst11pt"/>
            </w:rPr>
            <w:t>&lt;</w:t>
          </w:r>
          <w:r w:rsidR="00C72358" w:rsidRPr="00E51C10">
            <w:rPr>
              <w:rStyle w:val="Plattetekst11pt"/>
              <w:highlight w:val="yellow"/>
            </w:rPr>
            <w:t>voer tekst in</w:t>
          </w:r>
          <w:r w:rsidR="00076FBF">
            <w:rPr>
              <w:rStyle w:val="Plattetekst11pt"/>
            </w:rPr>
            <w:t>&gt;</w:t>
          </w:r>
        </w:sdtContent>
      </w:sdt>
    </w:p>
    <w:p w:rsidR="00D61E45" w:rsidRPr="0038259E" w:rsidRDefault="00D61E45" w:rsidP="001D5E98">
      <w:pPr>
        <w:rPr>
          <w:rStyle w:val="Plattetekst11pt"/>
        </w:rPr>
      </w:pPr>
    </w:p>
    <w:p w:rsidR="00D61E45" w:rsidRPr="00756EE2" w:rsidRDefault="00D61E45" w:rsidP="00E92816">
      <w:pPr>
        <w:pStyle w:val="Kop4"/>
      </w:pPr>
      <w:r w:rsidRPr="00756EE2">
        <w:t>Voor bewoners- en bezoekersverkeer</w:t>
      </w:r>
    </w:p>
    <w:p w:rsidR="007D0A02" w:rsidRPr="00D61E45" w:rsidRDefault="009F49B5" w:rsidP="00E92816">
      <w:pPr>
        <w:pStyle w:val="Lijstopsomteken"/>
      </w:pPr>
      <w:sdt>
        <w:sdtPr>
          <w:rPr>
            <w:rStyle w:val="Plattetekst11pt"/>
          </w:rPr>
          <w:id w:val="234128309"/>
          <w:temporary/>
          <w:showingPlcHdr/>
        </w:sdtPr>
        <w:sdtEndPr>
          <w:rPr>
            <w:rStyle w:val="Plattetekst11pt"/>
          </w:rPr>
        </w:sdtEndPr>
        <w:sdtContent>
          <w:r w:rsidR="002356CA">
            <w:rPr>
              <w:rStyle w:val="Plattetekst11pt"/>
            </w:rPr>
            <w:t xml:space="preserve">     </w:t>
          </w:r>
        </w:sdtContent>
      </w:sdt>
    </w:p>
    <w:p w:rsidR="00D61E45" w:rsidRPr="0038259E" w:rsidRDefault="00D61E45" w:rsidP="00E92816">
      <w:pPr>
        <w:rPr>
          <w:rStyle w:val="Plattetekst11pt"/>
        </w:rPr>
      </w:pPr>
    </w:p>
    <w:p w:rsidR="007D0A02" w:rsidRPr="0038259E" w:rsidRDefault="003A3A92" w:rsidP="00E92816">
      <w:pPr>
        <w:rPr>
          <w:rStyle w:val="Plattetekst11pt"/>
        </w:rPr>
      </w:pPr>
      <w:r w:rsidRPr="0038259E">
        <w:rPr>
          <w:rStyle w:val="Plattetekst11pt"/>
          <w:highlight w:val="green"/>
        </w:rPr>
        <w:t xml:space="preserve">Selecteer voor vervoer de </w:t>
      </w:r>
      <w:r w:rsidR="00D61E45" w:rsidRPr="0038259E">
        <w:rPr>
          <w:rStyle w:val="Plattetekst11pt"/>
          <w:highlight w:val="green"/>
        </w:rPr>
        <w:t xml:space="preserve">al genomen </w:t>
      </w:r>
      <w:r w:rsidRPr="0038259E">
        <w:rPr>
          <w:rStyle w:val="Plattetekst11pt"/>
          <w:highlight w:val="green"/>
        </w:rPr>
        <w:t xml:space="preserve">maatregelen, </w:t>
      </w:r>
      <w:r w:rsidR="00D61E45" w:rsidRPr="0038259E">
        <w:rPr>
          <w:rStyle w:val="Plattetekst11pt"/>
          <w:highlight w:val="green"/>
        </w:rPr>
        <w:t xml:space="preserve">en benoem </w:t>
      </w:r>
      <w:r w:rsidRPr="0038259E">
        <w:rPr>
          <w:rStyle w:val="Plattetekst11pt"/>
          <w:highlight w:val="green"/>
        </w:rPr>
        <w:t xml:space="preserve">bij elk deel </w:t>
      </w:r>
      <w:r w:rsidR="00D61E45" w:rsidRPr="0038259E">
        <w:rPr>
          <w:rStyle w:val="Plattetekst11pt"/>
          <w:highlight w:val="green"/>
        </w:rPr>
        <w:t xml:space="preserve">zo mogelijk </w:t>
      </w:r>
      <w:r w:rsidRPr="0038259E">
        <w:rPr>
          <w:rStyle w:val="Plattetekst11pt"/>
          <w:highlight w:val="green"/>
        </w:rPr>
        <w:t>een of enkele maatregelen</w:t>
      </w:r>
    </w:p>
    <w:sectPr w:rsidR="007D0A02" w:rsidRPr="0038259E" w:rsidSect="0095444D">
      <w:type w:val="oddPage"/>
      <w:pgSz w:w="11906" w:h="16838" w:code="9"/>
      <w:pgMar w:top="2155" w:right="1418" w:bottom="1701" w:left="1418" w:header="1021" w:footer="709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D7" w:rsidRDefault="000036D7" w:rsidP="000478A5">
      <w:r>
        <w:separator/>
      </w:r>
    </w:p>
  </w:endnote>
  <w:endnote w:type="continuationSeparator" w:id="0">
    <w:p w:rsidR="000036D7" w:rsidRDefault="000036D7" w:rsidP="0004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D7" w:rsidRPr="009B46B7" w:rsidRDefault="000036D7">
    <w:pPr>
      <w:pStyle w:val="Voettekst"/>
      <w:jc w:val="right"/>
      <w:rPr>
        <w:b/>
        <w:i w:val="0"/>
        <w:sz w:val="22"/>
        <w:szCs w:val="22"/>
      </w:rPr>
    </w:pPr>
    <w:r w:rsidRPr="009B46B7">
      <w:rPr>
        <w:b/>
        <w:i w:val="0"/>
        <w:sz w:val="22"/>
        <w:szCs w:val="22"/>
      </w:rPr>
      <w:fldChar w:fldCharType="begin"/>
    </w:r>
    <w:r w:rsidRPr="009B46B7">
      <w:rPr>
        <w:b/>
        <w:i w:val="0"/>
        <w:sz w:val="22"/>
        <w:szCs w:val="22"/>
      </w:rPr>
      <w:instrText>PAGE   \* MERGEFORMAT</w:instrText>
    </w:r>
    <w:r w:rsidRPr="009B46B7">
      <w:rPr>
        <w:b/>
        <w:i w:val="0"/>
        <w:sz w:val="22"/>
        <w:szCs w:val="22"/>
      </w:rPr>
      <w:fldChar w:fldCharType="separate"/>
    </w:r>
    <w:r w:rsidR="009F49B5">
      <w:rPr>
        <w:b/>
        <w:i w:val="0"/>
        <w:noProof/>
        <w:sz w:val="22"/>
        <w:szCs w:val="22"/>
      </w:rPr>
      <w:t>2</w:t>
    </w:r>
    <w:r w:rsidRPr="009B46B7">
      <w:rPr>
        <w:b/>
        <w:i w:val="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D7" w:rsidRDefault="000036D7" w:rsidP="000478A5">
      <w:r>
        <w:separator/>
      </w:r>
    </w:p>
  </w:footnote>
  <w:footnote w:type="continuationSeparator" w:id="0">
    <w:p w:rsidR="000036D7" w:rsidRDefault="000036D7" w:rsidP="00047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D7" w:rsidRPr="002161FA" w:rsidRDefault="000036D7">
    <w:pPr>
      <w:pStyle w:val="Koptekst"/>
      <w:rPr>
        <w:b/>
        <w:i w:val="0"/>
        <w:sz w:val="20"/>
      </w:rPr>
    </w:pPr>
    <w:r w:rsidRPr="002161FA">
      <w:rPr>
        <w:i w:val="0"/>
        <w:noProof/>
      </w:rPr>
      <w:drawing>
        <wp:anchor distT="0" distB="0" distL="114300" distR="114300" simplePos="0" relativeHeight="251659264" behindDoc="0" locked="0" layoutInCell="1" allowOverlap="1" wp14:anchorId="152B6234" wp14:editId="3C631871">
          <wp:simplePos x="0" y="0"/>
          <wp:positionH relativeFrom="page">
            <wp:posOffset>5962003</wp:posOffset>
          </wp:positionH>
          <wp:positionV relativeFrom="page">
            <wp:posOffset>358219</wp:posOffset>
          </wp:positionV>
          <wp:extent cx="1109367" cy="680400"/>
          <wp:effectExtent l="0" t="0" r="0" b="5715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67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462">
      <w:rPr>
        <w:b/>
        <w:i w:val="0"/>
        <w:sz w:val="20"/>
      </w:rPr>
      <w:t xml:space="preserve">Energie </w:t>
    </w:r>
    <w:r w:rsidRPr="002161FA">
      <w:rPr>
        <w:b/>
        <w:i w:val="0"/>
        <w:sz w:val="20"/>
      </w:rPr>
      <w:t xml:space="preserve">Audit </w:t>
    </w:r>
    <w:sdt>
      <w:sdtPr>
        <w:rPr>
          <w:b/>
          <w:i w:val="0"/>
          <w:sz w:val="20"/>
        </w:rPr>
        <w:alias w:val="Bedrijf"/>
        <w:tag w:val=""/>
        <w:id w:val="-1456412502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b/>
            <w:i w:val="0"/>
            <w:sz w:val="20"/>
          </w:rPr>
          <w:t>&lt;Organisatienaam&gt;</w:t>
        </w:r>
      </w:sdtContent>
    </w:sdt>
  </w:p>
  <w:p w:rsidR="000036D7" w:rsidRPr="002161FA" w:rsidRDefault="000036D7">
    <w:pPr>
      <w:pStyle w:val="Koptekst"/>
      <w:rPr>
        <w:i w:val="0"/>
        <w:sz w:val="20"/>
      </w:rPr>
    </w:pPr>
    <w:r w:rsidRPr="002161FA">
      <w:rPr>
        <w:i w:val="0"/>
        <w:sz w:val="20"/>
      </w:rPr>
      <w:t>Centraal rapport over de organisatie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EAEBBBC"/>
    <w:lvl w:ilvl="0">
      <w:start w:val="1"/>
      <w:numFmt w:val="lowerLetter"/>
      <w:pStyle w:val="Lijstnummering4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1">
    <w:nsid w:val="FFFFFF7E"/>
    <w:multiLevelType w:val="singleLevel"/>
    <w:tmpl w:val="575CBE40"/>
    <w:lvl w:ilvl="0">
      <w:start w:val="1"/>
      <w:numFmt w:val="decimal"/>
      <w:pStyle w:val="Lijstnummering3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2">
    <w:nsid w:val="FFFFFF7F"/>
    <w:multiLevelType w:val="singleLevel"/>
    <w:tmpl w:val="296A2F0A"/>
    <w:lvl w:ilvl="0">
      <w:start w:val="1"/>
      <w:numFmt w:val="lowerLetter"/>
      <w:pStyle w:val="Lijstnummering2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3">
    <w:nsid w:val="FFFFFF88"/>
    <w:multiLevelType w:val="singleLevel"/>
    <w:tmpl w:val="2C3C6476"/>
    <w:lvl w:ilvl="0">
      <w:start w:val="1"/>
      <w:numFmt w:val="decimal"/>
      <w:pStyle w:val="Lijstnummering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505"/>
        </w:tabs>
        <w:ind w:left="0" w:firstLine="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5">
    <w:nsid w:val="01EE4384"/>
    <w:multiLevelType w:val="singleLevel"/>
    <w:tmpl w:val="D11495A2"/>
    <w:lvl w:ilvl="0">
      <w:start w:val="1"/>
      <w:numFmt w:val="bullet"/>
      <w:pStyle w:val="Lijstopsomteken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6">
    <w:nsid w:val="0285501A"/>
    <w:multiLevelType w:val="hybridMultilevel"/>
    <w:tmpl w:val="88D608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C0D72"/>
    <w:multiLevelType w:val="hybridMultilevel"/>
    <w:tmpl w:val="0348498E"/>
    <w:lvl w:ilvl="0" w:tplc="13F8644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A72D6"/>
    <w:multiLevelType w:val="multilevel"/>
    <w:tmpl w:val="10C6E222"/>
    <w:lvl w:ilvl="0">
      <w:start w:val="1"/>
      <w:numFmt w:val="decimal"/>
      <w:pStyle w:val="Kop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tabs>
          <w:tab w:val="num" w:pos="907"/>
        </w:tabs>
        <w:ind w:left="907" w:hanging="907"/>
      </w:pPr>
      <w:rPr>
        <w:rFonts w:hint="default"/>
        <w:b/>
      </w:rPr>
    </w:lvl>
    <w:lvl w:ilvl="2">
      <w:start w:val="1"/>
      <w:numFmt w:val="decimal"/>
      <w:pStyle w:val="Kop3"/>
      <w:isLgl/>
      <w:lvlText w:val="%1.%2.%3"/>
      <w:lvlJc w:val="left"/>
      <w:pPr>
        <w:tabs>
          <w:tab w:val="num" w:pos="4418"/>
        </w:tabs>
        <w:ind w:left="3885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0967BA"/>
    <w:multiLevelType w:val="hybridMultilevel"/>
    <w:tmpl w:val="0FF800EC"/>
    <w:lvl w:ilvl="0" w:tplc="13F86444">
      <w:start w:val="5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0D539B"/>
    <w:multiLevelType w:val="hybridMultilevel"/>
    <w:tmpl w:val="D35AD914"/>
    <w:lvl w:ilvl="0" w:tplc="0DF00426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50856"/>
    <w:multiLevelType w:val="hybridMultilevel"/>
    <w:tmpl w:val="694C19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B3B7D"/>
    <w:multiLevelType w:val="hybridMultilevel"/>
    <w:tmpl w:val="C0369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10D52"/>
    <w:multiLevelType w:val="hybridMultilevel"/>
    <w:tmpl w:val="4B94FF62"/>
    <w:lvl w:ilvl="0" w:tplc="B25E3CF0">
      <w:start w:val="2"/>
      <w:numFmt w:val="bullet"/>
      <w:lvlText w:val="-"/>
      <w:lvlJc w:val="left"/>
      <w:pPr>
        <w:ind w:left="387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4">
    <w:nsid w:val="4079106D"/>
    <w:multiLevelType w:val="hybridMultilevel"/>
    <w:tmpl w:val="B024E2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C6FEA"/>
    <w:multiLevelType w:val="hybridMultilevel"/>
    <w:tmpl w:val="4C525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551D4"/>
    <w:multiLevelType w:val="hybridMultilevel"/>
    <w:tmpl w:val="694C19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9430C"/>
    <w:multiLevelType w:val="hybridMultilevel"/>
    <w:tmpl w:val="8A38E6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22346"/>
    <w:multiLevelType w:val="hybridMultilevel"/>
    <w:tmpl w:val="F99C825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94D35"/>
    <w:multiLevelType w:val="hybridMultilevel"/>
    <w:tmpl w:val="488C7EB4"/>
    <w:lvl w:ilvl="0" w:tplc="13F86444">
      <w:start w:val="5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9D3EC8"/>
    <w:multiLevelType w:val="hybridMultilevel"/>
    <w:tmpl w:val="9C563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E67F2"/>
    <w:multiLevelType w:val="hybridMultilevel"/>
    <w:tmpl w:val="DFAA113A"/>
    <w:lvl w:ilvl="0" w:tplc="13F8644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21"/>
  </w:num>
  <w:num w:numId="12">
    <w:abstractNumId w:val="13"/>
  </w:num>
  <w:num w:numId="13">
    <w:abstractNumId w:val="14"/>
  </w:num>
  <w:num w:numId="14">
    <w:abstractNumId w:val="11"/>
  </w:num>
  <w:num w:numId="15">
    <w:abstractNumId w:val="16"/>
  </w:num>
  <w:num w:numId="16">
    <w:abstractNumId w:val="6"/>
  </w:num>
  <w:num w:numId="17">
    <w:abstractNumId w:val="12"/>
  </w:num>
  <w:num w:numId="18">
    <w:abstractNumId w:val="15"/>
  </w:num>
  <w:num w:numId="19">
    <w:abstractNumId w:val="7"/>
  </w:num>
  <w:num w:numId="20">
    <w:abstractNumId w:val="19"/>
  </w:num>
  <w:num w:numId="21">
    <w:abstractNumId w:val="9"/>
  </w:num>
  <w:num w:numId="22">
    <w:abstractNumId w:val="3"/>
  </w:num>
  <w:num w:numId="23">
    <w:abstractNumId w:val="3"/>
  </w:num>
  <w:num w:numId="24">
    <w:abstractNumId w:val="20"/>
  </w:num>
  <w:num w:numId="2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 style="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A9"/>
    <w:rsid w:val="000036D7"/>
    <w:rsid w:val="000050F9"/>
    <w:rsid w:val="00005941"/>
    <w:rsid w:val="00011584"/>
    <w:rsid w:val="00017440"/>
    <w:rsid w:val="00021883"/>
    <w:rsid w:val="0002434E"/>
    <w:rsid w:val="000243E8"/>
    <w:rsid w:val="00032D6F"/>
    <w:rsid w:val="000377FB"/>
    <w:rsid w:val="00040F8B"/>
    <w:rsid w:val="00041184"/>
    <w:rsid w:val="00042E64"/>
    <w:rsid w:val="00044B0A"/>
    <w:rsid w:val="0004576F"/>
    <w:rsid w:val="000476FE"/>
    <w:rsid w:val="00047750"/>
    <w:rsid w:val="000478A5"/>
    <w:rsid w:val="00050B60"/>
    <w:rsid w:val="000517D7"/>
    <w:rsid w:val="000529FB"/>
    <w:rsid w:val="000548BC"/>
    <w:rsid w:val="00054C4E"/>
    <w:rsid w:val="000559CB"/>
    <w:rsid w:val="00056328"/>
    <w:rsid w:val="0005678F"/>
    <w:rsid w:val="00060FBD"/>
    <w:rsid w:val="00063217"/>
    <w:rsid w:val="000646CA"/>
    <w:rsid w:val="00070CBE"/>
    <w:rsid w:val="000711F3"/>
    <w:rsid w:val="000714F8"/>
    <w:rsid w:val="00076FBF"/>
    <w:rsid w:val="0007722B"/>
    <w:rsid w:val="000837BC"/>
    <w:rsid w:val="00083DA3"/>
    <w:rsid w:val="0008447D"/>
    <w:rsid w:val="00084BA4"/>
    <w:rsid w:val="000870BB"/>
    <w:rsid w:val="0009027B"/>
    <w:rsid w:val="00090ABD"/>
    <w:rsid w:val="000920C5"/>
    <w:rsid w:val="00093A1A"/>
    <w:rsid w:val="000942D7"/>
    <w:rsid w:val="000947D0"/>
    <w:rsid w:val="0009508C"/>
    <w:rsid w:val="000A0AF2"/>
    <w:rsid w:val="000A222A"/>
    <w:rsid w:val="000A2ACB"/>
    <w:rsid w:val="000A5476"/>
    <w:rsid w:val="000A7A76"/>
    <w:rsid w:val="000B050A"/>
    <w:rsid w:val="000B0EC1"/>
    <w:rsid w:val="000B5602"/>
    <w:rsid w:val="000B5C89"/>
    <w:rsid w:val="000B7AB3"/>
    <w:rsid w:val="000C1B1B"/>
    <w:rsid w:val="000C312F"/>
    <w:rsid w:val="000C7815"/>
    <w:rsid w:val="000C7A6C"/>
    <w:rsid w:val="000D1A3E"/>
    <w:rsid w:val="000D3F71"/>
    <w:rsid w:val="000D495D"/>
    <w:rsid w:val="000D5CE8"/>
    <w:rsid w:val="000D602D"/>
    <w:rsid w:val="000D74B4"/>
    <w:rsid w:val="000E01C4"/>
    <w:rsid w:val="000E2A2F"/>
    <w:rsid w:val="000E2E7A"/>
    <w:rsid w:val="000E30A0"/>
    <w:rsid w:val="000E3178"/>
    <w:rsid w:val="000E3D09"/>
    <w:rsid w:val="000E5390"/>
    <w:rsid w:val="000E5A70"/>
    <w:rsid w:val="000F080E"/>
    <w:rsid w:val="000F72C3"/>
    <w:rsid w:val="001000FD"/>
    <w:rsid w:val="00100CC7"/>
    <w:rsid w:val="00101EC0"/>
    <w:rsid w:val="00102751"/>
    <w:rsid w:val="00105DFD"/>
    <w:rsid w:val="00106FCB"/>
    <w:rsid w:val="00112BF6"/>
    <w:rsid w:val="00113A24"/>
    <w:rsid w:val="00122FB4"/>
    <w:rsid w:val="001232D8"/>
    <w:rsid w:val="00124AAB"/>
    <w:rsid w:val="00131899"/>
    <w:rsid w:val="00131D01"/>
    <w:rsid w:val="001324B6"/>
    <w:rsid w:val="00133C74"/>
    <w:rsid w:val="00134EF2"/>
    <w:rsid w:val="00135462"/>
    <w:rsid w:val="00140287"/>
    <w:rsid w:val="0014200C"/>
    <w:rsid w:val="00142262"/>
    <w:rsid w:val="0014357F"/>
    <w:rsid w:val="00145C70"/>
    <w:rsid w:val="001466ED"/>
    <w:rsid w:val="0015168D"/>
    <w:rsid w:val="00152EA6"/>
    <w:rsid w:val="0015789B"/>
    <w:rsid w:val="00157A03"/>
    <w:rsid w:val="00160398"/>
    <w:rsid w:val="0016368B"/>
    <w:rsid w:val="001637D8"/>
    <w:rsid w:val="001638B0"/>
    <w:rsid w:val="00163FBC"/>
    <w:rsid w:val="001763F1"/>
    <w:rsid w:val="00177379"/>
    <w:rsid w:val="00180C0E"/>
    <w:rsid w:val="001823CE"/>
    <w:rsid w:val="00182488"/>
    <w:rsid w:val="00185C35"/>
    <w:rsid w:val="001867B7"/>
    <w:rsid w:val="00187A24"/>
    <w:rsid w:val="00187E0F"/>
    <w:rsid w:val="0019185F"/>
    <w:rsid w:val="001928C8"/>
    <w:rsid w:val="00193BCE"/>
    <w:rsid w:val="00194E3F"/>
    <w:rsid w:val="00197AF8"/>
    <w:rsid w:val="001A0FC3"/>
    <w:rsid w:val="001A11C0"/>
    <w:rsid w:val="001A18AB"/>
    <w:rsid w:val="001A388F"/>
    <w:rsid w:val="001A588E"/>
    <w:rsid w:val="001A5F01"/>
    <w:rsid w:val="001A6684"/>
    <w:rsid w:val="001A78B6"/>
    <w:rsid w:val="001B1225"/>
    <w:rsid w:val="001B247C"/>
    <w:rsid w:val="001B3F94"/>
    <w:rsid w:val="001B5DAF"/>
    <w:rsid w:val="001B7686"/>
    <w:rsid w:val="001B777B"/>
    <w:rsid w:val="001C004C"/>
    <w:rsid w:val="001C0FC8"/>
    <w:rsid w:val="001C2D33"/>
    <w:rsid w:val="001C7918"/>
    <w:rsid w:val="001C794E"/>
    <w:rsid w:val="001D02AB"/>
    <w:rsid w:val="001D1D5E"/>
    <w:rsid w:val="001D5E98"/>
    <w:rsid w:val="001D68F1"/>
    <w:rsid w:val="001D71AB"/>
    <w:rsid w:val="001D7A77"/>
    <w:rsid w:val="001E0BF8"/>
    <w:rsid w:val="001E22C0"/>
    <w:rsid w:val="001E3ED4"/>
    <w:rsid w:val="001F3C26"/>
    <w:rsid w:val="001F4F74"/>
    <w:rsid w:val="001F5454"/>
    <w:rsid w:val="001F56D0"/>
    <w:rsid w:val="00200615"/>
    <w:rsid w:val="00200D18"/>
    <w:rsid w:val="00202668"/>
    <w:rsid w:val="00203E79"/>
    <w:rsid w:val="0020599E"/>
    <w:rsid w:val="00206810"/>
    <w:rsid w:val="00206A9F"/>
    <w:rsid w:val="00211E00"/>
    <w:rsid w:val="00212A91"/>
    <w:rsid w:val="00212E76"/>
    <w:rsid w:val="002136F4"/>
    <w:rsid w:val="002161FA"/>
    <w:rsid w:val="0021731C"/>
    <w:rsid w:val="00220C63"/>
    <w:rsid w:val="00223CDA"/>
    <w:rsid w:val="00225326"/>
    <w:rsid w:val="002254B2"/>
    <w:rsid w:val="00225D17"/>
    <w:rsid w:val="00227CCF"/>
    <w:rsid w:val="00230BDF"/>
    <w:rsid w:val="0023411A"/>
    <w:rsid w:val="00234610"/>
    <w:rsid w:val="00235394"/>
    <w:rsid w:val="002356CA"/>
    <w:rsid w:val="00237753"/>
    <w:rsid w:val="00241966"/>
    <w:rsid w:val="00243635"/>
    <w:rsid w:val="0024518D"/>
    <w:rsid w:val="00250083"/>
    <w:rsid w:val="00250D51"/>
    <w:rsid w:val="002520B9"/>
    <w:rsid w:val="002543B9"/>
    <w:rsid w:val="002544AA"/>
    <w:rsid w:val="00255C7A"/>
    <w:rsid w:val="00256F1E"/>
    <w:rsid w:val="0025702B"/>
    <w:rsid w:val="002634FE"/>
    <w:rsid w:val="00267B47"/>
    <w:rsid w:val="002713DB"/>
    <w:rsid w:val="00271421"/>
    <w:rsid w:val="00272CDF"/>
    <w:rsid w:val="00273B6C"/>
    <w:rsid w:val="00281781"/>
    <w:rsid w:val="002844DE"/>
    <w:rsid w:val="00284829"/>
    <w:rsid w:val="00285A69"/>
    <w:rsid w:val="00285E50"/>
    <w:rsid w:val="0028602D"/>
    <w:rsid w:val="002873B6"/>
    <w:rsid w:val="00287DA8"/>
    <w:rsid w:val="00287F2B"/>
    <w:rsid w:val="00290D0C"/>
    <w:rsid w:val="002914D8"/>
    <w:rsid w:val="00292F0B"/>
    <w:rsid w:val="0029357D"/>
    <w:rsid w:val="002939AA"/>
    <w:rsid w:val="00293A4B"/>
    <w:rsid w:val="002A07D8"/>
    <w:rsid w:val="002A0FA0"/>
    <w:rsid w:val="002A1531"/>
    <w:rsid w:val="002B017C"/>
    <w:rsid w:val="002B0376"/>
    <w:rsid w:val="002B087F"/>
    <w:rsid w:val="002B0C11"/>
    <w:rsid w:val="002B1008"/>
    <w:rsid w:val="002B16C4"/>
    <w:rsid w:val="002B3327"/>
    <w:rsid w:val="002B3416"/>
    <w:rsid w:val="002B4FDB"/>
    <w:rsid w:val="002B59E7"/>
    <w:rsid w:val="002B6AA9"/>
    <w:rsid w:val="002B76DE"/>
    <w:rsid w:val="002C00EB"/>
    <w:rsid w:val="002C5E87"/>
    <w:rsid w:val="002C7958"/>
    <w:rsid w:val="002D0C26"/>
    <w:rsid w:val="002D38A9"/>
    <w:rsid w:val="002E366A"/>
    <w:rsid w:val="002E4536"/>
    <w:rsid w:val="002F055D"/>
    <w:rsid w:val="002F68EB"/>
    <w:rsid w:val="002F711A"/>
    <w:rsid w:val="002F7F6D"/>
    <w:rsid w:val="0030526E"/>
    <w:rsid w:val="0030634C"/>
    <w:rsid w:val="00306515"/>
    <w:rsid w:val="00306C7D"/>
    <w:rsid w:val="00307846"/>
    <w:rsid w:val="00307E3F"/>
    <w:rsid w:val="0031134D"/>
    <w:rsid w:val="0031652A"/>
    <w:rsid w:val="00316656"/>
    <w:rsid w:val="00317AB4"/>
    <w:rsid w:val="003220A5"/>
    <w:rsid w:val="00326CA3"/>
    <w:rsid w:val="00331F96"/>
    <w:rsid w:val="00336B0B"/>
    <w:rsid w:val="00340175"/>
    <w:rsid w:val="00342A82"/>
    <w:rsid w:val="003430DF"/>
    <w:rsid w:val="003448F2"/>
    <w:rsid w:val="0034659B"/>
    <w:rsid w:val="00350967"/>
    <w:rsid w:val="00350C7B"/>
    <w:rsid w:val="00356875"/>
    <w:rsid w:val="003568D2"/>
    <w:rsid w:val="00356BE1"/>
    <w:rsid w:val="00363275"/>
    <w:rsid w:val="00363B0E"/>
    <w:rsid w:val="00364471"/>
    <w:rsid w:val="003645C4"/>
    <w:rsid w:val="003676CB"/>
    <w:rsid w:val="00370AB6"/>
    <w:rsid w:val="003711B4"/>
    <w:rsid w:val="0037306A"/>
    <w:rsid w:val="00374336"/>
    <w:rsid w:val="00374C0B"/>
    <w:rsid w:val="00376B60"/>
    <w:rsid w:val="003774BF"/>
    <w:rsid w:val="0038259E"/>
    <w:rsid w:val="00382EB9"/>
    <w:rsid w:val="0038462B"/>
    <w:rsid w:val="00390C1F"/>
    <w:rsid w:val="00392947"/>
    <w:rsid w:val="0039312D"/>
    <w:rsid w:val="003942B4"/>
    <w:rsid w:val="003A0964"/>
    <w:rsid w:val="003A3A92"/>
    <w:rsid w:val="003A59E8"/>
    <w:rsid w:val="003A6319"/>
    <w:rsid w:val="003A74F0"/>
    <w:rsid w:val="003A77D7"/>
    <w:rsid w:val="003B11BF"/>
    <w:rsid w:val="003B1600"/>
    <w:rsid w:val="003B1E92"/>
    <w:rsid w:val="003B41D5"/>
    <w:rsid w:val="003B57E3"/>
    <w:rsid w:val="003B587E"/>
    <w:rsid w:val="003C0FF0"/>
    <w:rsid w:val="003C19EA"/>
    <w:rsid w:val="003C4166"/>
    <w:rsid w:val="003D1C99"/>
    <w:rsid w:val="003D1D44"/>
    <w:rsid w:val="003D2A30"/>
    <w:rsid w:val="003D679F"/>
    <w:rsid w:val="003D6A82"/>
    <w:rsid w:val="003E16F1"/>
    <w:rsid w:val="003E2D25"/>
    <w:rsid w:val="003E3B33"/>
    <w:rsid w:val="003E430C"/>
    <w:rsid w:val="003E48DE"/>
    <w:rsid w:val="003E492A"/>
    <w:rsid w:val="003E5062"/>
    <w:rsid w:val="003E6FF6"/>
    <w:rsid w:val="003F175E"/>
    <w:rsid w:val="003F2392"/>
    <w:rsid w:val="003F28AB"/>
    <w:rsid w:val="003F56CD"/>
    <w:rsid w:val="00401688"/>
    <w:rsid w:val="0040328B"/>
    <w:rsid w:val="004121D8"/>
    <w:rsid w:val="00412A25"/>
    <w:rsid w:val="00412FFA"/>
    <w:rsid w:val="00417923"/>
    <w:rsid w:val="00421199"/>
    <w:rsid w:val="004227AE"/>
    <w:rsid w:val="004253AA"/>
    <w:rsid w:val="00425E45"/>
    <w:rsid w:val="00426269"/>
    <w:rsid w:val="00426AFB"/>
    <w:rsid w:val="00430969"/>
    <w:rsid w:val="004346FC"/>
    <w:rsid w:val="004362F0"/>
    <w:rsid w:val="004376E2"/>
    <w:rsid w:val="0044102A"/>
    <w:rsid w:val="004415DD"/>
    <w:rsid w:val="0044399D"/>
    <w:rsid w:val="00444500"/>
    <w:rsid w:val="00445133"/>
    <w:rsid w:val="004457FC"/>
    <w:rsid w:val="00445877"/>
    <w:rsid w:val="00446B8E"/>
    <w:rsid w:val="00446D43"/>
    <w:rsid w:val="00447CF4"/>
    <w:rsid w:val="004524C0"/>
    <w:rsid w:val="00452F6A"/>
    <w:rsid w:val="00455302"/>
    <w:rsid w:val="004624F9"/>
    <w:rsid w:val="0046289C"/>
    <w:rsid w:val="0046352E"/>
    <w:rsid w:val="00464521"/>
    <w:rsid w:val="00465E45"/>
    <w:rsid w:val="0046785D"/>
    <w:rsid w:val="00467AFA"/>
    <w:rsid w:val="00471005"/>
    <w:rsid w:val="004711C5"/>
    <w:rsid w:val="00473656"/>
    <w:rsid w:val="00473EF5"/>
    <w:rsid w:val="00475F52"/>
    <w:rsid w:val="00477812"/>
    <w:rsid w:val="00485E0D"/>
    <w:rsid w:val="004915D0"/>
    <w:rsid w:val="0049188E"/>
    <w:rsid w:val="0049485F"/>
    <w:rsid w:val="00494C79"/>
    <w:rsid w:val="00494E35"/>
    <w:rsid w:val="004954F9"/>
    <w:rsid w:val="004955A3"/>
    <w:rsid w:val="0049669A"/>
    <w:rsid w:val="004A0253"/>
    <w:rsid w:val="004A07CF"/>
    <w:rsid w:val="004A0831"/>
    <w:rsid w:val="004A2404"/>
    <w:rsid w:val="004A4EBC"/>
    <w:rsid w:val="004A500C"/>
    <w:rsid w:val="004A57F2"/>
    <w:rsid w:val="004A6383"/>
    <w:rsid w:val="004A7687"/>
    <w:rsid w:val="004B128E"/>
    <w:rsid w:val="004B1890"/>
    <w:rsid w:val="004B1BD3"/>
    <w:rsid w:val="004B2396"/>
    <w:rsid w:val="004B6407"/>
    <w:rsid w:val="004B6C16"/>
    <w:rsid w:val="004B7870"/>
    <w:rsid w:val="004C09E4"/>
    <w:rsid w:val="004C0BCC"/>
    <w:rsid w:val="004C0C13"/>
    <w:rsid w:val="004C0F14"/>
    <w:rsid w:val="004C15E5"/>
    <w:rsid w:val="004C4725"/>
    <w:rsid w:val="004D1A99"/>
    <w:rsid w:val="004D30A2"/>
    <w:rsid w:val="004D38DB"/>
    <w:rsid w:val="004D4325"/>
    <w:rsid w:val="004D785D"/>
    <w:rsid w:val="004D7D52"/>
    <w:rsid w:val="004E231A"/>
    <w:rsid w:val="004E3121"/>
    <w:rsid w:val="004E36E3"/>
    <w:rsid w:val="004E73FD"/>
    <w:rsid w:val="004E7C56"/>
    <w:rsid w:val="004F42F3"/>
    <w:rsid w:val="004F43A7"/>
    <w:rsid w:val="004F4AAE"/>
    <w:rsid w:val="0050029D"/>
    <w:rsid w:val="0050093B"/>
    <w:rsid w:val="0050165B"/>
    <w:rsid w:val="005024B8"/>
    <w:rsid w:val="00502D75"/>
    <w:rsid w:val="005060CC"/>
    <w:rsid w:val="00506429"/>
    <w:rsid w:val="005072BB"/>
    <w:rsid w:val="005109A7"/>
    <w:rsid w:val="00510F57"/>
    <w:rsid w:val="005155E4"/>
    <w:rsid w:val="005159DE"/>
    <w:rsid w:val="0051603B"/>
    <w:rsid w:val="00516A9B"/>
    <w:rsid w:val="00516F4C"/>
    <w:rsid w:val="005171F1"/>
    <w:rsid w:val="00522523"/>
    <w:rsid w:val="005264A2"/>
    <w:rsid w:val="00527E8F"/>
    <w:rsid w:val="00537B36"/>
    <w:rsid w:val="0054027E"/>
    <w:rsid w:val="00543762"/>
    <w:rsid w:val="005450B9"/>
    <w:rsid w:val="00547DC6"/>
    <w:rsid w:val="00550483"/>
    <w:rsid w:val="00550C7C"/>
    <w:rsid w:val="005513B3"/>
    <w:rsid w:val="00551A92"/>
    <w:rsid w:val="005527E8"/>
    <w:rsid w:val="00556D13"/>
    <w:rsid w:val="00557C5B"/>
    <w:rsid w:val="005635C1"/>
    <w:rsid w:val="00564020"/>
    <w:rsid w:val="0056620A"/>
    <w:rsid w:val="00567F98"/>
    <w:rsid w:val="00570030"/>
    <w:rsid w:val="005721C9"/>
    <w:rsid w:val="0058068E"/>
    <w:rsid w:val="00582536"/>
    <w:rsid w:val="0058270C"/>
    <w:rsid w:val="005833C3"/>
    <w:rsid w:val="00583ADB"/>
    <w:rsid w:val="0058550B"/>
    <w:rsid w:val="00585E6E"/>
    <w:rsid w:val="00590F5C"/>
    <w:rsid w:val="00591D41"/>
    <w:rsid w:val="00592A2E"/>
    <w:rsid w:val="00593369"/>
    <w:rsid w:val="00596ACE"/>
    <w:rsid w:val="00596FCE"/>
    <w:rsid w:val="005A05BF"/>
    <w:rsid w:val="005A0B6D"/>
    <w:rsid w:val="005A2054"/>
    <w:rsid w:val="005A29EF"/>
    <w:rsid w:val="005A33D4"/>
    <w:rsid w:val="005A4AE3"/>
    <w:rsid w:val="005B0174"/>
    <w:rsid w:val="005B036A"/>
    <w:rsid w:val="005B321A"/>
    <w:rsid w:val="005B61CB"/>
    <w:rsid w:val="005C0725"/>
    <w:rsid w:val="005C0C44"/>
    <w:rsid w:val="005C129E"/>
    <w:rsid w:val="005C185D"/>
    <w:rsid w:val="005C3381"/>
    <w:rsid w:val="005C4C4A"/>
    <w:rsid w:val="005C6D1F"/>
    <w:rsid w:val="005C7F29"/>
    <w:rsid w:val="005D0DCE"/>
    <w:rsid w:val="005D27C1"/>
    <w:rsid w:val="005D2A5C"/>
    <w:rsid w:val="005D31EC"/>
    <w:rsid w:val="005D32F7"/>
    <w:rsid w:val="005D3F72"/>
    <w:rsid w:val="005D4F9A"/>
    <w:rsid w:val="005D7C50"/>
    <w:rsid w:val="005E2A08"/>
    <w:rsid w:val="005E4CF5"/>
    <w:rsid w:val="005F202C"/>
    <w:rsid w:val="005F4AEA"/>
    <w:rsid w:val="005F5307"/>
    <w:rsid w:val="00601A2C"/>
    <w:rsid w:val="006021EA"/>
    <w:rsid w:val="00604A88"/>
    <w:rsid w:val="006078CC"/>
    <w:rsid w:val="00611789"/>
    <w:rsid w:val="006122E8"/>
    <w:rsid w:val="00623ED9"/>
    <w:rsid w:val="0062552B"/>
    <w:rsid w:val="00627FF2"/>
    <w:rsid w:val="00627FF6"/>
    <w:rsid w:val="006313D2"/>
    <w:rsid w:val="006418C5"/>
    <w:rsid w:val="00642BF1"/>
    <w:rsid w:val="00644AF3"/>
    <w:rsid w:val="00646280"/>
    <w:rsid w:val="00647807"/>
    <w:rsid w:val="00647916"/>
    <w:rsid w:val="00650302"/>
    <w:rsid w:val="006531F1"/>
    <w:rsid w:val="006542F1"/>
    <w:rsid w:val="00654E5E"/>
    <w:rsid w:val="00662E94"/>
    <w:rsid w:val="00665DCF"/>
    <w:rsid w:val="0067233C"/>
    <w:rsid w:val="00673B63"/>
    <w:rsid w:val="006761BA"/>
    <w:rsid w:val="006773EA"/>
    <w:rsid w:val="006813A7"/>
    <w:rsid w:val="00681478"/>
    <w:rsid w:val="0068200E"/>
    <w:rsid w:val="006831D4"/>
    <w:rsid w:val="00683595"/>
    <w:rsid w:val="006836A1"/>
    <w:rsid w:val="00683EC9"/>
    <w:rsid w:val="00685EA4"/>
    <w:rsid w:val="00690BB2"/>
    <w:rsid w:val="0069160D"/>
    <w:rsid w:val="00693171"/>
    <w:rsid w:val="00693446"/>
    <w:rsid w:val="00696A19"/>
    <w:rsid w:val="00696ECE"/>
    <w:rsid w:val="00697572"/>
    <w:rsid w:val="006A504E"/>
    <w:rsid w:val="006A7A57"/>
    <w:rsid w:val="006B4909"/>
    <w:rsid w:val="006C60C3"/>
    <w:rsid w:val="006C6515"/>
    <w:rsid w:val="006C669E"/>
    <w:rsid w:val="006C7172"/>
    <w:rsid w:val="006D2B42"/>
    <w:rsid w:val="006E2701"/>
    <w:rsid w:val="006E2A76"/>
    <w:rsid w:val="006E3E5C"/>
    <w:rsid w:val="006E4277"/>
    <w:rsid w:val="006E5AF8"/>
    <w:rsid w:val="006F00ED"/>
    <w:rsid w:val="006F30E2"/>
    <w:rsid w:val="006F4695"/>
    <w:rsid w:val="006F62EA"/>
    <w:rsid w:val="006F7939"/>
    <w:rsid w:val="00703E86"/>
    <w:rsid w:val="00705ADC"/>
    <w:rsid w:val="00707934"/>
    <w:rsid w:val="007138A3"/>
    <w:rsid w:val="007154DF"/>
    <w:rsid w:val="00717317"/>
    <w:rsid w:val="007202B1"/>
    <w:rsid w:val="00721768"/>
    <w:rsid w:val="00722933"/>
    <w:rsid w:val="00725455"/>
    <w:rsid w:val="0072587D"/>
    <w:rsid w:val="007265CD"/>
    <w:rsid w:val="007421C1"/>
    <w:rsid w:val="00744B78"/>
    <w:rsid w:val="00744BDD"/>
    <w:rsid w:val="0074507C"/>
    <w:rsid w:val="00745E42"/>
    <w:rsid w:val="007465B7"/>
    <w:rsid w:val="00746EFF"/>
    <w:rsid w:val="00750E0E"/>
    <w:rsid w:val="00754A4B"/>
    <w:rsid w:val="00756EE2"/>
    <w:rsid w:val="00756F2D"/>
    <w:rsid w:val="00760384"/>
    <w:rsid w:val="007607EF"/>
    <w:rsid w:val="00763414"/>
    <w:rsid w:val="00764275"/>
    <w:rsid w:val="00765C4A"/>
    <w:rsid w:val="00770983"/>
    <w:rsid w:val="00772316"/>
    <w:rsid w:val="0077399C"/>
    <w:rsid w:val="0077434F"/>
    <w:rsid w:val="0077631C"/>
    <w:rsid w:val="00776AE1"/>
    <w:rsid w:val="00777413"/>
    <w:rsid w:val="00777635"/>
    <w:rsid w:val="0078089F"/>
    <w:rsid w:val="00781736"/>
    <w:rsid w:val="00781FFE"/>
    <w:rsid w:val="0078256F"/>
    <w:rsid w:val="0078284B"/>
    <w:rsid w:val="00784592"/>
    <w:rsid w:val="00786640"/>
    <w:rsid w:val="007901E7"/>
    <w:rsid w:val="0079085F"/>
    <w:rsid w:val="00791A2D"/>
    <w:rsid w:val="0079368B"/>
    <w:rsid w:val="00793772"/>
    <w:rsid w:val="0079420C"/>
    <w:rsid w:val="007A0685"/>
    <w:rsid w:val="007A1A88"/>
    <w:rsid w:val="007A1DB6"/>
    <w:rsid w:val="007A4100"/>
    <w:rsid w:val="007A5146"/>
    <w:rsid w:val="007A62C5"/>
    <w:rsid w:val="007B40A2"/>
    <w:rsid w:val="007B646A"/>
    <w:rsid w:val="007B79B6"/>
    <w:rsid w:val="007C01F0"/>
    <w:rsid w:val="007C33D0"/>
    <w:rsid w:val="007C6C09"/>
    <w:rsid w:val="007C72AB"/>
    <w:rsid w:val="007D0A02"/>
    <w:rsid w:val="007D26EF"/>
    <w:rsid w:val="007D3A2B"/>
    <w:rsid w:val="007D3B0E"/>
    <w:rsid w:val="007D4A08"/>
    <w:rsid w:val="007D4A68"/>
    <w:rsid w:val="007D5A7C"/>
    <w:rsid w:val="007D68C9"/>
    <w:rsid w:val="007D7440"/>
    <w:rsid w:val="007D7F46"/>
    <w:rsid w:val="007E10A3"/>
    <w:rsid w:val="007E114C"/>
    <w:rsid w:val="007E2444"/>
    <w:rsid w:val="007E4DD9"/>
    <w:rsid w:val="007E6372"/>
    <w:rsid w:val="007E7AC9"/>
    <w:rsid w:val="007F5F97"/>
    <w:rsid w:val="007F6220"/>
    <w:rsid w:val="007F70FB"/>
    <w:rsid w:val="007F7E3C"/>
    <w:rsid w:val="00800C0F"/>
    <w:rsid w:val="008014E2"/>
    <w:rsid w:val="00803F2D"/>
    <w:rsid w:val="00810BD1"/>
    <w:rsid w:val="00814095"/>
    <w:rsid w:val="00814F9E"/>
    <w:rsid w:val="00820C78"/>
    <w:rsid w:val="00823DA4"/>
    <w:rsid w:val="00825750"/>
    <w:rsid w:val="008325C7"/>
    <w:rsid w:val="00834CBD"/>
    <w:rsid w:val="00835997"/>
    <w:rsid w:val="00837519"/>
    <w:rsid w:val="00841BD5"/>
    <w:rsid w:val="00844272"/>
    <w:rsid w:val="00845C24"/>
    <w:rsid w:val="008465E6"/>
    <w:rsid w:val="00846FA6"/>
    <w:rsid w:val="00847CA2"/>
    <w:rsid w:val="008510C0"/>
    <w:rsid w:val="008512C5"/>
    <w:rsid w:val="00851CD8"/>
    <w:rsid w:val="008535A3"/>
    <w:rsid w:val="00855F85"/>
    <w:rsid w:val="0085671D"/>
    <w:rsid w:val="00857C7C"/>
    <w:rsid w:val="0086051E"/>
    <w:rsid w:val="0086444C"/>
    <w:rsid w:val="00864E3E"/>
    <w:rsid w:val="00865648"/>
    <w:rsid w:val="00867990"/>
    <w:rsid w:val="00871C60"/>
    <w:rsid w:val="00871EE4"/>
    <w:rsid w:val="00874260"/>
    <w:rsid w:val="00882302"/>
    <w:rsid w:val="00883978"/>
    <w:rsid w:val="00886363"/>
    <w:rsid w:val="00890854"/>
    <w:rsid w:val="00892997"/>
    <w:rsid w:val="00897229"/>
    <w:rsid w:val="008A1873"/>
    <w:rsid w:val="008A2704"/>
    <w:rsid w:val="008A2BF0"/>
    <w:rsid w:val="008A2E80"/>
    <w:rsid w:val="008A3CEB"/>
    <w:rsid w:val="008A46DD"/>
    <w:rsid w:val="008B0BC3"/>
    <w:rsid w:val="008B0D07"/>
    <w:rsid w:val="008B2863"/>
    <w:rsid w:val="008B3EA4"/>
    <w:rsid w:val="008B4BF5"/>
    <w:rsid w:val="008B5F68"/>
    <w:rsid w:val="008C03C4"/>
    <w:rsid w:val="008C05E0"/>
    <w:rsid w:val="008C12F9"/>
    <w:rsid w:val="008C131C"/>
    <w:rsid w:val="008C235A"/>
    <w:rsid w:val="008C7159"/>
    <w:rsid w:val="008D03BC"/>
    <w:rsid w:val="008D45FF"/>
    <w:rsid w:val="008E02DB"/>
    <w:rsid w:val="008E1868"/>
    <w:rsid w:val="008E21AE"/>
    <w:rsid w:val="008E3863"/>
    <w:rsid w:val="008E55B0"/>
    <w:rsid w:val="008E6830"/>
    <w:rsid w:val="008F27E1"/>
    <w:rsid w:val="008F77D6"/>
    <w:rsid w:val="00903286"/>
    <w:rsid w:val="00907872"/>
    <w:rsid w:val="00910A99"/>
    <w:rsid w:val="009135EF"/>
    <w:rsid w:val="00915B6A"/>
    <w:rsid w:val="009167AB"/>
    <w:rsid w:val="009167D2"/>
    <w:rsid w:val="00922DE0"/>
    <w:rsid w:val="009242F7"/>
    <w:rsid w:val="00926DBA"/>
    <w:rsid w:val="00930C78"/>
    <w:rsid w:val="00932A82"/>
    <w:rsid w:val="00934864"/>
    <w:rsid w:val="00935BDE"/>
    <w:rsid w:val="00936122"/>
    <w:rsid w:val="0093725A"/>
    <w:rsid w:val="00937AE5"/>
    <w:rsid w:val="00937EDD"/>
    <w:rsid w:val="00941167"/>
    <w:rsid w:val="00941510"/>
    <w:rsid w:val="0094204B"/>
    <w:rsid w:val="0094366E"/>
    <w:rsid w:val="00943E56"/>
    <w:rsid w:val="00945715"/>
    <w:rsid w:val="009460C0"/>
    <w:rsid w:val="009513D2"/>
    <w:rsid w:val="0095444D"/>
    <w:rsid w:val="0095522A"/>
    <w:rsid w:val="00955ABE"/>
    <w:rsid w:val="00955FAB"/>
    <w:rsid w:val="009565CF"/>
    <w:rsid w:val="0096168E"/>
    <w:rsid w:val="00962130"/>
    <w:rsid w:val="00962BC3"/>
    <w:rsid w:val="009637EA"/>
    <w:rsid w:val="009639E6"/>
    <w:rsid w:val="009644CE"/>
    <w:rsid w:val="00965CB7"/>
    <w:rsid w:val="0096667D"/>
    <w:rsid w:val="00966F47"/>
    <w:rsid w:val="00970637"/>
    <w:rsid w:val="0097383E"/>
    <w:rsid w:val="00983707"/>
    <w:rsid w:val="00984A8D"/>
    <w:rsid w:val="009864F1"/>
    <w:rsid w:val="00986674"/>
    <w:rsid w:val="0098719D"/>
    <w:rsid w:val="0099298B"/>
    <w:rsid w:val="009935E8"/>
    <w:rsid w:val="00994BFC"/>
    <w:rsid w:val="00997FD7"/>
    <w:rsid w:val="009A09A6"/>
    <w:rsid w:val="009A3117"/>
    <w:rsid w:val="009A58DF"/>
    <w:rsid w:val="009A6DE8"/>
    <w:rsid w:val="009B0E21"/>
    <w:rsid w:val="009B1A51"/>
    <w:rsid w:val="009B3439"/>
    <w:rsid w:val="009B37CB"/>
    <w:rsid w:val="009B433C"/>
    <w:rsid w:val="009B46B7"/>
    <w:rsid w:val="009B477A"/>
    <w:rsid w:val="009B4F3A"/>
    <w:rsid w:val="009B5417"/>
    <w:rsid w:val="009B5FBD"/>
    <w:rsid w:val="009B7659"/>
    <w:rsid w:val="009C192F"/>
    <w:rsid w:val="009C3791"/>
    <w:rsid w:val="009C6255"/>
    <w:rsid w:val="009C6EB5"/>
    <w:rsid w:val="009D1A40"/>
    <w:rsid w:val="009D3378"/>
    <w:rsid w:val="009D3D4C"/>
    <w:rsid w:val="009D3E31"/>
    <w:rsid w:val="009E1E6A"/>
    <w:rsid w:val="009E4509"/>
    <w:rsid w:val="009F04DC"/>
    <w:rsid w:val="009F137B"/>
    <w:rsid w:val="009F13E7"/>
    <w:rsid w:val="009F49B5"/>
    <w:rsid w:val="009F564F"/>
    <w:rsid w:val="009F60B8"/>
    <w:rsid w:val="009F6330"/>
    <w:rsid w:val="009F6502"/>
    <w:rsid w:val="009F79F1"/>
    <w:rsid w:val="00A0371A"/>
    <w:rsid w:val="00A03A3C"/>
    <w:rsid w:val="00A03B77"/>
    <w:rsid w:val="00A05924"/>
    <w:rsid w:val="00A060CC"/>
    <w:rsid w:val="00A060D1"/>
    <w:rsid w:val="00A0628E"/>
    <w:rsid w:val="00A17D8E"/>
    <w:rsid w:val="00A21B0E"/>
    <w:rsid w:val="00A22E59"/>
    <w:rsid w:val="00A23383"/>
    <w:rsid w:val="00A3018A"/>
    <w:rsid w:val="00A314D6"/>
    <w:rsid w:val="00A33781"/>
    <w:rsid w:val="00A35392"/>
    <w:rsid w:val="00A35D0A"/>
    <w:rsid w:val="00A40D24"/>
    <w:rsid w:val="00A42122"/>
    <w:rsid w:val="00A423BC"/>
    <w:rsid w:val="00A42FEA"/>
    <w:rsid w:val="00A4480B"/>
    <w:rsid w:val="00A472FC"/>
    <w:rsid w:val="00A477F6"/>
    <w:rsid w:val="00A50B70"/>
    <w:rsid w:val="00A51781"/>
    <w:rsid w:val="00A53D80"/>
    <w:rsid w:val="00A60D65"/>
    <w:rsid w:val="00A62AC3"/>
    <w:rsid w:val="00A630A2"/>
    <w:rsid w:val="00A631D3"/>
    <w:rsid w:val="00A67595"/>
    <w:rsid w:val="00A718A9"/>
    <w:rsid w:val="00A72158"/>
    <w:rsid w:val="00A74361"/>
    <w:rsid w:val="00A76623"/>
    <w:rsid w:val="00A7687A"/>
    <w:rsid w:val="00A857F7"/>
    <w:rsid w:val="00A85A5C"/>
    <w:rsid w:val="00A85CA9"/>
    <w:rsid w:val="00A905A7"/>
    <w:rsid w:val="00A907C9"/>
    <w:rsid w:val="00A91F19"/>
    <w:rsid w:val="00A97408"/>
    <w:rsid w:val="00AA4727"/>
    <w:rsid w:val="00AA5074"/>
    <w:rsid w:val="00AA5463"/>
    <w:rsid w:val="00AB05CA"/>
    <w:rsid w:val="00AB0A09"/>
    <w:rsid w:val="00AB0E0D"/>
    <w:rsid w:val="00AB60A3"/>
    <w:rsid w:val="00AB6F0A"/>
    <w:rsid w:val="00AC022D"/>
    <w:rsid w:val="00AC0DFE"/>
    <w:rsid w:val="00AC25DF"/>
    <w:rsid w:val="00AC3AB4"/>
    <w:rsid w:val="00AD2859"/>
    <w:rsid w:val="00AD2B94"/>
    <w:rsid w:val="00AD6520"/>
    <w:rsid w:val="00AD7083"/>
    <w:rsid w:val="00AD767E"/>
    <w:rsid w:val="00AD7D5E"/>
    <w:rsid w:val="00AE75CB"/>
    <w:rsid w:val="00AF3D75"/>
    <w:rsid w:val="00AF7AD8"/>
    <w:rsid w:val="00B00712"/>
    <w:rsid w:val="00B01D86"/>
    <w:rsid w:val="00B03BDB"/>
    <w:rsid w:val="00B06A35"/>
    <w:rsid w:val="00B10E8D"/>
    <w:rsid w:val="00B12A74"/>
    <w:rsid w:val="00B1459E"/>
    <w:rsid w:val="00B208A3"/>
    <w:rsid w:val="00B2127D"/>
    <w:rsid w:val="00B21B83"/>
    <w:rsid w:val="00B23743"/>
    <w:rsid w:val="00B237A3"/>
    <w:rsid w:val="00B266F4"/>
    <w:rsid w:val="00B26E69"/>
    <w:rsid w:val="00B27255"/>
    <w:rsid w:val="00B3096A"/>
    <w:rsid w:val="00B31665"/>
    <w:rsid w:val="00B3360D"/>
    <w:rsid w:val="00B34EBE"/>
    <w:rsid w:val="00B35567"/>
    <w:rsid w:val="00B40CFB"/>
    <w:rsid w:val="00B447EF"/>
    <w:rsid w:val="00B44BFA"/>
    <w:rsid w:val="00B46040"/>
    <w:rsid w:val="00B50B27"/>
    <w:rsid w:val="00B51659"/>
    <w:rsid w:val="00B52148"/>
    <w:rsid w:val="00B5216D"/>
    <w:rsid w:val="00B52843"/>
    <w:rsid w:val="00B52C9A"/>
    <w:rsid w:val="00B56F58"/>
    <w:rsid w:val="00B57F01"/>
    <w:rsid w:val="00B6473C"/>
    <w:rsid w:val="00B65E73"/>
    <w:rsid w:val="00B66401"/>
    <w:rsid w:val="00B70A7A"/>
    <w:rsid w:val="00B71FA0"/>
    <w:rsid w:val="00B75138"/>
    <w:rsid w:val="00B77ECD"/>
    <w:rsid w:val="00B80CEF"/>
    <w:rsid w:val="00B92C48"/>
    <w:rsid w:val="00B92F1B"/>
    <w:rsid w:val="00B949AF"/>
    <w:rsid w:val="00B95511"/>
    <w:rsid w:val="00B96346"/>
    <w:rsid w:val="00B96E28"/>
    <w:rsid w:val="00B96E4E"/>
    <w:rsid w:val="00BA0943"/>
    <w:rsid w:val="00BA30F8"/>
    <w:rsid w:val="00BA3EC7"/>
    <w:rsid w:val="00BA4011"/>
    <w:rsid w:val="00BA6836"/>
    <w:rsid w:val="00BB09B3"/>
    <w:rsid w:val="00BB1B6E"/>
    <w:rsid w:val="00BB1C29"/>
    <w:rsid w:val="00BB1D49"/>
    <w:rsid w:val="00BB2B88"/>
    <w:rsid w:val="00BB4230"/>
    <w:rsid w:val="00BB63F4"/>
    <w:rsid w:val="00BC2F4D"/>
    <w:rsid w:val="00BC3FFE"/>
    <w:rsid w:val="00BC42E9"/>
    <w:rsid w:val="00BC4862"/>
    <w:rsid w:val="00BC5E90"/>
    <w:rsid w:val="00BC5F6A"/>
    <w:rsid w:val="00BC7C7E"/>
    <w:rsid w:val="00BD190C"/>
    <w:rsid w:val="00BD4377"/>
    <w:rsid w:val="00BD5F42"/>
    <w:rsid w:val="00BD7030"/>
    <w:rsid w:val="00BE015F"/>
    <w:rsid w:val="00BE0398"/>
    <w:rsid w:val="00BE3756"/>
    <w:rsid w:val="00BE38DE"/>
    <w:rsid w:val="00BE496F"/>
    <w:rsid w:val="00BE4A7E"/>
    <w:rsid w:val="00BE7C11"/>
    <w:rsid w:val="00BF2B95"/>
    <w:rsid w:val="00BF2D81"/>
    <w:rsid w:val="00BF2E46"/>
    <w:rsid w:val="00BF4D90"/>
    <w:rsid w:val="00BF5AE6"/>
    <w:rsid w:val="00BF68FF"/>
    <w:rsid w:val="00BF7BDA"/>
    <w:rsid w:val="00C005E2"/>
    <w:rsid w:val="00C021C8"/>
    <w:rsid w:val="00C02828"/>
    <w:rsid w:val="00C0395D"/>
    <w:rsid w:val="00C05C53"/>
    <w:rsid w:val="00C1020B"/>
    <w:rsid w:val="00C1198B"/>
    <w:rsid w:val="00C12121"/>
    <w:rsid w:val="00C121D3"/>
    <w:rsid w:val="00C14E1C"/>
    <w:rsid w:val="00C15C7B"/>
    <w:rsid w:val="00C16399"/>
    <w:rsid w:val="00C16DCC"/>
    <w:rsid w:val="00C17312"/>
    <w:rsid w:val="00C22501"/>
    <w:rsid w:val="00C22F87"/>
    <w:rsid w:val="00C231F7"/>
    <w:rsid w:val="00C23AD4"/>
    <w:rsid w:val="00C30C62"/>
    <w:rsid w:val="00C30E13"/>
    <w:rsid w:val="00C31927"/>
    <w:rsid w:val="00C329E3"/>
    <w:rsid w:val="00C3425C"/>
    <w:rsid w:val="00C34797"/>
    <w:rsid w:val="00C35BFB"/>
    <w:rsid w:val="00C37B36"/>
    <w:rsid w:val="00C401C5"/>
    <w:rsid w:val="00C40211"/>
    <w:rsid w:val="00C451E9"/>
    <w:rsid w:val="00C47649"/>
    <w:rsid w:val="00C50CB2"/>
    <w:rsid w:val="00C51993"/>
    <w:rsid w:val="00C52BC9"/>
    <w:rsid w:val="00C52CEF"/>
    <w:rsid w:val="00C54958"/>
    <w:rsid w:val="00C631EF"/>
    <w:rsid w:val="00C64CE0"/>
    <w:rsid w:val="00C6609C"/>
    <w:rsid w:val="00C6635D"/>
    <w:rsid w:val="00C71800"/>
    <w:rsid w:val="00C71809"/>
    <w:rsid w:val="00C7197D"/>
    <w:rsid w:val="00C7217E"/>
    <w:rsid w:val="00C72358"/>
    <w:rsid w:val="00C7298B"/>
    <w:rsid w:val="00C73E56"/>
    <w:rsid w:val="00C74F8A"/>
    <w:rsid w:val="00C824CB"/>
    <w:rsid w:val="00C858D3"/>
    <w:rsid w:val="00C85D99"/>
    <w:rsid w:val="00C86F42"/>
    <w:rsid w:val="00C90998"/>
    <w:rsid w:val="00C924E5"/>
    <w:rsid w:val="00C94B4B"/>
    <w:rsid w:val="00C97AAC"/>
    <w:rsid w:val="00CA16A3"/>
    <w:rsid w:val="00CA33BC"/>
    <w:rsid w:val="00CA5E4C"/>
    <w:rsid w:val="00CB2428"/>
    <w:rsid w:val="00CB28B8"/>
    <w:rsid w:val="00CB2E9D"/>
    <w:rsid w:val="00CB6469"/>
    <w:rsid w:val="00CC0562"/>
    <w:rsid w:val="00CC1281"/>
    <w:rsid w:val="00CC1642"/>
    <w:rsid w:val="00CC1B9A"/>
    <w:rsid w:val="00CC6A34"/>
    <w:rsid w:val="00CC6C4D"/>
    <w:rsid w:val="00CD0424"/>
    <w:rsid w:val="00CD0874"/>
    <w:rsid w:val="00CD1394"/>
    <w:rsid w:val="00CD18FE"/>
    <w:rsid w:val="00CD4536"/>
    <w:rsid w:val="00CD53B4"/>
    <w:rsid w:val="00CD5687"/>
    <w:rsid w:val="00CD596B"/>
    <w:rsid w:val="00CD630D"/>
    <w:rsid w:val="00CD6D45"/>
    <w:rsid w:val="00CE0F85"/>
    <w:rsid w:val="00CE6968"/>
    <w:rsid w:val="00CE6BD2"/>
    <w:rsid w:val="00CE726F"/>
    <w:rsid w:val="00CF3F81"/>
    <w:rsid w:val="00CF4B5A"/>
    <w:rsid w:val="00CF5112"/>
    <w:rsid w:val="00D0328B"/>
    <w:rsid w:val="00D11BFF"/>
    <w:rsid w:val="00D12752"/>
    <w:rsid w:val="00D12BE1"/>
    <w:rsid w:val="00D14ED0"/>
    <w:rsid w:val="00D164A8"/>
    <w:rsid w:val="00D213D6"/>
    <w:rsid w:val="00D21884"/>
    <w:rsid w:val="00D240E7"/>
    <w:rsid w:val="00D269FD"/>
    <w:rsid w:val="00D30070"/>
    <w:rsid w:val="00D30110"/>
    <w:rsid w:val="00D32C69"/>
    <w:rsid w:val="00D33150"/>
    <w:rsid w:val="00D3709A"/>
    <w:rsid w:val="00D42CCD"/>
    <w:rsid w:val="00D45348"/>
    <w:rsid w:val="00D455EA"/>
    <w:rsid w:val="00D4600A"/>
    <w:rsid w:val="00D46F7C"/>
    <w:rsid w:val="00D471DD"/>
    <w:rsid w:val="00D47DE0"/>
    <w:rsid w:val="00D501CC"/>
    <w:rsid w:val="00D51DA3"/>
    <w:rsid w:val="00D560D2"/>
    <w:rsid w:val="00D575F7"/>
    <w:rsid w:val="00D60784"/>
    <w:rsid w:val="00D60FEA"/>
    <w:rsid w:val="00D61E45"/>
    <w:rsid w:val="00D63FF2"/>
    <w:rsid w:val="00D66731"/>
    <w:rsid w:val="00D7044B"/>
    <w:rsid w:val="00D7497A"/>
    <w:rsid w:val="00D75B54"/>
    <w:rsid w:val="00D80626"/>
    <w:rsid w:val="00D836B4"/>
    <w:rsid w:val="00D840B8"/>
    <w:rsid w:val="00D8412B"/>
    <w:rsid w:val="00D859BB"/>
    <w:rsid w:val="00D86660"/>
    <w:rsid w:val="00D87792"/>
    <w:rsid w:val="00D913BD"/>
    <w:rsid w:val="00D9190C"/>
    <w:rsid w:val="00D93040"/>
    <w:rsid w:val="00D9366B"/>
    <w:rsid w:val="00D951F8"/>
    <w:rsid w:val="00D9535A"/>
    <w:rsid w:val="00D95B5A"/>
    <w:rsid w:val="00DA0E1A"/>
    <w:rsid w:val="00DA3DD9"/>
    <w:rsid w:val="00DA4DC3"/>
    <w:rsid w:val="00DA70E5"/>
    <w:rsid w:val="00DB0E6D"/>
    <w:rsid w:val="00DB13FD"/>
    <w:rsid w:val="00DB39C0"/>
    <w:rsid w:val="00DB40DE"/>
    <w:rsid w:val="00DB4F48"/>
    <w:rsid w:val="00DC0C82"/>
    <w:rsid w:val="00DC2A6A"/>
    <w:rsid w:val="00DC2CF3"/>
    <w:rsid w:val="00DC6C82"/>
    <w:rsid w:val="00DC7067"/>
    <w:rsid w:val="00DD16A9"/>
    <w:rsid w:val="00DD2E55"/>
    <w:rsid w:val="00DD314A"/>
    <w:rsid w:val="00DD5BFD"/>
    <w:rsid w:val="00DD5FEA"/>
    <w:rsid w:val="00DD735F"/>
    <w:rsid w:val="00DE2996"/>
    <w:rsid w:val="00DE340A"/>
    <w:rsid w:val="00DE3A2A"/>
    <w:rsid w:val="00DE64D4"/>
    <w:rsid w:val="00DF236C"/>
    <w:rsid w:val="00DF4181"/>
    <w:rsid w:val="00DF448B"/>
    <w:rsid w:val="00DF62B5"/>
    <w:rsid w:val="00DF776A"/>
    <w:rsid w:val="00E0046E"/>
    <w:rsid w:val="00E03729"/>
    <w:rsid w:val="00E05157"/>
    <w:rsid w:val="00E05B07"/>
    <w:rsid w:val="00E10DAE"/>
    <w:rsid w:val="00E12531"/>
    <w:rsid w:val="00E140F3"/>
    <w:rsid w:val="00E162AF"/>
    <w:rsid w:val="00E1658E"/>
    <w:rsid w:val="00E170A2"/>
    <w:rsid w:val="00E17279"/>
    <w:rsid w:val="00E221DE"/>
    <w:rsid w:val="00E22FDE"/>
    <w:rsid w:val="00E25E99"/>
    <w:rsid w:val="00E27712"/>
    <w:rsid w:val="00E33162"/>
    <w:rsid w:val="00E35873"/>
    <w:rsid w:val="00E35C52"/>
    <w:rsid w:val="00E36E89"/>
    <w:rsid w:val="00E43027"/>
    <w:rsid w:val="00E440F3"/>
    <w:rsid w:val="00E453FF"/>
    <w:rsid w:val="00E45992"/>
    <w:rsid w:val="00E45DB6"/>
    <w:rsid w:val="00E46F37"/>
    <w:rsid w:val="00E47FC1"/>
    <w:rsid w:val="00E514A1"/>
    <w:rsid w:val="00E51C10"/>
    <w:rsid w:val="00E52B2C"/>
    <w:rsid w:val="00E5397C"/>
    <w:rsid w:val="00E545B2"/>
    <w:rsid w:val="00E57DC5"/>
    <w:rsid w:val="00E6045E"/>
    <w:rsid w:val="00E610FD"/>
    <w:rsid w:val="00E62E5E"/>
    <w:rsid w:val="00E64D4B"/>
    <w:rsid w:val="00E74078"/>
    <w:rsid w:val="00E75CB2"/>
    <w:rsid w:val="00E77470"/>
    <w:rsid w:val="00E805EA"/>
    <w:rsid w:val="00E84F62"/>
    <w:rsid w:val="00E87C1F"/>
    <w:rsid w:val="00E90513"/>
    <w:rsid w:val="00E90D35"/>
    <w:rsid w:val="00E90FA3"/>
    <w:rsid w:val="00E92816"/>
    <w:rsid w:val="00E96807"/>
    <w:rsid w:val="00EA1BF6"/>
    <w:rsid w:val="00EA42CA"/>
    <w:rsid w:val="00EA6D43"/>
    <w:rsid w:val="00EB0C61"/>
    <w:rsid w:val="00EB240E"/>
    <w:rsid w:val="00EB4566"/>
    <w:rsid w:val="00EB4791"/>
    <w:rsid w:val="00EB5B07"/>
    <w:rsid w:val="00EB671A"/>
    <w:rsid w:val="00EB7577"/>
    <w:rsid w:val="00EC1643"/>
    <w:rsid w:val="00EC1A0B"/>
    <w:rsid w:val="00EC3E1B"/>
    <w:rsid w:val="00EC6C72"/>
    <w:rsid w:val="00EC7343"/>
    <w:rsid w:val="00EC7918"/>
    <w:rsid w:val="00ED3441"/>
    <w:rsid w:val="00ED38DD"/>
    <w:rsid w:val="00EE0056"/>
    <w:rsid w:val="00EE2040"/>
    <w:rsid w:val="00EE20C1"/>
    <w:rsid w:val="00EE23D2"/>
    <w:rsid w:val="00EE4229"/>
    <w:rsid w:val="00EE5C2C"/>
    <w:rsid w:val="00EF080C"/>
    <w:rsid w:val="00EF176F"/>
    <w:rsid w:val="00EF34B5"/>
    <w:rsid w:val="00EF410E"/>
    <w:rsid w:val="00EF4D1C"/>
    <w:rsid w:val="00EF7F19"/>
    <w:rsid w:val="00F0181F"/>
    <w:rsid w:val="00F04666"/>
    <w:rsid w:val="00F0570F"/>
    <w:rsid w:val="00F059BD"/>
    <w:rsid w:val="00F05A8D"/>
    <w:rsid w:val="00F10F5E"/>
    <w:rsid w:val="00F1236E"/>
    <w:rsid w:val="00F1251E"/>
    <w:rsid w:val="00F16717"/>
    <w:rsid w:val="00F175EB"/>
    <w:rsid w:val="00F17794"/>
    <w:rsid w:val="00F21AA6"/>
    <w:rsid w:val="00F21D96"/>
    <w:rsid w:val="00F2218E"/>
    <w:rsid w:val="00F23ABC"/>
    <w:rsid w:val="00F278B3"/>
    <w:rsid w:val="00F3010E"/>
    <w:rsid w:val="00F31E7C"/>
    <w:rsid w:val="00F41EB6"/>
    <w:rsid w:val="00F44B63"/>
    <w:rsid w:val="00F505D1"/>
    <w:rsid w:val="00F54645"/>
    <w:rsid w:val="00F547F5"/>
    <w:rsid w:val="00F5490D"/>
    <w:rsid w:val="00F5715C"/>
    <w:rsid w:val="00F60659"/>
    <w:rsid w:val="00F66885"/>
    <w:rsid w:val="00F71E4E"/>
    <w:rsid w:val="00F74505"/>
    <w:rsid w:val="00F75AE1"/>
    <w:rsid w:val="00F80CA0"/>
    <w:rsid w:val="00F81CDB"/>
    <w:rsid w:val="00F832A1"/>
    <w:rsid w:val="00F8487C"/>
    <w:rsid w:val="00F857F0"/>
    <w:rsid w:val="00F8702A"/>
    <w:rsid w:val="00F87056"/>
    <w:rsid w:val="00F9007D"/>
    <w:rsid w:val="00F90AEC"/>
    <w:rsid w:val="00F924A5"/>
    <w:rsid w:val="00F92792"/>
    <w:rsid w:val="00F94A4E"/>
    <w:rsid w:val="00F97A1B"/>
    <w:rsid w:val="00FA02CF"/>
    <w:rsid w:val="00FA2D0C"/>
    <w:rsid w:val="00FA3100"/>
    <w:rsid w:val="00FA31CF"/>
    <w:rsid w:val="00FA324D"/>
    <w:rsid w:val="00FA50B1"/>
    <w:rsid w:val="00FB3213"/>
    <w:rsid w:val="00FB371B"/>
    <w:rsid w:val="00FB37AC"/>
    <w:rsid w:val="00FB3838"/>
    <w:rsid w:val="00FB4D48"/>
    <w:rsid w:val="00FB502B"/>
    <w:rsid w:val="00FC022C"/>
    <w:rsid w:val="00FC0A6A"/>
    <w:rsid w:val="00FC6000"/>
    <w:rsid w:val="00FC6E0F"/>
    <w:rsid w:val="00FD04C2"/>
    <w:rsid w:val="00FD3551"/>
    <w:rsid w:val="00FD5770"/>
    <w:rsid w:val="00FD6100"/>
    <w:rsid w:val="00FD70D1"/>
    <w:rsid w:val="00FE00F4"/>
    <w:rsid w:val="00FE36F5"/>
    <w:rsid w:val="00FE42FD"/>
    <w:rsid w:val="00FE73EE"/>
    <w:rsid w:val="00FE754F"/>
    <w:rsid w:val="00FF0711"/>
    <w:rsid w:val="00FF2155"/>
    <w:rsid w:val="00FF2FD4"/>
    <w:rsid w:val="00FF35B0"/>
    <w:rsid w:val="00FF3952"/>
    <w:rsid w:val="00FF7400"/>
    <w:rsid w:val="00FF7FA0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style="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21C9"/>
    <w:pPr>
      <w:tabs>
        <w:tab w:val="left" w:pos="907"/>
      </w:tabs>
    </w:pPr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qFormat/>
    <w:rsid w:val="005C7F29"/>
    <w:pPr>
      <w:keepNext/>
      <w:keepLines/>
      <w:widowControl w:val="0"/>
      <w:numPr>
        <w:numId w:val="4"/>
      </w:numPr>
      <w:spacing w:after="240"/>
      <w:outlineLvl w:val="0"/>
    </w:pPr>
    <w:rPr>
      <w:b/>
      <w:caps/>
      <w:color w:val="056937"/>
      <w:sz w:val="32"/>
    </w:rPr>
  </w:style>
  <w:style w:type="paragraph" w:styleId="Kop2">
    <w:name w:val="heading 2"/>
    <w:basedOn w:val="Standaard"/>
    <w:next w:val="Standaard"/>
    <w:link w:val="Kop2Char"/>
    <w:qFormat/>
    <w:rsid w:val="00B40CFB"/>
    <w:pPr>
      <w:keepNext/>
      <w:numPr>
        <w:ilvl w:val="1"/>
        <w:numId w:val="4"/>
      </w:numPr>
      <w:spacing w:after="180"/>
      <w:outlineLvl w:val="1"/>
    </w:pPr>
    <w:rPr>
      <w:b/>
      <w:color w:val="35A735"/>
      <w:sz w:val="28"/>
    </w:rPr>
  </w:style>
  <w:style w:type="paragraph" w:styleId="Kop3">
    <w:name w:val="heading 3"/>
    <w:basedOn w:val="Standaard"/>
    <w:next w:val="Standaard"/>
    <w:link w:val="Kop3Char"/>
    <w:qFormat/>
    <w:rsid w:val="000B0EC1"/>
    <w:pPr>
      <w:keepNext/>
      <w:numPr>
        <w:ilvl w:val="2"/>
        <w:numId w:val="4"/>
      </w:numPr>
      <w:tabs>
        <w:tab w:val="clear" w:pos="907"/>
      </w:tabs>
      <w:spacing w:after="120"/>
      <w:outlineLvl w:val="2"/>
    </w:pPr>
    <w:rPr>
      <w:b/>
      <w:i/>
      <w:spacing w:val="40"/>
      <w:sz w:val="18"/>
    </w:rPr>
  </w:style>
  <w:style w:type="paragraph" w:styleId="Kop4">
    <w:name w:val="heading 4"/>
    <w:basedOn w:val="Standaard"/>
    <w:next w:val="Standaard"/>
    <w:link w:val="Kop4Char"/>
    <w:qFormat/>
    <w:rsid w:val="00D501CC"/>
    <w:pPr>
      <w:keepNext/>
      <w:spacing w:after="6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0B0EC1"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rsid w:val="000B0EC1"/>
    <w:pPr>
      <w:keepNext/>
      <w:widowControl w:val="0"/>
      <w:outlineLvl w:val="5"/>
    </w:pPr>
    <w:rPr>
      <w:snapToGrid w:val="0"/>
      <w:sz w:val="18"/>
    </w:rPr>
  </w:style>
  <w:style w:type="paragraph" w:styleId="Kop7">
    <w:name w:val="heading 7"/>
    <w:basedOn w:val="Standaard"/>
    <w:next w:val="Standaard"/>
    <w:qFormat/>
    <w:rsid w:val="000B0EC1"/>
    <w:pPr>
      <w:keepNext/>
      <w:widowControl w:val="0"/>
      <w:outlineLvl w:val="6"/>
    </w:pPr>
    <w:rPr>
      <w:snapToGrid w:val="0"/>
      <w:sz w:val="18"/>
    </w:rPr>
  </w:style>
  <w:style w:type="paragraph" w:styleId="Kop8">
    <w:name w:val="heading 8"/>
    <w:basedOn w:val="Standaard"/>
    <w:next w:val="Standaard"/>
    <w:qFormat/>
    <w:rsid w:val="000B0EC1"/>
    <w:pPr>
      <w:keepNext/>
      <w:widowControl w:val="0"/>
      <w:outlineLvl w:val="7"/>
    </w:pPr>
    <w:rPr>
      <w:snapToGrid w:val="0"/>
      <w:sz w:val="18"/>
    </w:rPr>
  </w:style>
  <w:style w:type="paragraph" w:styleId="Kop9">
    <w:name w:val="heading 9"/>
    <w:basedOn w:val="Standaard"/>
    <w:next w:val="Standaard"/>
    <w:qFormat/>
    <w:rsid w:val="000B0EC1"/>
    <w:pPr>
      <w:keepNext/>
      <w:widowControl w:val="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C7F29"/>
    <w:rPr>
      <w:rFonts w:asciiTheme="minorHAnsi" w:hAnsiTheme="minorHAnsi"/>
      <w:b/>
      <w:caps/>
      <w:color w:val="056937"/>
      <w:sz w:val="32"/>
    </w:rPr>
  </w:style>
  <w:style w:type="character" w:customStyle="1" w:styleId="Kop2Char">
    <w:name w:val="Kop 2 Char"/>
    <w:link w:val="Kop2"/>
    <w:rsid w:val="00B40CFB"/>
    <w:rPr>
      <w:rFonts w:asciiTheme="minorHAnsi" w:hAnsiTheme="minorHAnsi"/>
      <w:b/>
      <w:color w:val="35A735"/>
      <w:sz w:val="28"/>
    </w:rPr>
  </w:style>
  <w:style w:type="character" w:customStyle="1" w:styleId="Kop3Char">
    <w:name w:val="Kop 3 Char"/>
    <w:link w:val="Kop3"/>
    <w:rsid w:val="00FA324D"/>
    <w:rPr>
      <w:rFonts w:ascii="Verdana" w:hAnsi="Verdana"/>
      <w:b/>
      <w:i/>
      <w:spacing w:val="40"/>
      <w:sz w:val="18"/>
    </w:rPr>
  </w:style>
  <w:style w:type="character" w:customStyle="1" w:styleId="Kop4Char">
    <w:name w:val="Kop 4 Char"/>
    <w:link w:val="Kop4"/>
    <w:rsid w:val="00D501CC"/>
    <w:rPr>
      <w:rFonts w:asciiTheme="minorHAnsi" w:hAnsiTheme="minorHAnsi"/>
      <w:b/>
      <w:sz w:val="22"/>
    </w:rPr>
  </w:style>
  <w:style w:type="character" w:customStyle="1" w:styleId="Kop5Char">
    <w:name w:val="Kop 5 Char"/>
    <w:link w:val="Kop5"/>
    <w:rsid w:val="003A77D7"/>
    <w:rPr>
      <w:rFonts w:ascii="Verdana" w:hAnsi="Verdana"/>
      <w:i/>
      <w:sz w:val="18"/>
    </w:rPr>
  </w:style>
  <w:style w:type="paragraph" w:styleId="Inhopg1">
    <w:name w:val="toc 1"/>
    <w:basedOn w:val="Standaard"/>
    <w:next w:val="Standaard"/>
    <w:autoRedefine/>
    <w:uiPriority w:val="39"/>
    <w:rsid w:val="00076FBF"/>
    <w:pPr>
      <w:tabs>
        <w:tab w:val="right" w:pos="8505"/>
      </w:tabs>
      <w:spacing w:before="240"/>
      <w:ind w:left="454" w:hanging="454"/>
    </w:pPr>
    <w:rPr>
      <w:caps/>
      <w:noProof/>
    </w:rPr>
  </w:style>
  <w:style w:type="paragraph" w:styleId="Inhopg2">
    <w:name w:val="toc 2"/>
    <w:basedOn w:val="Standaard"/>
    <w:next w:val="Standaard"/>
    <w:autoRedefine/>
    <w:uiPriority w:val="39"/>
    <w:rsid w:val="00076FBF"/>
    <w:pPr>
      <w:tabs>
        <w:tab w:val="clear" w:pos="907"/>
        <w:tab w:val="right" w:pos="8505"/>
      </w:tabs>
      <w:ind w:firstLine="454"/>
    </w:pPr>
    <w:rPr>
      <w:noProof/>
    </w:rPr>
  </w:style>
  <w:style w:type="paragraph" w:styleId="Voettekst">
    <w:name w:val="footer"/>
    <w:basedOn w:val="Standaard"/>
    <w:link w:val="VoettekstChar"/>
    <w:uiPriority w:val="99"/>
    <w:rsid w:val="000B0EC1"/>
    <w:pPr>
      <w:tabs>
        <w:tab w:val="clear" w:pos="907"/>
        <w:tab w:val="center" w:pos="4253"/>
        <w:tab w:val="right" w:pos="8505"/>
      </w:tabs>
      <w:ind w:right="-1"/>
      <w:jc w:val="both"/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478A5"/>
    <w:rPr>
      <w:rFonts w:ascii="Verdana" w:hAnsi="Verdana"/>
      <w:i/>
      <w:sz w:val="16"/>
    </w:rPr>
  </w:style>
  <w:style w:type="paragraph" w:customStyle="1" w:styleId="Kopbijlage">
    <w:name w:val="Kop bijlage"/>
    <w:basedOn w:val="Kop1"/>
    <w:next w:val="Standaard"/>
    <w:rsid w:val="000B0EC1"/>
    <w:pPr>
      <w:numPr>
        <w:numId w:val="0"/>
      </w:numPr>
      <w:tabs>
        <w:tab w:val="right" w:pos="8505"/>
      </w:tabs>
    </w:pPr>
  </w:style>
  <w:style w:type="paragraph" w:styleId="Koptekst">
    <w:name w:val="header"/>
    <w:basedOn w:val="Standaard"/>
    <w:link w:val="KoptekstChar"/>
    <w:uiPriority w:val="99"/>
    <w:rsid w:val="000B0EC1"/>
    <w:pPr>
      <w:tabs>
        <w:tab w:val="clear" w:pos="907"/>
        <w:tab w:val="center" w:pos="4253"/>
        <w:tab w:val="right" w:pos="8505"/>
      </w:tabs>
    </w:pPr>
    <w:rPr>
      <w:i/>
      <w:sz w:val="16"/>
    </w:rPr>
  </w:style>
  <w:style w:type="character" w:customStyle="1" w:styleId="KoptekstChar">
    <w:name w:val="Koptekst Char"/>
    <w:link w:val="Koptekst"/>
    <w:uiPriority w:val="99"/>
    <w:rsid w:val="00D66731"/>
    <w:rPr>
      <w:rFonts w:ascii="Verdana" w:hAnsi="Verdana"/>
      <w:i/>
      <w:sz w:val="16"/>
    </w:rPr>
  </w:style>
  <w:style w:type="paragraph" w:styleId="Lijstopsomteken">
    <w:name w:val="List Bullet"/>
    <w:basedOn w:val="Standaard"/>
    <w:rsid w:val="0038259E"/>
    <w:pPr>
      <w:numPr>
        <w:numId w:val="5"/>
      </w:numPr>
      <w:tabs>
        <w:tab w:val="clear" w:pos="907"/>
      </w:tabs>
    </w:pPr>
  </w:style>
  <w:style w:type="paragraph" w:styleId="Lijstnummering">
    <w:name w:val="List Number"/>
    <w:basedOn w:val="Standaard"/>
    <w:rsid w:val="00C86F42"/>
    <w:pPr>
      <w:numPr>
        <w:numId w:val="6"/>
      </w:numPr>
      <w:tabs>
        <w:tab w:val="clear" w:pos="907"/>
      </w:tabs>
    </w:pPr>
  </w:style>
  <w:style w:type="paragraph" w:styleId="Lijstnummering2">
    <w:name w:val="List Number 2"/>
    <w:basedOn w:val="Standaard"/>
    <w:rsid w:val="000B0EC1"/>
    <w:pPr>
      <w:numPr>
        <w:numId w:val="7"/>
      </w:numPr>
      <w:tabs>
        <w:tab w:val="clear" w:pos="907"/>
      </w:tabs>
    </w:pPr>
  </w:style>
  <w:style w:type="paragraph" w:styleId="Lijstnummering3">
    <w:name w:val="List Number 3"/>
    <w:basedOn w:val="Standaard"/>
    <w:next w:val="Lijstvoortzetting"/>
    <w:rsid w:val="000B0EC1"/>
    <w:pPr>
      <w:numPr>
        <w:numId w:val="8"/>
      </w:numPr>
      <w:tabs>
        <w:tab w:val="clear" w:pos="907"/>
      </w:tabs>
    </w:pPr>
    <w:rPr>
      <w:b/>
      <w:sz w:val="18"/>
    </w:rPr>
  </w:style>
  <w:style w:type="paragraph" w:styleId="Lijstvoortzetting">
    <w:name w:val="List Continue"/>
    <w:basedOn w:val="Lijstnummering3"/>
    <w:rsid w:val="000B0EC1"/>
    <w:pPr>
      <w:numPr>
        <w:numId w:val="0"/>
      </w:numPr>
      <w:ind w:left="425"/>
    </w:pPr>
    <w:rPr>
      <w:b w:val="0"/>
    </w:rPr>
  </w:style>
  <w:style w:type="character" w:styleId="Paginanummer">
    <w:name w:val="page number"/>
    <w:rsid w:val="000B0EC1"/>
    <w:rPr>
      <w:rFonts w:ascii="Verdana" w:hAnsi="Verdana"/>
      <w:i/>
      <w:sz w:val="16"/>
    </w:rPr>
  </w:style>
  <w:style w:type="paragraph" w:customStyle="1" w:styleId="Tabelkop1">
    <w:name w:val="Tabelkop 1"/>
    <w:basedOn w:val="Standaard"/>
    <w:next w:val="Standaard"/>
    <w:rsid w:val="000B0EC1"/>
    <w:pPr>
      <w:spacing w:before="40"/>
    </w:pPr>
    <w:rPr>
      <w:b/>
      <w:caps/>
      <w:spacing w:val="40"/>
      <w:sz w:val="16"/>
    </w:rPr>
  </w:style>
  <w:style w:type="paragraph" w:customStyle="1" w:styleId="Tabelkop2">
    <w:name w:val="Tabelkop 2"/>
    <w:basedOn w:val="Standaard"/>
    <w:next w:val="Standaard"/>
    <w:rsid w:val="000B0EC1"/>
    <w:pPr>
      <w:spacing w:before="40"/>
    </w:pPr>
    <w:rPr>
      <w:b/>
      <w:caps/>
      <w:spacing w:val="20"/>
      <w:sz w:val="13"/>
    </w:rPr>
  </w:style>
  <w:style w:type="paragraph" w:customStyle="1" w:styleId="Titel1">
    <w:name w:val="Titel 1"/>
    <w:basedOn w:val="Kop1"/>
    <w:next w:val="Standaard"/>
    <w:rsid w:val="0038259E"/>
    <w:pPr>
      <w:numPr>
        <w:numId w:val="0"/>
      </w:numPr>
    </w:pPr>
  </w:style>
  <w:style w:type="paragraph" w:customStyle="1" w:styleId="Titel2">
    <w:name w:val="Titel 2"/>
    <w:basedOn w:val="Kop2"/>
    <w:next w:val="Standaard"/>
    <w:link w:val="Titel2Char"/>
    <w:rsid w:val="000B0EC1"/>
    <w:pPr>
      <w:numPr>
        <w:ilvl w:val="0"/>
        <w:numId w:val="0"/>
      </w:numPr>
    </w:pPr>
  </w:style>
  <w:style w:type="character" w:customStyle="1" w:styleId="Titel2Char">
    <w:name w:val="Titel 2 Char"/>
    <w:link w:val="Titel2"/>
    <w:rsid w:val="003A77D7"/>
    <w:rPr>
      <w:rFonts w:ascii="Verdana" w:hAnsi="Verdana"/>
      <w:b/>
      <w:caps/>
      <w:spacing w:val="60"/>
    </w:rPr>
  </w:style>
  <w:style w:type="paragraph" w:customStyle="1" w:styleId="Titel3">
    <w:name w:val="Titel 3"/>
    <w:basedOn w:val="Kop3"/>
    <w:next w:val="Standaard"/>
    <w:rsid w:val="000B0EC1"/>
    <w:pPr>
      <w:numPr>
        <w:ilvl w:val="0"/>
        <w:numId w:val="0"/>
      </w:numPr>
    </w:pPr>
  </w:style>
  <w:style w:type="character" w:styleId="Voetnootmarkering">
    <w:name w:val="footnote reference"/>
    <w:semiHidden/>
    <w:rsid w:val="000B0EC1"/>
    <w:rPr>
      <w:rFonts w:ascii="Verdana" w:hAnsi="Verdana"/>
      <w:vertAlign w:val="superscript"/>
    </w:rPr>
  </w:style>
  <w:style w:type="paragraph" w:styleId="Voetnoottekst">
    <w:name w:val="footnote text"/>
    <w:basedOn w:val="Standaard"/>
    <w:semiHidden/>
    <w:rsid w:val="000B0EC1"/>
    <w:pPr>
      <w:tabs>
        <w:tab w:val="left" w:pos="142"/>
      </w:tabs>
      <w:ind w:left="142" w:hanging="142"/>
    </w:pPr>
    <w:rPr>
      <w:sz w:val="16"/>
    </w:rPr>
  </w:style>
  <w:style w:type="paragraph" w:styleId="Lijstnummering4">
    <w:name w:val="List Number 4"/>
    <w:basedOn w:val="Lijstnummering3"/>
    <w:next w:val="Lijstvoortzetting"/>
    <w:rsid w:val="000B0EC1"/>
    <w:pPr>
      <w:numPr>
        <w:numId w:val="9"/>
      </w:numPr>
    </w:pPr>
  </w:style>
  <w:style w:type="table" w:styleId="Tabelraster">
    <w:name w:val="Table Grid"/>
    <w:basedOn w:val="Standaardtabel"/>
    <w:rsid w:val="009D3E31"/>
    <w:pPr>
      <w:tabs>
        <w:tab w:val="left" w:pos="907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25455"/>
    <w:rPr>
      <w:rFonts w:ascii="Tahoma" w:hAnsi="Tahoma" w:cs="Tahoma"/>
      <w:sz w:val="16"/>
      <w:szCs w:val="16"/>
    </w:rPr>
  </w:style>
  <w:style w:type="paragraph" w:styleId="Inhopg3">
    <w:name w:val="toc 3"/>
    <w:basedOn w:val="Standaard"/>
    <w:next w:val="Standaard"/>
    <w:autoRedefine/>
    <w:semiHidden/>
    <w:rsid w:val="001D1D5E"/>
    <w:pPr>
      <w:tabs>
        <w:tab w:val="clear" w:pos="907"/>
      </w:tabs>
      <w:ind w:left="360"/>
    </w:pPr>
  </w:style>
  <w:style w:type="character" w:styleId="Hyperlink">
    <w:name w:val="Hyperlink"/>
    <w:uiPriority w:val="99"/>
    <w:rsid w:val="0038259E"/>
    <w:rPr>
      <w:rFonts w:asciiTheme="minorHAnsi" w:hAnsiTheme="minorHAnsi"/>
      <w:color w:val="0000FF"/>
      <w:sz w:val="22"/>
      <w:u w:val="single"/>
    </w:rPr>
  </w:style>
  <w:style w:type="paragraph" w:styleId="Revisie">
    <w:name w:val="Revision"/>
    <w:hidden/>
    <w:uiPriority w:val="99"/>
    <w:semiHidden/>
    <w:rsid w:val="00D63FF2"/>
    <w:rPr>
      <w:rFonts w:ascii="Verdana" w:hAnsi="Verdana"/>
    </w:rPr>
  </w:style>
  <w:style w:type="paragraph" w:styleId="Tekstopmerking">
    <w:name w:val="annotation text"/>
    <w:basedOn w:val="Standaard"/>
    <w:link w:val="TekstopmerkingChar"/>
    <w:rsid w:val="00011584"/>
  </w:style>
  <w:style w:type="character" w:customStyle="1" w:styleId="TekstopmerkingChar">
    <w:name w:val="Tekst opmerking Char"/>
    <w:link w:val="Tekstopmerking"/>
    <w:rsid w:val="00011584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FC6E0F"/>
    <w:pPr>
      <w:ind w:left="720"/>
      <w:contextualSpacing/>
    </w:pPr>
  </w:style>
  <w:style w:type="character" w:customStyle="1" w:styleId="Plattetekst11pt">
    <w:name w:val="Platte tekst 11pt"/>
    <w:basedOn w:val="Standaardalinea-lettertype"/>
    <w:rsid w:val="0038259E"/>
    <w:rPr>
      <w:rFonts w:asciiTheme="minorHAnsi" w:hAnsiTheme="minorHAnsi"/>
      <w:sz w:val="22"/>
    </w:rPr>
  </w:style>
  <w:style w:type="paragraph" w:customStyle="1" w:styleId="StijlKop3Uitvullen">
    <w:name w:val="Stijl Kop 3 + Uitvullen"/>
    <w:basedOn w:val="Kop3"/>
    <w:rsid w:val="0038259E"/>
    <w:pPr>
      <w:jc w:val="both"/>
    </w:pPr>
    <w:rPr>
      <w:bCs/>
      <w:iCs/>
      <w:sz w:val="22"/>
    </w:rPr>
  </w:style>
  <w:style w:type="paragraph" w:customStyle="1" w:styleId="Kop3Uitvullen1">
    <w:name w:val="Kop 3 + Uitvullen1"/>
    <w:basedOn w:val="Kop3"/>
    <w:rsid w:val="005721C9"/>
    <w:pPr>
      <w:ind w:left="907"/>
    </w:pPr>
    <w:rPr>
      <w:bCs/>
      <w:i w:val="0"/>
      <w:iCs/>
      <w:spacing w:val="0"/>
      <w:sz w:val="22"/>
    </w:rPr>
  </w:style>
  <w:style w:type="character" w:customStyle="1" w:styleId="Stijl16ptVet">
    <w:name w:val="Stijl 16 pt Vet"/>
    <w:basedOn w:val="Standaardalinea-lettertype"/>
    <w:rsid w:val="004D30A2"/>
    <w:rPr>
      <w:rFonts w:asciiTheme="minorHAnsi" w:hAnsiTheme="minorHAnsi"/>
      <w:b/>
      <w:bCs/>
      <w:sz w:val="32"/>
    </w:rPr>
  </w:style>
  <w:style w:type="character" w:customStyle="1" w:styleId="Plattetekst11ptCursief">
    <w:name w:val="Platte tekst 11pt Cursief"/>
    <w:basedOn w:val="Standaardalinea-lettertype"/>
    <w:rsid w:val="009639E6"/>
    <w:rPr>
      <w:rFonts w:asciiTheme="minorHAnsi" w:hAnsiTheme="minorHAnsi"/>
      <w:i/>
      <w:iCs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C329E3"/>
    <w:rPr>
      <w:color w:val="808080"/>
    </w:rPr>
  </w:style>
  <w:style w:type="character" w:customStyle="1" w:styleId="Stijl9pt2">
    <w:name w:val="Stijl 9 pt2"/>
    <w:basedOn w:val="Standaardalinea-lettertype"/>
    <w:rsid w:val="002161FA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21C9"/>
    <w:pPr>
      <w:tabs>
        <w:tab w:val="left" w:pos="907"/>
      </w:tabs>
    </w:pPr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qFormat/>
    <w:rsid w:val="005C7F29"/>
    <w:pPr>
      <w:keepNext/>
      <w:keepLines/>
      <w:widowControl w:val="0"/>
      <w:numPr>
        <w:numId w:val="4"/>
      </w:numPr>
      <w:spacing w:after="240"/>
      <w:outlineLvl w:val="0"/>
    </w:pPr>
    <w:rPr>
      <w:b/>
      <w:caps/>
      <w:color w:val="056937"/>
      <w:sz w:val="32"/>
    </w:rPr>
  </w:style>
  <w:style w:type="paragraph" w:styleId="Kop2">
    <w:name w:val="heading 2"/>
    <w:basedOn w:val="Standaard"/>
    <w:next w:val="Standaard"/>
    <w:link w:val="Kop2Char"/>
    <w:qFormat/>
    <w:rsid w:val="00B40CFB"/>
    <w:pPr>
      <w:keepNext/>
      <w:numPr>
        <w:ilvl w:val="1"/>
        <w:numId w:val="4"/>
      </w:numPr>
      <w:spacing w:after="180"/>
      <w:outlineLvl w:val="1"/>
    </w:pPr>
    <w:rPr>
      <w:b/>
      <w:color w:val="35A735"/>
      <w:sz w:val="28"/>
    </w:rPr>
  </w:style>
  <w:style w:type="paragraph" w:styleId="Kop3">
    <w:name w:val="heading 3"/>
    <w:basedOn w:val="Standaard"/>
    <w:next w:val="Standaard"/>
    <w:link w:val="Kop3Char"/>
    <w:qFormat/>
    <w:rsid w:val="000B0EC1"/>
    <w:pPr>
      <w:keepNext/>
      <w:numPr>
        <w:ilvl w:val="2"/>
        <w:numId w:val="4"/>
      </w:numPr>
      <w:tabs>
        <w:tab w:val="clear" w:pos="907"/>
      </w:tabs>
      <w:spacing w:after="120"/>
      <w:outlineLvl w:val="2"/>
    </w:pPr>
    <w:rPr>
      <w:b/>
      <w:i/>
      <w:spacing w:val="40"/>
      <w:sz w:val="18"/>
    </w:rPr>
  </w:style>
  <w:style w:type="paragraph" w:styleId="Kop4">
    <w:name w:val="heading 4"/>
    <w:basedOn w:val="Standaard"/>
    <w:next w:val="Standaard"/>
    <w:link w:val="Kop4Char"/>
    <w:qFormat/>
    <w:rsid w:val="00D501CC"/>
    <w:pPr>
      <w:keepNext/>
      <w:spacing w:after="6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0B0EC1"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rsid w:val="000B0EC1"/>
    <w:pPr>
      <w:keepNext/>
      <w:widowControl w:val="0"/>
      <w:outlineLvl w:val="5"/>
    </w:pPr>
    <w:rPr>
      <w:snapToGrid w:val="0"/>
      <w:sz w:val="18"/>
    </w:rPr>
  </w:style>
  <w:style w:type="paragraph" w:styleId="Kop7">
    <w:name w:val="heading 7"/>
    <w:basedOn w:val="Standaard"/>
    <w:next w:val="Standaard"/>
    <w:qFormat/>
    <w:rsid w:val="000B0EC1"/>
    <w:pPr>
      <w:keepNext/>
      <w:widowControl w:val="0"/>
      <w:outlineLvl w:val="6"/>
    </w:pPr>
    <w:rPr>
      <w:snapToGrid w:val="0"/>
      <w:sz w:val="18"/>
    </w:rPr>
  </w:style>
  <w:style w:type="paragraph" w:styleId="Kop8">
    <w:name w:val="heading 8"/>
    <w:basedOn w:val="Standaard"/>
    <w:next w:val="Standaard"/>
    <w:qFormat/>
    <w:rsid w:val="000B0EC1"/>
    <w:pPr>
      <w:keepNext/>
      <w:widowControl w:val="0"/>
      <w:outlineLvl w:val="7"/>
    </w:pPr>
    <w:rPr>
      <w:snapToGrid w:val="0"/>
      <w:sz w:val="18"/>
    </w:rPr>
  </w:style>
  <w:style w:type="paragraph" w:styleId="Kop9">
    <w:name w:val="heading 9"/>
    <w:basedOn w:val="Standaard"/>
    <w:next w:val="Standaard"/>
    <w:qFormat/>
    <w:rsid w:val="000B0EC1"/>
    <w:pPr>
      <w:keepNext/>
      <w:widowControl w:val="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C7F29"/>
    <w:rPr>
      <w:rFonts w:asciiTheme="minorHAnsi" w:hAnsiTheme="minorHAnsi"/>
      <w:b/>
      <w:caps/>
      <w:color w:val="056937"/>
      <w:sz w:val="32"/>
    </w:rPr>
  </w:style>
  <w:style w:type="character" w:customStyle="1" w:styleId="Kop2Char">
    <w:name w:val="Kop 2 Char"/>
    <w:link w:val="Kop2"/>
    <w:rsid w:val="00B40CFB"/>
    <w:rPr>
      <w:rFonts w:asciiTheme="minorHAnsi" w:hAnsiTheme="minorHAnsi"/>
      <w:b/>
      <w:color w:val="35A735"/>
      <w:sz w:val="28"/>
    </w:rPr>
  </w:style>
  <w:style w:type="character" w:customStyle="1" w:styleId="Kop3Char">
    <w:name w:val="Kop 3 Char"/>
    <w:link w:val="Kop3"/>
    <w:rsid w:val="00FA324D"/>
    <w:rPr>
      <w:rFonts w:ascii="Verdana" w:hAnsi="Verdana"/>
      <w:b/>
      <w:i/>
      <w:spacing w:val="40"/>
      <w:sz w:val="18"/>
    </w:rPr>
  </w:style>
  <w:style w:type="character" w:customStyle="1" w:styleId="Kop4Char">
    <w:name w:val="Kop 4 Char"/>
    <w:link w:val="Kop4"/>
    <w:rsid w:val="00D501CC"/>
    <w:rPr>
      <w:rFonts w:asciiTheme="minorHAnsi" w:hAnsiTheme="minorHAnsi"/>
      <w:b/>
      <w:sz w:val="22"/>
    </w:rPr>
  </w:style>
  <w:style w:type="character" w:customStyle="1" w:styleId="Kop5Char">
    <w:name w:val="Kop 5 Char"/>
    <w:link w:val="Kop5"/>
    <w:rsid w:val="003A77D7"/>
    <w:rPr>
      <w:rFonts w:ascii="Verdana" w:hAnsi="Verdana"/>
      <w:i/>
      <w:sz w:val="18"/>
    </w:rPr>
  </w:style>
  <w:style w:type="paragraph" w:styleId="Inhopg1">
    <w:name w:val="toc 1"/>
    <w:basedOn w:val="Standaard"/>
    <w:next w:val="Standaard"/>
    <w:autoRedefine/>
    <w:uiPriority w:val="39"/>
    <w:rsid w:val="00076FBF"/>
    <w:pPr>
      <w:tabs>
        <w:tab w:val="right" w:pos="8505"/>
      </w:tabs>
      <w:spacing w:before="240"/>
      <w:ind w:left="454" w:hanging="454"/>
    </w:pPr>
    <w:rPr>
      <w:caps/>
      <w:noProof/>
    </w:rPr>
  </w:style>
  <w:style w:type="paragraph" w:styleId="Inhopg2">
    <w:name w:val="toc 2"/>
    <w:basedOn w:val="Standaard"/>
    <w:next w:val="Standaard"/>
    <w:autoRedefine/>
    <w:uiPriority w:val="39"/>
    <w:rsid w:val="00076FBF"/>
    <w:pPr>
      <w:tabs>
        <w:tab w:val="clear" w:pos="907"/>
        <w:tab w:val="right" w:pos="8505"/>
      </w:tabs>
      <w:ind w:firstLine="454"/>
    </w:pPr>
    <w:rPr>
      <w:noProof/>
    </w:rPr>
  </w:style>
  <w:style w:type="paragraph" w:styleId="Voettekst">
    <w:name w:val="footer"/>
    <w:basedOn w:val="Standaard"/>
    <w:link w:val="VoettekstChar"/>
    <w:uiPriority w:val="99"/>
    <w:rsid w:val="000B0EC1"/>
    <w:pPr>
      <w:tabs>
        <w:tab w:val="clear" w:pos="907"/>
        <w:tab w:val="center" w:pos="4253"/>
        <w:tab w:val="right" w:pos="8505"/>
      </w:tabs>
      <w:ind w:right="-1"/>
      <w:jc w:val="both"/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478A5"/>
    <w:rPr>
      <w:rFonts w:ascii="Verdana" w:hAnsi="Verdana"/>
      <w:i/>
      <w:sz w:val="16"/>
    </w:rPr>
  </w:style>
  <w:style w:type="paragraph" w:customStyle="1" w:styleId="Kopbijlage">
    <w:name w:val="Kop bijlage"/>
    <w:basedOn w:val="Kop1"/>
    <w:next w:val="Standaard"/>
    <w:rsid w:val="000B0EC1"/>
    <w:pPr>
      <w:numPr>
        <w:numId w:val="0"/>
      </w:numPr>
      <w:tabs>
        <w:tab w:val="right" w:pos="8505"/>
      </w:tabs>
    </w:pPr>
  </w:style>
  <w:style w:type="paragraph" w:styleId="Koptekst">
    <w:name w:val="header"/>
    <w:basedOn w:val="Standaard"/>
    <w:link w:val="KoptekstChar"/>
    <w:uiPriority w:val="99"/>
    <w:rsid w:val="000B0EC1"/>
    <w:pPr>
      <w:tabs>
        <w:tab w:val="clear" w:pos="907"/>
        <w:tab w:val="center" w:pos="4253"/>
        <w:tab w:val="right" w:pos="8505"/>
      </w:tabs>
    </w:pPr>
    <w:rPr>
      <w:i/>
      <w:sz w:val="16"/>
    </w:rPr>
  </w:style>
  <w:style w:type="character" w:customStyle="1" w:styleId="KoptekstChar">
    <w:name w:val="Koptekst Char"/>
    <w:link w:val="Koptekst"/>
    <w:uiPriority w:val="99"/>
    <w:rsid w:val="00D66731"/>
    <w:rPr>
      <w:rFonts w:ascii="Verdana" w:hAnsi="Verdana"/>
      <w:i/>
      <w:sz w:val="16"/>
    </w:rPr>
  </w:style>
  <w:style w:type="paragraph" w:styleId="Lijstopsomteken">
    <w:name w:val="List Bullet"/>
    <w:basedOn w:val="Standaard"/>
    <w:rsid w:val="0038259E"/>
    <w:pPr>
      <w:numPr>
        <w:numId w:val="5"/>
      </w:numPr>
      <w:tabs>
        <w:tab w:val="clear" w:pos="907"/>
      </w:tabs>
    </w:pPr>
  </w:style>
  <w:style w:type="paragraph" w:styleId="Lijstnummering">
    <w:name w:val="List Number"/>
    <w:basedOn w:val="Standaard"/>
    <w:rsid w:val="00C86F42"/>
    <w:pPr>
      <w:numPr>
        <w:numId w:val="6"/>
      </w:numPr>
      <w:tabs>
        <w:tab w:val="clear" w:pos="907"/>
      </w:tabs>
    </w:pPr>
  </w:style>
  <w:style w:type="paragraph" w:styleId="Lijstnummering2">
    <w:name w:val="List Number 2"/>
    <w:basedOn w:val="Standaard"/>
    <w:rsid w:val="000B0EC1"/>
    <w:pPr>
      <w:numPr>
        <w:numId w:val="7"/>
      </w:numPr>
      <w:tabs>
        <w:tab w:val="clear" w:pos="907"/>
      </w:tabs>
    </w:pPr>
  </w:style>
  <w:style w:type="paragraph" w:styleId="Lijstnummering3">
    <w:name w:val="List Number 3"/>
    <w:basedOn w:val="Standaard"/>
    <w:next w:val="Lijstvoortzetting"/>
    <w:rsid w:val="000B0EC1"/>
    <w:pPr>
      <w:numPr>
        <w:numId w:val="8"/>
      </w:numPr>
      <w:tabs>
        <w:tab w:val="clear" w:pos="907"/>
      </w:tabs>
    </w:pPr>
    <w:rPr>
      <w:b/>
      <w:sz w:val="18"/>
    </w:rPr>
  </w:style>
  <w:style w:type="paragraph" w:styleId="Lijstvoortzetting">
    <w:name w:val="List Continue"/>
    <w:basedOn w:val="Lijstnummering3"/>
    <w:rsid w:val="000B0EC1"/>
    <w:pPr>
      <w:numPr>
        <w:numId w:val="0"/>
      </w:numPr>
      <w:ind w:left="425"/>
    </w:pPr>
    <w:rPr>
      <w:b w:val="0"/>
    </w:rPr>
  </w:style>
  <w:style w:type="character" w:styleId="Paginanummer">
    <w:name w:val="page number"/>
    <w:rsid w:val="000B0EC1"/>
    <w:rPr>
      <w:rFonts w:ascii="Verdana" w:hAnsi="Verdana"/>
      <w:i/>
      <w:sz w:val="16"/>
    </w:rPr>
  </w:style>
  <w:style w:type="paragraph" w:customStyle="1" w:styleId="Tabelkop1">
    <w:name w:val="Tabelkop 1"/>
    <w:basedOn w:val="Standaard"/>
    <w:next w:val="Standaard"/>
    <w:rsid w:val="000B0EC1"/>
    <w:pPr>
      <w:spacing w:before="40"/>
    </w:pPr>
    <w:rPr>
      <w:b/>
      <w:caps/>
      <w:spacing w:val="40"/>
      <w:sz w:val="16"/>
    </w:rPr>
  </w:style>
  <w:style w:type="paragraph" w:customStyle="1" w:styleId="Tabelkop2">
    <w:name w:val="Tabelkop 2"/>
    <w:basedOn w:val="Standaard"/>
    <w:next w:val="Standaard"/>
    <w:rsid w:val="000B0EC1"/>
    <w:pPr>
      <w:spacing w:before="40"/>
    </w:pPr>
    <w:rPr>
      <w:b/>
      <w:caps/>
      <w:spacing w:val="20"/>
      <w:sz w:val="13"/>
    </w:rPr>
  </w:style>
  <w:style w:type="paragraph" w:customStyle="1" w:styleId="Titel1">
    <w:name w:val="Titel 1"/>
    <w:basedOn w:val="Kop1"/>
    <w:next w:val="Standaard"/>
    <w:rsid w:val="0038259E"/>
    <w:pPr>
      <w:numPr>
        <w:numId w:val="0"/>
      </w:numPr>
    </w:pPr>
  </w:style>
  <w:style w:type="paragraph" w:customStyle="1" w:styleId="Titel2">
    <w:name w:val="Titel 2"/>
    <w:basedOn w:val="Kop2"/>
    <w:next w:val="Standaard"/>
    <w:link w:val="Titel2Char"/>
    <w:rsid w:val="000B0EC1"/>
    <w:pPr>
      <w:numPr>
        <w:ilvl w:val="0"/>
        <w:numId w:val="0"/>
      </w:numPr>
    </w:pPr>
  </w:style>
  <w:style w:type="character" w:customStyle="1" w:styleId="Titel2Char">
    <w:name w:val="Titel 2 Char"/>
    <w:link w:val="Titel2"/>
    <w:rsid w:val="003A77D7"/>
    <w:rPr>
      <w:rFonts w:ascii="Verdana" w:hAnsi="Verdana"/>
      <w:b/>
      <w:caps/>
      <w:spacing w:val="60"/>
    </w:rPr>
  </w:style>
  <w:style w:type="paragraph" w:customStyle="1" w:styleId="Titel3">
    <w:name w:val="Titel 3"/>
    <w:basedOn w:val="Kop3"/>
    <w:next w:val="Standaard"/>
    <w:rsid w:val="000B0EC1"/>
    <w:pPr>
      <w:numPr>
        <w:ilvl w:val="0"/>
        <w:numId w:val="0"/>
      </w:numPr>
    </w:pPr>
  </w:style>
  <w:style w:type="character" w:styleId="Voetnootmarkering">
    <w:name w:val="footnote reference"/>
    <w:semiHidden/>
    <w:rsid w:val="000B0EC1"/>
    <w:rPr>
      <w:rFonts w:ascii="Verdana" w:hAnsi="Verdana"/>
      <w:vertAlign w:val="superscript"/>
    </w:rPr>
  </w:style>
  <w:style w:type="paragraph" w:styleId="Voetnoottekst">
    <w:name w:val="footnote text"/>
    <w:basedOn w:val="Standaard"/>
    <w:semiHidden/>
    <w:rsid w:val="000B0EC1"/>
    <w:pPr>
      <w:tabs>
        <w:tab w:val="left" w:pos="142"/>
      </w:tabs>
      <w:ind w:left="142" w:hanging="142"/>
    </w:pPr>
    <w:rPr>
      <w:sz w:val="16"/>
    </w:rPr>
  </w:style>
  <w:style w:type="paragraph" w:styleId="Lijstnummering4">
    <w:name w:val="List Number 4"/>
    <w:basedOn w:val="Lijstnummering3"/>
    <w:next w:val="Lijstvoortzetting"/>
    <w:rsid w:val="000B0EC1"/>
    <w:pPr>
      <w:numPr>
        <w:numId w:val="9"/>
      </w:numPr>
    </w:pPr>
  </w:style>
  <w:style w:type="table" w:styleId="Tabelraster">
    <w:name w:val="Table Grid"/>
    <w:basedOn w:val="Standaardtabel"/>
    <w:rsid w:val="009D3E31"/>
    <w:pPr>
      <w:tabs>
        <w:tab w:val="left" w:pos="907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25455"/>
    <w:rPr>
      <w:rFonts w:ascii="Tahoma" w:hAnsi="Tahoma" w:cs="Tahoma"/>
      <w:sz w:val="16"/>
      <w:szCs w:val="16"/>
    </w:rPr>
  </w:style>
  <w:style w:type="paragraph" w:styleId="Inhopg3">
    <w:name w:val="toc 3"/>
    <w:basedOn w:val="Standaard"/>
    <w:next w:val="Standaard"/>
    <w:autoRedefine/>
    <w:semiHidden/>
    <w:rsid w:val="001D1D5E"/>
    <w:pPr>
      <w:tabs>
        <w:tab w:val="clear" w:pos="907"/>
      </w:tabs>
      <w:ind w:left="360"/>
    </w:pPr>
  </w:style>
  <w:style w:type="character" w:styleId="Hyperlink">
    <w:name w:val="Hyperlink"/>
    <w:uiPriority w:val="99"/>
    <w:rsid w:val="0038259E"/>
    <w:rPr>
      <w:rFonts w:asciiTheme="minorHAnsi" w:hAnsiTheme="minorHAnsi"/>
      <w:color w:val="0000FF"/>
      <w:sz w:val="22"/>
      <w:u w:val="single"/>
    </w:rPr>
  </w:style>
  <w:style w:type="paragraph" w:styleId="Revisie">
    <w:name w:val="Revision"/>
    <w:hidden/>
    <w:uiPriority w:val="99"/>
    <w:semiHidden/>
    <w:rsid w:val="00D63FF2"/>
    <w:rPr>
      <w:rFonts w:ascii="Verdana" w:hAnsi="Verdana"/>
    </w:rPr>
  </w:style>
  <w:style w:type="paragraph" w:styleId="Tekstopmerking">
    <w:name w:val="annotation text"/>
    <w:basedOn w:val="Standaard"/>
    <w:link w:val="TekstopmerkingChar"/>
    <w:rsid w:val="00011584"/>
  </w:style>
  <w:style w:type="character" w:customStyle="1" w:styleId="TekstopmerkingChar">
    <w:name w:val="Tekst opmerking Char"/>
    <w:link w:val="Tekstopmerking"/>
    <w:rsid w:val="00011584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FC6E0F"/>
    <w:pPr>
      <w:ind w:left="720"/>
      <w:contextualSpacing/>
    </w:pPr>
  </w:style>
  <w:style w:type="character" w:customStyle="1" w:styleId="Plattetekst11pt">
    <w:name w:val="Platte tekst 11pt"/>
    <w:basedOn w:val="Standaardalinea-lettertype"/>
    <w:rsid w:val="0038259E"/>
    <w:rPr>
      <w:rFonts w:asciiTheme="minorHAnsi" w:hAnsiTheme="minorHAnsi"/>
      <w:sz w:val="22"/>
    </w:rPr>
  </w:style>
  <w:style w:type="paragraph" w:customStyle="1" w:styleId="StijlKop3Uitvullen">
    <w:name w:val="Stijl Kop 3 + Uitvullen"/>
    <w:basedOn w:val="Kop3"/>
    <w:rsid w:val="0038259E"/>
    <w:pPr>
      <w:jc w:val="both"/>
    </w:pPr>
    <w:rPr>
      <w:bCs/>
      <w:iCs/>
      <w:sz w:val="22"/>
    </w:rPr>
  </w:style>
  <w:style w:type="paragraph" w:customStyle="1" w:styleId="Kop3Uitvullen1">
    <w:name w:val="Kop 3 + Uitvullen1"/>
    <w:basedOn w:val="Kop3"/>
    <w:rsid w:val="005721C9"/>
    <w:pPr>
      <w:ind w:left="907"/>
    </w:pPr>
    <w:rPr>
      <w:bCs/>
      <w:i w:val="0"/>
      <w:iCs/>
      <w:spacing w:val="0"/>
      <w:sz w:val="22"/>
    </w:rPr>
  </w:style>
  <w:style w:type="character" w:customStyle="1" w:styleId="Stijl16ptVet">
    <w:name w:val="Stijl 16 pt Vet"/>
    <w:basedOn w:val="Standaardalinea-lettertype"/>
    <w:rsid w:val="004D30A2"/>
    <w:rPr>
      <w:rFonts w:asciiTheme="minorHAnsi" w:hAnsiTheme="minorHAnsi"/>
      <w:b/>
      <w:bCs/>
      <w:sz w:val="32"/>
    </w:rPr>
  </w:style>
  <w:style w:type="character" w:customStyle="1" w:styleId="Plattetekst11ptCursief">
    <w:name w:val="Platte tekst 11pt Cursief"/>
    <w:basedOn w:val="Standaardalinea-lettertype"/>
    <w:rsid w:val="009639E6"/>
    <w:rPr>
      <w:rFonts w:asciiTheme="minorHAnsi" w:hAnsiTheme="minorHAnsi"/>
      <w:i/>
      <w:iCs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C329E3"/>
    <w:rPr>
      <w:color w:val="808080"/>
    </w:rPr>
  </w:style>
  <w:style w:type="character" w:customStyle="1" w:styleId="Stijl9pt2">
    <w:name w:val="Stijl 9 pt2"/>
    <w:basedOn w:val="Standaardalinea-lettertype"/>
    <w:rsid w:val="002161F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7.em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s://www.energielabel.nl/apparaten" TargetMode="External"/><Relationship Id="rId28" Type="http://schemas.openxmlformats.org/officeDocument/2006/relationships/customXml" Target="../customXml/item2.xml"/><Relationship Id="rId10" Type="http://schemas.openxmlformats.org/officeDocument/2006/relationships/image" Target="media/image10.pn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www.co2emissiefactoren.nl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44ED071D7B4D03AEA37D0AD3F879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1E208C-8986-48D5-B90D-CD41C9BCA4AD}"/>
      </w:docPartPr>
      <w:docPartBody>
        <w:p w:rsidR="008705E1" w:rsidRDefault="00AE365B" w:rsidP="00AE365B">
          <w:pPr>
            <w:pStyle w:val="4C44ED071D7B4D03AEA37D0AD3F879AF53"/>
          </w:pPr>
          <w:r w:rsidRPr="004D30A2">
            <w:rPr>
              <w:szCs w:val="22"/>
              <w:lang w:val="sv-SE"/>
            </w:rPr>
            <w:t>&lt;</w:t>
          </w:r>
          <w:r w:rsidRPr="004D30A2">
            <w:rPr>
              <w:rStyle w:val="Plattetekst11pt"/>
              <w:szCs w:val="22"/>
              <w:highlight w:val="yellow"/>
            </w:rPr>
            <w:t>Plaats, datum</w:t>
          </w:r>
          <w:r w:rsidRPr="004D30A2">
            <w:rPr>
              <w:rStyle w:val="Plattetekst11pt"/>
              <w:szCs w:val="22"/>
            </w:rPr>
            <w:t>&gt;</w:t>
          </w:r>
        </w:p>
      </w:docPartBody>
    </w:docPart>
    <w:docPart>
      <w:docPartPr>
        <w:name w:val="E43AF76F4B1E44DE88F22A67433164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517982-E73A-4065-B6F8-365F2AA48948}"/>
      </w:docPartPr>
      <w:docPartBody>
        <w:p w:rsidR="008705E1" w:rsidRDefault="00AE365B" w:rsidP="00AE365B">
          <w:pPr>
            <w:pStyle w:val="E43AF76F4B1E44DE88F22A674331647534"/>
          </w:pPr>
          <w:r w:rsidRPr="004D30A2">
            <w:rPr>
              <w:szCs w:val="22"/>
              <w:lang w:val="sv-SE"/>
            </w:rPr>
            <w:t>&lt;</w:t>
          </w:r>
          <w:r w:rsidRPr="004D30A2">
            <w:rPr>
              <w:rStyle w:val="Plattetekst11pt"/>
              <w:szCs w:val="22"/>
              <w:highlight w:val="yellow"/>
            </w:rPr>
            <w:t>Naam (namen) auteur(s)</w:t>
          </w:r>
          <w:r w:rsidRPr="004D30A2">
            <w:rPr>
              <w:rStyle w:val="Plattetekst11pt"/>
              <w:szCs w:val="22"/>
            </w:rPr>
            <w:t>&gt;</w:t>
          </w:r>
        </w:p>
      </w:docPartBody>
    </w:docPart>
    <w:docPart>
      <w:docPartPr>
        <w:name w:val="392587D5D0BA4F8189738F7E1DB1BA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0F6167-EE1C-49B6-99F5-DA2419ABC006}"/>
      </w:docPartPr>
      <w:docPartBody>
        <w:p w:rsidR="008705E1" w:rsidRDefault="00AE365B" w:rsidP="00AE365B">
          <w:pPr>
            <w:pStyle w:val="392587D5D0BA4F8189738F7E1DB1BA8634"/>
          </w:pPr>
          <w:r w:rsidRPr="004D30A2">
            <w:rPr>
              <w:szCs w:val="22"/>
              <w:lang w:val="sv-SE"/>
            </w:rPr>
            <w:t>&lt;</w:t>
          </w:r>
          <w:r w:rsidRPr="004D30A2">
            <w:rPr>
              <w:rStyle w:val="Plattetekst11pt"/>
              <w:szCs w:val="22"/>
              <w:highlight w:val="yellow"/>
            </w:rPr>
            <w:t>Naam (namen) betrokkene(n)</w:t>
          </w:r>
          <w:r w:rsidRPr="004D30A2">
            <w:rPr>
              <w:rStyle w:val="Plattetekst11pt"/>
              <w:szCs w:val="22"/>
            </w:rPr>
            <w:t>&gt;</w:t>
          </w:r>
        </w:p>
      </w:docPartBody>
    </w:docPart>
    <w:docPart>
      <w:docPartPr>
        <w:name w:val="10746E335CB541DA96B7E81E2A2829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40A8D8-12BD-4ECD-9DC2-F262E4AED572}"/>
      </w:docPartPr>
      <w:docPartBody>
        <w:p w:rsidR="001967C2" w:rsidRDefault="00AE365B" w:rsidP="00AE365B">
          <w:pPr>
            <w:pStyle w:val="10746E335CB541DA96B7E81E2A28290714"/>
          </w:pPr>
          <w:r>
            <w:rPr>
              <w:rStyle w:val="Plattetekst11pt"/>
            </w:rPr>
            <w:t>&lt;</w:t>
          </w:r>
          <w:r w:rsidRPr="004262A9">
            <w:rPr>
              <w:rStyle w:val="Plattetekst11pt"/>
              <w:highlight w:val="yellow"/>
            </w:rPr>
            <w:t>Contactpersoon</w:t>
          </w:r>
          <w:r>
            <w:rPr>
              <w:rStyle w:val="Plattetekst11pt"/>
            </w:rPr>
            <w:t>&gt;</w:t>
          </w:r>
        </w:p>
      </w:docPartBody>
    </w:docPart>
    <w:docPart>
      <w:docPartPr>
        <w:name w:val="2FC09CB638B2485E95E3A91C696803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E2D43-D976-4B5B-9BE1-93A7C3B870C6}"/>
      </w:docPartPr>
      <w:docPartBody>
        <w:p w:rsidR="001967C2" w:rsidRDefault="00AE365B" w:rsidP="00AE365B">
          <w:pPr>
            <w:pStyle w:val="2FC09CB638B2485E95E3A91C696803F914"/>
          </w:pPr>
          <w:r>
            <w:rPr>
              <w:rStyle w:val="Plattetekst11pt"/>
            </w:rPr>
            <w:t>&lt;</w:t>
          </w:r>
          <w:r w:rsidRPr="004262A9">
            <w:rPr>
              <w:rStyle w:val="Plattetekst11pt"/>
              <w:highlight w:val="yellow"/>
            </w:rPr>
            <w:t>Vestigingsnaam</w:t>
          </w:r>
          <w:r>
            <w:rPr>
              <w:rStyle w:val="Plattetekst11pt"/>
            </w:rPr>
            <w:t>&gt;</w:t>
          </w:r>
        </w:p>
      </w:docPartBody>
    </w:docPart>
    <w:docPart>
      <w:docPartPr>
        <w:name w:val="0AFAC76ED8A840D98AD748A36740E4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2560F8-1871-475B-9D6A-0A6B856FE3CD}"/>
      </w:docPartPr>
      <w:docPartBody>
        <w:p w:rsidR="001967C2" w:rsidRDefault="00AE365B" w:rsidP="00AE365B">
          <w:pPr>
            <w:pStyle w:val="0AFAC76ED8A840D98AD748A36740E48F14"/>
          </w:pPr>
          <w:r>
            <w:rPr>
              <w:rStyle w:val="Plattetekst11pt"/>
            </w:rPr>
            <w:t>&lt;</w:t>
          </w:r>
          <w:r w:rsidRPr="004262A9">
            <w:rPr>
              <w:rStyle w:val="Plattetekst11pt"/>
              <w:highlight w:val="yellow"/>
            </w:rPr>
            <w:t>Bezoekaders, postcode, plaats</w:t>
          </w:r>
          <w:r>
            <w:rPr>
              <w:rStyle w:val="Plattetekst11pt"/>
            </w:rPr>
            <w:t>&gt;</w:t>
          </w:r>
        </w:p>
      </w:docPartBody>
    </w:docPart>
    <w:docPart>
      <w:docPartPr>
        <w:name w:val="3D06F395F9554D9893FFCD658B60F4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E38CA9-9A75-4100-A921-57E68C23208C}"/>
      </w:docPartPr>
      <w:docPartBody>
        <w:p w:rsidR="001967C2" w:rsidRDefault="00AE365B" w:rsidP="00AE365B">
          <w:pPr>
            <w:pStyle w:val="3D06F395F9554D9893FFCD658B60F4F814"/>
          </w:pPr>
          <w:r>
            <w:rPr>
              <w:rStyle w:val="Plattetekst11pt"/>
            </w:rPr>
            <w:t>&lt;</w:t>
          </w:r>
          <w:r w:rsidRPr="004262A9">
            <w:rPr>
              <w:rStyle w:val="Plattetekst11pt"/>
              <w:highlight w:val="yellow"/>
            </w:rPr>
            <w:t>Postadres, postcode, plaats</w:t>
          </w:r>
          <w:r>
            <w:rPr>
              <w:rStyle w:val="Plattetekst11pt"/>
            </w:rPr>
            <w:t>&gt;</w:t>
          </w:r>
        </w:p>
      </w:docPartBody>
    </w:docPart>
    <w:docPart>
      <w:docPartPr>
        <w:name w:val="19EAD57305864CB5B87A177D1FB175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9A0C4D-52B9-444D-929A-B5825C89EDB8}"/>
      </w:docPartPr>
      <w:docPartBody>
        <w:p w:rsidR="001967C2" w:rsidRDefault="00AE365B" w:rsidP="00AE365B">
          <w:pPr>
            <w:pStyle w:val="19EAD57305864CB5B87A177D1FB175C614"/>
          </w:pPr>
          <w:r>
            <w:rPr>
              <w:rStyle w:val="Plattetekst11pt"/>
            </w:rPr>
            <w:t>&lt;</w:t>
          </w:r>
          <w:r w:rsidRPr="004262A9">
            <w:rPr>
              <w:rStyle w:val="Plattetekst11pt"/>
              <w:highlight w:val="yellow"/>
            </w:rPr>
            <w:t>Telefoonnummer</w:t>
          </w:r>
          <w:r>
            <w:rPr>
              <w:rStyle w:val="Plattetekst11pt"/>
            </w:rPr>
            <w:t>&gt;</w:t>
          </w:r>
        </w:p>
      </w:docPartBody>
    </w:docPart>
    <w:docPart>
      <w:docPartPr>
        <w:name w:val="DD7F78F9CD5E4CF0A6243CE17D4536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796684-1CF3-4A67-A795-135582DBA198}"/>
      </w:docPartPr>
      <w:docPartBody>
        <w:p w:rsidR="001967C2" w:rsidRDefault="00AE365B" w:rsidP="00AE365B">
          <w:pPr>
            <w:pStyle w:val="DD7F78F9CD5E4CF0A6243CE17D45368914"/>
          </w:pPr>
          <w:r>
            <w:rPr>
              <w:rStyle w:val="Plattetekst11pt"/>
            </w:rPr>
            <w:t>&lt;</w:t>
          </w:r>
          <w:r w:rsidRPr="004262A9">
            <w:rPr>
              <w:rStyle w:val="Plattetekst11pt"/>
              <w:highlight w:val="yellow"/>
            </w:rPr>
            <w:t>E-mailadres</w:t>
          </w:r>
          <w:r>
            <w:rPr>
              <w:rStyle w:val="Plattetekst11pt"/>
            </w:rPr>
            <w:t>&gt;</w:t>
          </w:r>
        </w:p>
      </w:docPartBody>
    </w:docPart>
    <w:docPart>
      <w:docPartPr>
        <w:name w:val="C1FB845DF9984E86BDC9F732854622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5B1C57-62A5-4998-A130-082FFA078D2F}"/>
      </w:docPartPr>
      <w:docPartBody>
        <w:p w:rsidR="000D33CF" w:rsidRDefault="00AE365B">
          <w:r w:rsidRPr="00DA432E">
            <w:rPr>
              <w:rStyle w:val="Tekstvantijdelijkeaanduiding"/>
            </w:rPr>
            <w:t>[Bedrijf]</w:t>
          </w:r>
        </w:p>
      </w:docPartBody>
    </w:docPart>
    <w:docPart>
      <w:docPartPr>
        <w:name w:val="239FC773802D423F82ED066E45B936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3CCCC5-DEA9-4ED8-AC46-96AE5F818168}"/>
      </w:docPartPr>
      <w:docPartBody>
        <w:p w:rsidR="000D33CF" w:rsidRDefault="000D33CF" w:rsidP="000D33CF">
          <w:pPr>
            <w:pStyle w:val="239FC773802D423F82ED066E45B936F1"/>
          </w:pPr>
          <w:r w:rsidRPr="00DA432E">
            <w:rPr>
              <w:rStyle w:val="Tekstvantijdelijkeaanduiding"/>
            </w:rPr>
            <w:t>[Bedrijf]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384"/>
    <w:multiLevelType w:val="singleLevel"/>
    <w:tmpl w:val="D11495A2"/>
    <w:lvl w:ilvl="0">
      <w:start w:val="1"/>
      <w:numFmt w:val="bullet"/>
      <w:pStyle w:val="Lijstopsomteken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E1"/>
    <w:rsid w:val="000D33CF"/>
    <w:rsid w:val="001967C2"/>
    <w:rsid w:val="00254358"/>
    <w:rsid w:val="00805F4D"/>
    <w:rsid w:val="008705E1"/>
    <w:rsid w:val="00A55879"/>
    <w:rsid w:val="00AE365B"/>
    <w:rsid w:val="00C33CE2"/>
    <w:rsid w:val="00CB15C9"/>
    <w:rsid w:val="00D8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D33CF"/>
    <w:rPr>
      <w:color w:val="808080"/>
    </w:rPr>
  </w:style>
  <w:style w:type="paragraph" w:customStyle="1" w:styleId="4C66714BFBA4480D8BB8AE2C21CA27DE">
    <w:name w:val="4C66714BFBA4480D8BB8AE2C21CA27DE"/>
    <w:rsid w:val="008705E1"/>
  </w:style>
  <w:style w:type="paragraph" w:customStyle="1" w:styleId="4C44ED071D7B4D03AEA37D0AD3F879AF">
    <w:name w:val="4C44ED071D7B4D03AEA37D0AD3F879AF"/>
    <w:rsid w:val="008705E1"/>
  </w:style>
  <w:style w:type="paragraph" w:customStyle="1" w:styleId="45343192D7A944C8AB3766E916D3254E">
    <w:name w:val="45343192D7A944C8AB3766E916D3254E"/>
    <w:rsid w:val="008705E1"/>
  </w:style>
  <w:style w:type="paragraph" w:customStyle="1" w:styleId="7D06E86E1A404DCE9E293FB47B294502">
    <w:name w:val="7D06E86E1A404DCE9E293FB47B294502"/>
    <w:rsid w:val="008705E1"/>
  </w:style>
  <w:style w:type="paragraph" w:customStyle="1" w:styleId="AACF4BFEC525445281A718D8F8C1F3A9">
    <w:name w:val="AACF4BFEC525445281A718D8F8C1F3A9"/>
    <w:rsid w:val="008705E1"/>
  </w:style>
  <w:style w:type="paragraph" w:customStyle="1" w:styleId="AACF4BFEC525445281A718D8F8C1F3A91">
    <w:name w:val="AACF4BFEC525445281A718D8F8C1F3A9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96F6F04586F41C696FD1DD52556447A">
    <w:name w:val="496F6F04586F41C696FD1DD52556447A"/>
    <w:rsid w:val="008705E1"/>
  </w:style>
  <w:style w:type="paragraph" w:customStyle="1" w:styleId="788C12AF9F124A52BD19DC984690F3E8">
    <w:name w:val="788C12AF9F124A52BD19DC984690F3E8"/>
    <w:rsid w:val="008705E1"/>
  </w:style>
  <w:style w:type="paragraph" w:customStyle="1" w:styleId="CDA04B8762BA4D028FB9D1C07D465686">
    <w:name w:val="CDA04B8762BA4D028FB9D1C07D465686"/>
    <w:rsid w:val="008705E1"/>
  </w:style>
  <w:style w:type="paragraph" w:customStyle="1" w:styleId="788C12AF9F124A52BD19DC984690F3E81">
    <w:name w:val="788C12AF9F124A52BD19DC984690F3E8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A04B8762BA4D028FB9D1C07D4656861">
    <w:name w:val="CDA04B8762BA4D028FB9D1C07D465686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CF4BFEC525445281A718D8F8C1F3A92">
    <w:name w:val="AACF4BFEC525445281A718D8F8C1F3A9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03EECC2896748AD97EF459D6AE35F5D">
    <w:name w:val="703EECC2896748AD97EF459D6AE35F5D"/>
    <w:rsid w:val="008705E1"/>
  </w:style>
  <w:style w:type="paragraph" w:customStyle="1" w:styleId="703EECC2896748AD97EF459D6AE35F5D1">
    <w:name w:val="703EECC2896748AD97EF459D6AE35F5D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A04B8762BA4D028FB9D1C07D4656862">
    <w:name w:val="CDA04B8762BA4D028FB9D1C07D465686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CF4BFEC525445281A718D8F8C1F3A93">
    <w:name w:val="AACF4BFEC525445281A718D8F8C1F3A9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1">
    <w:name w:val="4C44ED071D7B4D03AEA37D0AD3F879AF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03EECC2896748AD97EF459D6AE35F5D2">
    <w:name w:val="703EECC2896748AD97EF459D6AE35F5D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A04B8762BA4D028FB9D1C07D4656863">
    <w:name w:val="CDA04B8762BA4D028FB9D1C07D465686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CF4BFEC525445281A718D8F8C1F3A94">
    <w:name w:val="AACF4BFEC525445281A718D8F8C1F3A9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2">
    <w:name w:val="4C44ED071D7B4D03AEA37D0AD3F879AF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03EECC2896748AD97EF459D6AE35F5D3">
    <w:name w:val="703EECC2896748AD97EF459D6AE35F5D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A04B8762BA4D028FB9D1C07D4656864">
    <w:name w:val="CDA04B8762BA4D028FB9D1C07D465686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">
    <w:name w:val="0E3BCA5E502344AFB8560507217C60F3"/>
    <w:rsid w:val="008705E1"/>
  </w:style>
  <w:style w:type="paragraph" w:customStyle="1" w:styleId="4C44ED071D7B4D03AEA37D0AD3F879AF3">
    <w:name w:val="4C44ED071D7B4D03AEA37D0AD3F879AF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03EECC2896748AD97EF459D6AE35F5D4">
    <w:name w:val="703EECC2896748AD97EF459D6AE35F5D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A04B8762BA4D028FB9D1C07D4656865">
    <w:name w:val="CDA04B8762BA4D028FB9D1C07D465686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1">
    <w:name w:val="0E3BCA5E502344AFB8560507217C60F3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">
    <w:name w:val="436925A2EB924D4EAD1B051994C0128A"/>
    <w:rsid w:val="008705E1"/>
  </w:style>
  <w:style w:type="paragraph" w:customStyle="1" w:styleId="09822350A232457EB54F6CE911414268">
    <w:name w:val="09822350A232457EB54F6CE911414268"/>
    <w:rsid w:val="008705E1"/>
  </w:style>
  <w:style w:type="paragraph" w:customStyle="1" w:styleId="4C44ED071D7B4D03AEA37D0AD3F879AF4">
    <w:name w:val="4C44ED071D7B4D03AEA37D0AD3F879AF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03EECC2896748AD97EF459D6AE35F5D5">
    <w:name w:val="703EECC2896748AD97EF459D6AE35F5D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A04B8762BA4D028FB9D1C07D4656866">
    <w:name w:val="CDA04B8762BA4D028FB9D1C07D465686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2">
    <w:name w:val="0E3BCA5E502344AFB8560507217C60F3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1">
    <w:name w:val="436925A2EB924D4EAD1B051994C0128A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1">
    <w:name w:val="09822350A232457EB54F6CE911414268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5">
    <w:name w:val="4C44ED071D7B4D03AEA37D0AD3F879AF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03EECC2896748AD97EF459D6AE35F5D6">
    <w:name w:val="703EECC2896748AD97EF459D6AE35F5D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A04B8762BA4D028FB9D1C07D4656867">
    <w:name w:val="CDA04B8762BA4D028FB9D1C07D465686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3">
    <w:name w:val="0E3BCA5E502344AFB8560507217C60F3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2">
    <w:name w:val="436925A2EB924D4EAD1B051994C0128A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2">
    <w:name w:val="09822350A232457EB54F6CE911414268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6">
    <w:name w:val="4C44ED071D7B4D03AEA37D0AD3F879AF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03EECC2896748AD97EF459D6AE35F5D7">
    <w:name w:val="703EECC2896748AD97EF459D6AE35F5D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A04B8762BA4D028FB9D1C07D4656868">
    <w:name w:val="CDA04B8762BA4D028FB9D1C07D465686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4">
    <w:name w:val="0E3BCA5E502344AFB8560507217C60F3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3">
    <w:name w:val="436925A2EB924D4EAD1B051994C0128A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3">
    <w:name w:val="09822350A232457EB54F6CE911414268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7">
    <w:name w:val="4C44ED071D7B4D03AEA37D0AD3F879AF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5">
    <w:name w:val="0E3BCA5E502344AFB8560507217C60F3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4">
    <w:name w:val="436925A2EB924D4EAD1B051994C0128A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4">
    <w:name w:val="09822350A232457EB54F6CE911414268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">
    <w:name w:val="ACE25954E51F478B872E9DE9D1B03273"/>
    <w:rsid w:val="008705E1"/>
  </w:style>
  <w:style w:type="paragraph" w:customStyle="1" w:styleId="3BD4417D2B9E4F2EA2B41B6DCA992F90">
    <w:name w:val="3BD4417D2B9E4F2EA2B41B6DCA992F90"/>
    <w:rsid w:val="008705E1"/>
  </w:style>
  <w:style w:type="paragraph" w:customStyle="1" w:styleId="4C44ED071D7B4D03AEA37D0AD3F879AF8">
    <w:name w:val="4C44ED071D7B4D03AEA37D0AD3F879AF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1">
    <w:name w:val="ACE25954E51F478B872E9DE9D1B03273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D4417D2B9E4F2EA2B41B6DCA992F901">
    <w:name w:val="3BD4417D2B9E4F2EA2B41B6DCA992F90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6">
    <w:name w:val="0E3BCA5E502344AFB8560507217C60F3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5">
    <w:name w:val="436925A2EB924D4EAD1B051994C0128A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5">
    <w:name w:val="09822350A232457EB54F6CE911414268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9">
    <w:name w:val="4C44ED071D7B4D03AEA37D0AD3F879AF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2">
    <w:name w:val="ACE25954E51F478B872E9DE9D1B03273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D4417D2B9E4F2EA2B41B6DCA992F902">
    <w:name w:val="3BD4417D2B9E4F2EA2B41B6DCA992F90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7">
    <w:name w:val="0E3BCA5E502344AFB8560507217C60F3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6">
    <w:name w:val="436925A2EB924D4EAD1B051994C0128A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6">
    <w:name w:val="09822350A232457EB54F6CE911414268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10">
    <w:name w:val="4C44ED071D7B4D03AEA37D0AD3F879AF10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3">
    <w:name w:val="ACE25954E51F478B872E9DE9D1B03273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D4417D2B9E4F2EA2B41B6DCA992F903">
    <w:name w:val="3BD4417D2B9E4F2EA2B41B6DCA992F90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8">
    <w:name w:val="0E3BCA5E502344AFB8560507217C60F3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7">
    <w:name w:val="436925A2EB924D4EAD1B051994C0128A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7">
    <w:name w:val="09822350A232457EB54F6CE911414268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5DBB87E4554E71ABB94500F15E1B67">
    <w:name w:val="585DBB87E4554E71ABB94500F15E1B6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6E6D600C9734F80A2FF5071622CF475">
    <w:name w:val="46E6D600C9734F80A2FF5071622CF47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11">
    <w:name w:val="4C44ED071D7B4D03AEA37D0AD3F879AF1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4">
    <w:name w:val="ACE25954E51F478B872E9DE9D1B03273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D4417D2B9E4F2EA2B41B6DCA992F904">
    <w:name w:val="3BD4417D2B9E4F2EA2B41B6DCA992F90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9">
    <w:name w:val="0E3BCA5E502344AFB8560507217C60F3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8">
    <w:name w:val="436925A2EB924D4EAD1B051994C0128A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8">
    <w:name w:val="09822350A232457EB54F6CE911414268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6E6D600C9734F80A2FF5071622CF4751">
    <w:name w:val="46E6D600C9734F80A2FF5071622CF475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12">
    <w:name w:val="4C44ED071D7B4D03AEA37D0AD3F879AF1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5">
    <w:name w:val="ACE25954E51F478B872E9DE9D1B03273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D4417D2B9E4F2EA2B41B6DCA992F905">
    <w:name w:val="3BD4417D2B9E4F2EA2B41B6DCA992F90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10">
    <w:name w:val="0E3BCA5E502344AFB8560507217C60F310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9">
    <w:name w:val="436925A2EB924D4EAD1B051994C0128A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9">
    <w:name w:val="09822350A232457EB54F6CE911414268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13">
    <w:name w:val="4C44ED071D7B4D03AEA37D0AD3F879AF1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6">
    <w:name w:val="ACE25954E51F478B872E9DE9D1B03273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D4417D2B9E4F2EA2B41B6DCA992F906">
    <w:name w:val="3BD4417D2B9E4F2EA2B41B6DCA992F90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11">
    <w:name w:val="0E3BCA5E502344AFB8560507217C60F31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10">
    <w:name w:val="436925A2EB924D4EAD1B051994C0128A10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10">
    <w:name w:val="09822350A232457EB54F6CE91141426810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14">
    <w:name w:val="4C44ED071D7B4D03AEA37D0AD3F879AF1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7">
    <w:name w:val="ACE25954E51F478B872E9DE9D1B03273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D4417D2B9E4F2EA2B41B6DCA992F907">
    <w:name w:val="3BD4417D2B9E4F2EA2B41B6DCA992F90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12">
    <w:name w:val="0E3BCA5E502344AFB8560507217C60F31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11">
    <w:name w:val="436925A2EB924D4EAD1B051994C0128A1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11">
    <w:name w:val="09822350A232457EB54F6CE9114142681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15">
    <w:name w:val="4C44ED071D7B4D03AEA37D0AD3F879AF1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8">
    <w:name w:val="ACE25954E51F478B872E9DE9D1B03273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D4417D2B9E4F2EA2B41B6DCA992F908">
    <w:name w:val="3BD4417D2B9E4F2EA2B41B6DCA992F90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13">
    <w:name w:val="0E3BCA5E502344AFB8560507217C60F31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12">
    <w:name w:val="436925A2EB924D4EAD1B051994C0128A1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12">
    <w:name w:val="09822350A232457EB54F6CE9114142681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16">
    <w:name w:val="4C44ED071D7B4D03AEA37D0AD3F879AF1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9">
    <w:name w:val="ACE25954E51F478B872E9DE9D1B03273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D4417D2B9E4F2EA2B41B6DCA992F909">
    <w:name w:val="3BD4417D2B9E4F2EA2B41B6DCA992F90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14">
    <w:name w:val="0E3BCA5E502344AFB8560507217C60F31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13">
    <w:name w:val="436925A2EB924D4EAD1B051994C0128A1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13">
    <w:name w:val="09822350A232457EB54F6CE9114142681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17">
    <w:name w:val="4C44ED071D7B4D03AEA37D0AD3F879AF1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10">
    <w:name w:val="ACE25954E51F478B872E9DE9D1B0327310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D4417D2B9E4F2EA2B41B6DCA992F9010">
    <w:name w:val="3BD4417D2B9E4F2EA2B41B6DCA992F9010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15">
    <w:name w:val="0E3BCA5E502344AFB8560507217C60F31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14">
    <w:name w:val="436925A2EB924D4EAD1B051994C0128A1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14">
    <w:name w:val="09822350A232457EB54F6CE9114142681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Stijl16ptVet">
    <w:name w:val="Stijl 16 pt Vet"/>
    <w:basedOn w:val="Standaardalinea-lettertype"/>
    <w:rsid w:val="001967C2"/>
    <w:rPr>
      <w:rFonts w:asciiTheme="minorHAnsi" w:hAnsiTheme="minorHAnsi"/>
      <w:b/>
      <w:bCs/>
      <w:sz w:val="32"/>
    </w:rPr>
  </w:style>
  <w:style w:type="paragraph" w:customStyle="1" w:styleId="6BACF032CC53408B9452B77713401B01">
    <w:name w:val="6BACF032CC53408B9452B77713401B0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18">
    <w:name w:val="4C44ED071D7B4D03AEA37D0AD3F879AF1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11">
    <w:name w:val="ACE25954E51F478B872E9DE9D1B032731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D4417D2B9E4F2EA2B41B6DCA992F9011">
    <w:name w:val="3BD4417D2B9E4F2EA2B41B6DCA992F901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16">
    <w:name w:val="0E3BCA5E502344AFB8560507217C60F31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15">
    <w:name w:val="436925A2EB924D4EAD1B051994C0128A1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15">
    <w:name w:val="09822350A232457EB54F6CE9114142681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ACF032CC53408B9452B77713401B011">
    <w:name w:val="6BACF032CC53408B9452B77713401B01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90222A5F84F4A62BEEC4335B3B975B5">
    <w:name w:val="F90222A5F84F4A62BEEC4335B3B975B5"/>
    <w:rsid w:val="008705E1"/>
  </w:style>
  <w:style w:type="paragraph" w:customStyle="1" w:styleId="4C44ED071D7B4D03AEA37D0AD3F879AF19">
    <w:name w:val="4C44ED071D7B4D03AEA37D0AD3F879AF1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">
    <w:name w:val="E43AF76F4B1E44DE88F22A674331647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">
    <w:name w:val="392587D5D0BA4F8189738F7E1DB1BA8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ACF032CC53408B9452B77713401B012">
    <w:name w:val="6BACF032CC53408B9452B77713401B01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90222A5F84F4A62BEEC4335B3B975B51">
    <w:name w:val="F90222A5F84F4A62BEEC4335B3B975B5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20">
    <w:name w:val="4C44ED071D7B4D03AEA37D0AD3F879AF20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1">
    <w:name w:val="E43AF76F4B1E44DE88F22A6743316475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1">
    <w:name w:val="392587D5D0BA4F8189738F7E1DB1BA86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">
    <w:name w:val="813A5148FF5E42F6BC9A0347D363120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">
    <w:name w:val="13F6061E5A8C4B34AA783E9C3F682ACA"/>
    <w:rsid w:val="008705E1"/>
  </w:style>
  <w:style w:type="paragraph" w:customStyle="1" w:styleId="4C44ED071D7B4D03AEA37D0AD3F879AF21">
    <w:name w:val="4C44ED071D7B4D03AEA37D0AD3F879AF2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2">
    <w:name w:val="E43AF76F4B1E44DE88F22A6743316475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2">
    <w:name w:val="392587D5D0BA4F8189738F7E1DB1BA86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1">
    <w:name w:val="813A5148FF5E42F6BC9A0347D3631208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1">
    <w:name w:val="13F6061E5A8C4B34AA783E9C3F682ACA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">
    <w:name w:val="396EC50AE8D546138920D130253D69FF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">
    <w:name w:val="8BE1C2F7CD714D15BD0833C661D9AE19"/>
    <w:rsid w:val="008705E1"/>
  </w:style>
  <w:style w:type="paragraph" w:customStyle="1" w:styleId="23AFFD06BADE4AA7B31E2EA767F207D0">
    <w:name w:val="23AFFD06BADE4AA7B31E2EA767F207D0"/>
    <w:rsid w:val="008705E1"/>
  </w:style>
  <w:style w:type="paragraph" w:customStyle="1" w:styleId="28312D283C094AF4B83A66C08DB59764">
    <w:name w:val="28312D283C094AF4B83A66C08DB59764"/>
    <w:rsid w:val="008705E1"/>
  </w:style>
  <w:style w:type="paragraph" w:customStyle="1" w:styleId="A1AAC71135C74B7C9FB3BE7B2319166E">
    <w:name w:val="A1AAC71135C74B7C9FB3BE7B2319166E"/>
    <w:rsid w:val="008705E1"/>
  </w:style>
  <w:style w:type="paragraph" w:customStyle="1" w:styleId="9E217455F1294D0988C1BEA0F580B076">
    <w:name w:val="9E217455F1294D0988C1BEA0F580B076"/>
    <w:rsid w:val="008705E1"/>
  </w:style>
  <w:style w:type="paragraph" w:customStyle="1" w:styleId="287E93BD373942F1AC1BE16133930F0D">
    <w:name w:val="287E93BD373942F1AC1BE16133930F0D"/>
    <w:rsid w:val="008705E1"/>
  </w:style>
  <w:style w:type="paragraph" w:customStyle="1" w:styleId="42D2A08ADA094457A4AFC6AB4B83706D">
    <w:name w:val="42D2A08ADA094457A4AFC6AB4B83706D"/>
    <w:rsid w:val="008705E1"/>
  </w:style>
  <w:style w:type="paragraph" w:customStyle="1" w:styleId="E3A2D866195F4391B34FDF1CF72E4C3F">
    <w:name w:val="E3A2D866195F4391B34FDF1CF72E4C3F"/>
    <w:rsid w:val="008705E1"/>
  </w:style>
  <w:style w:type="paragraph" w:customStyle="1" w:styleId="4C44ED071D7B4D03AEA37D0AD3F879AF22">
    <w:name w:val="4C44ED071D7B4D03AEA37D0AD3F879AF2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3">
    <w:name w:val="E43AF76F4B1E44DE88F22A6743316475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3">
    <w:name w:val="392587D5D0BA4F8189738F7E1DB1BA86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2">
    <w:name w:val="813A5148FF5E42F6BC9A0347D3631208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2">
    <w:name w:val="13F6061E5A8C4B34AA783E9C3F682ACA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1">
    <w:name w:val="396EC50AE8D546138920D130253D69FF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1">
    <w:name w:val="8BE1C2F7CD714D15BD0833C661D9AE19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1">
    <w:name w:val="23AFFD06BADE4AA7B31E2EA767F207D0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1">
    <w:name w:val="28312D283C094AF4B83A66C08DB59764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1">
    <w:name w:val="A1AAC71135C74B7C9FB3BE7B2319166E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1">
    <w:name w:val="E3A2D866195F4391B34FDF1CF72E4C3F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1">
    <w:name w:val="287E93BD373942F1AC1BE16133930F0D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Lijstopsomteken">
    <w:name w:val="List Bullet"/>
    <w:basedOn w:val="Standaard"/>
    <w:rsid w:val="008705E1"/>
    <w:pPr>
      <w:numPr>
        <w:numId w:val="1"/>
      </w:numPr>
      <w:spacing w:after="0" w:line="240" w:lineRule="auto"/>
    </w:pPr>
    <w:rPr>
      <w:rFonts w:eastAsia="Times New Roman" w:cs="Times New Roman"/>
      <w:szCs w:val="20"/>
    </w:rPr>
  </w:style>
  <w:style w:type="character" w:customStyle="1" w:styleId="Stijl9pt">
    <w:name w:val="Stijl 9 pt"/>
    <w:basedOn w:val="Standaardalinea-lettertype"/>
    <w:rsid w:val="00254358"/>
    <w:rPr>
      <w:rFonts w:asciiTheme="minorHAnsi" w:hAnsiTheme="minorHAnsi"/>
      <w:sz w:val="22"/>
    </w:rPr>
  </w:style>
  <w:style w:type="paragraph" w:customStyle="1" w:styleId="F2610E3C8A104769B320493519DBF99A">
    <w:name w:val="F2610E3C8A104769B320493519DBF99A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23">
    <w:name w:val="4C44ED071D7B4D03AEA37D0AD3F879AF2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4">
    <w:name w:val="E43AF76F4B1E44DE88F22A6743316475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4">
    <w:name w:val="392587D5D0BA4F8189738F7E1DB1BA86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3">
    <w:name w:val="813A5148FF5E42F6BC9A0347D3631208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3">
    <w:name w:val="13F6061E5A8C4B34AA783E9C3F682ACA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2">
    <w:name w:val="396EC50AE8D546138920D130253D69FF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2">
    <w:name w:val="8BE1C2F7CD714D15BD0833C661D9AE19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2">
    <w:name w:val="23AFFD06BADE4AA7B31E2EA767F207D0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2">
    <w:name w:val="28312D283C094AF4B83A66C08DB59764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2">
    <w:name w:val="A1AAC71135C74B7C9FB3BE7B2319166E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2">
    <w:name w:val="E3A2D866195F4391B34FDF1CF72E4C3F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2">
    <w:name w:val="287E93BD373942F1AC1BE16133930F0D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25651E43B4E6C8AA1BB98946A7FC0">
    <w:name w:val="62425651E43B4E6C8AA1BB98946A7FC0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24">
    <w:name w:val="4C44ED071D7B4D03AEA37D0AD3F879AF2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5">
    <w:name w:val="E43AF76F4B1E44DE88F22A6743316475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5">
    <w:name w:val="392587D5D0BA4F8189738F7E1DB1BA86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4">
    <w:name w:val="813A5148FF5E42F6BC9A0347D3631208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4">
    <w:name w:val="13F6061E5A8C4B34AA783E9C3F682ACA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3">
    <w:name w:val="396EC50AE8D546138920D130253D69FF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3">
    <w:name w:val="8BE1C2F7CD714D15BD0833C661D9AE19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3">
    <w:name w:val="23AFFD06BADE4AA7B31E2EA767F207D0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3">
    <w:name w:val="28312D283C094AF4B83A66C08DB59764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3">
    <w:name w:val="A1AAC71135C74B7C9FB3BE7B2319166E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3">
    <w:name w:val="E3A2D866195F4391B34FDF1CF72E4C3F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3">
    <w:name w:val="287E93BD373942F1AC1BE16133930F0D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25651E43B4E6C8AA1BB98946A7FC01">
    <w:name w:val="62425651E43B4E6C8AA1BB98946A7FC0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47E312302543F39CF4F49ED8A232A6">
    <w:name w:val="BC47E312302543F39CF4F49ED8A232A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25">
    <w:name w:val="4C44ED071D7B4D03AEA37D0AD3F879AF2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6">
    <w:name w:val="E43AF76F4B1E44DE88F22A6743316475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6">
    <w:name w:val="392587D5D0BA4F8189738F7E1DB1BA86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5">
    <w:name w:val="813A5148FF5E42F6BC9A0347D3631208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5">
    <w:name w:val="13F6061E5A8C4B34AA783E9C3F682ACA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4">
    <w:name w:val="396EC50AE8D546138920D130253D69FF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4">
    <w:name w:val="8BE1C2F7CD714D15BD0833C661D9AE19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4">
    <w:name w:val="23AFFD06BADE4AA7B31E2EA767F207D0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4">
    <w:name w:val="28312D283C094AF4B83A66C08DB59764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4">
    <w:name w:val="A1AAC71135C74B7C9FB3BE7B2319166E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4">
    <w:name w:val="E3A2D866195F4391B34FDF1CF72E4C3F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4">
    <w:name w:val="287E93BD373942F1AC1BE16133930F0D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25651E43B4E6C8AA1BB98946A7FC02">
    <w:name w:val="62425651E43B4E6C8AA1BB98946A7FC0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47E312302543F39CF4F49ED8A232A61">
    <w:name w:val="BC47E312302543F39CF4F49ED8A232A6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">
    <w:name w:val="1326ACC1D67546D4940A31BCCFFA2C3F"/>
    <w:rsid w:val="008705E1"/>
  </w:style>
  <w:style w:type="paragraph" w:customStyle="1" w:styleId="846EB7C28A7A40A5ACF454BE082C72E2">
    <w:name w:val="846EB7C28A7A40A5ACF454BE082C72E2"/>
    <w:rsid w:val="008705E1"/>
  </w:style>
  <w:style w:type="paragraph" w:customStyle="1" w:styleId="A601BF7E03644514B0AAAD8ED9421B07">
    <w:name w:val="A601BF7E03644514B0AAAD8ED9421B07"/>
    <w:rsid w:val="008705E1"/>
  </w:style>
  <w:style w:type="paragraph" w:customStyle="1" w:styleId="AAD880C1B5204F73AD214B0902B412B7">
    <w:name w:val="AAD880C1B5204F73AD214B0902B412B7"/>
    <w:rsid w:val="008705E1"/>
  </w:style>
  <w:style w:type="paragraph" w:customStyle="1" w:styleId="13B48FD200FB4C2680B3D471986E503D">
    <w:name w:val="13B48FD200FB4C2680B3D471986E503D"/>
    <w:rsid w:val="008705E1"/>
  </w:style>
  <w:style w:type="paragraph" w:customStyle="1" w:styleId="004F1FA8309145D186C4FCD1E5F9B3DC">
    <w:name w:val="004F1FA8309145D186C4FCD1E5F9B3DC"/>
    <w:rsid w:val="008705E1"/>
  </w:style>
  <w:style w:type="paragraph" w:customStyle="1" w:styleId="6CD08DCDBFA44C39BA7B93EA937D5835">
    <w:name w:val="6CD08DCDBFA44C39BA7B93EA937D5835"/>
    <w:rsid w:val="008705E1"/>
  </w:style>
  <w:style w:type="paragraph" w:customStyle="1" w:styleId="7ABB884AD72C4409A770940D011AA2F2">
    <w:name w:val="7ABB884AD72C4409A770940D011AA2F2"/>
    <w:rsid w:val="008705E1"/>
  </w:style>
  <w:style w:type="paragraph" w:customStyle="1" w:styleId="243E1BCF8E4E4A7A89522F4180A91A7A">
    <w:name w:val="243E1BCF8E4E4A7A89522F4180A91A7A"/>
    <w:rsid w:val="008705E1"/>
  </w:style>
  <w:style w:type="paragraph" w:customStyle="1" w:styleId="C1F49F78290B4B64985604081D37CE31">
    <w:name w:val="C1F49F78290B4B64985604081D37CE31"/>
    <w:rsid w:val="008705E1"/>
  </w:style>
  <w:style w:type="paragraph" w:customStyle="1" w:styleId="23A6E54503C34F7094C1652CB2237283">
    <w:name w:val="23A6E54503C34F7094C1652CB2237283"/>
    <w:rsid w:val="008705E1"/>
  </w:style>
  <w:style w:type="paragraph" w:customStyle="1" w:styleId="FFC78AEA94C7431A8D7596369DEBFC68">
    <w:name w:val="FFC78AEA94C7431A8D7596369DEBFC68"/>
    <w:rsid w:val="008705E1"/>
  </w:style>
  <w:style w:type="paragraph" w:customStyle="1" w:styleId="4C44ED071D7B4D03AEA37D0AD3F879AF26">
    <w:name w:val="4C44ED071D7B4D03AEA37D0AD3F879AF2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7">
    <w:name w:val="E43AF76F4B1E44DE88F22A6743316475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7">
    <w:name w:val="392587D5D0BA4F8189738F7E1DB1BA86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6">
    <w:name w:val="813A5148FF5E42F6BC9A0347D3631208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6">
    <w:name w:val="13F6061E5A8C4B34AA783E9C3F682ACA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5">
    <w:name w:val="396EC50AE8D546138920D130253D69FF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5">
    <w:name w:val="8BE1C2F7CD714D15BD0833C661D9AE19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5">
    <w:name w:val="23AFFD06BADE4AA7B31E2EA767F207D0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5">
    <w:name w:val="28312D283C094AF4B83A66C08DB59764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5">
    <w:name w:val="A1AAC71135C74B7C9FB3BE7B2319166E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5">
    <w:name w:val="E3A2D866195F4391B34FDF1CF72E4C3F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5">
    <w:name w:val="287E93BD373942F1AC1BE16133930F0D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25651E43B4E6C8AA1BB98946A7FC03">
    <w:name w:val="62425651E43B4E6C8AA1BB98946A7FC0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47E312302543F39CF4F49ED8A232A62">
    <w:name w:val="BC47E312302543F39CF4F49ED8A232A6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1">
    <w:name w:val="1326ACC1D67546D4940A31BCCFFA2C3F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1">
    <w:name w:val="23A6E54503C34F7094C1652CB2237283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1">
    <w:name w:val="AAD880C1B5204F73AD214B0902B412B7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1">
    <w:name w:val="13B48FD200FB4C2680B3D471986E503D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1">
    <w:name w:val="004F1FA8309145D186C4FCD1E5F9B3DC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1">
    <w:name w:val="6CD08DCDBFA44C39BA7B93EA937D5835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1">
    <w:name w:val="7ABB884AD72C4409A770940D011AA2F2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1">
    <w:name w:val="243E1BCF8E4E4A7A89522F4180A91A7A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1">
    <w:name w:val="FFC78AEA94C7431A8D7596369DEBFC68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1">
    <w:name w:val="C1F49F78290B4B64985604081D37CE31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">
    <w:name w:val="4E1E1D02FB7248B3B45D36BB68851E22"/>
    <w:rsid w:val="008705E1"/>
  </w:style>
  <w:style w:type="paragraph" w:customStyle="1" w:styleId="3814F789B43847D6836A03040CBE535E">
    <w:name w:val="3814F789B43847D6836A03040CBE535E"/>
    <w:rsid w:val="008705E1"/>
  </w:style>
  <w:style w:type="paragraph" w:customStyle="1" w:styleId="1A0E53997A8A4E8CAC04623C95C24EF7">
    <w:name w:val="1A0E53997A8A4E8CAC04623C95C24EF7"/>
    <w:rsid w:val="008705E1"/>
  </w:style>
  <w:style w:type="paragraph" w:customStyle="1" w:styleId="A10C6D71A4A5403794C933D9FD72DAE4">
    <w:name w:val="A10C6D71A4A5403794C933D9FD72DAE4"/>
    <w:rsid w:val="008705E1"/>
  </w:style>
  <w:style w:type="paragraph" w:customStyle="1" w:styleId="4C44ED071D7B4D03AEA37D0AD3F879AF27">
    <w:name w:val="4C44ED071D7B4D03AEA37D0AD3F879AF2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8">
    <w:name w:val="E43AF76F4B1E44DE88F22A6743316475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8">
    <w:name w:val="392587D5D0BA4F8189738F7E1DB1BA86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7">
    <w:name w:val="813A5148FF5E42F6BC9A0347D3631208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7">
    <w:name w:val="13F6061E5A8C4B34AA783E9C3F682ACA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6">
    <w:name w:val="396EC50AE8D546138920D130253D69FF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6">
    <w:name w:val="8BE1C2F7CD714D15BD0833C661D9AE19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6">
    <w:name w:val="23AFFD06BADE4AA7B31E2EA767F207D0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6">
    <w:name w:val="28312D283C094AF4B83A66C08DB59764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6">
    <w:name w:val="A1AAC71135C74B7C9FB3BE7B2319166E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6">
    <w:name w:val="E3A2D866195F4391B34FDF1CF72E4C3F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6">
    <w:name w:val="287E93BD373942F1AC1BE16133930F0D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25651E43B4E6C8AA1BB98946A7FC04">
    <w:name w:val="62425651E43B4E6C8AA1BB98946A7FC0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47E312302543F39CF4F49ED8A232A63">
    <w:name w:val="BC47E312302543F39CF4F49ED8A232A6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2">
    <w:name w:val="1326ACC1D67546D4940A31BCCFFA2C3F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2">
    <w:name w:val="23A6E54503C34F7094C1652CB2237283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2">
    <w:name w:val="AAD880C1B5204F73AD214B0902B412B7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2">
    <w:name w:val="13B48FD200FB4C2680B3D471986E503D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2">
    <w:name w:val="004F1FA8309145D186C4FCD1E5F9B3DC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2">
    <w:name w:val="6CD08DCDBFA44C39BA7B93EA937D5835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2">
    <w:name w:val="7ABB884AD72C4409A770940D011AA2F2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2">
    <w:name w:val="243E1BCF8E4E4A7A89522F4180A91A7A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2">
    <w:name w:val="FFC78AEA94C7431A8D7596369DEBFC68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2">
    <w:name w:val="C1F49F78290B4B64985604081D37CE31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1">
    <w:name w:val="4E1E1D02FB7248B3B45D36BB68851E221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1">
    <w:name w:val="3814F789B43847D6836A03040CBE535E1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1">
    <w:name w:val="1A0E53997A8A4E8CAC04623C95C24EF71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1">
    <w:name w:val="A10C6D71A4A5403794C933D9FD72DAE41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C44ED071D7B4D03AEA37D0AD3F879AF28">
    <w:name w:val="4C44ED071D7B4D03AEA37D0AD3F879AF2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9">
    <w:name w:val="E43AF76F4B1E44DE88F22A6743316475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9">
    <w:name w:val="392587D5D0BA4F8189738F7E1DB1BA86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8">
    <w:name w:val="813A5148FF5E42F6BC9A0347D3631208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8">
    <w:name w:val="13F6061E5A8C4B34AA783E9C3F682ACA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7">
    <w:name w:val="396EC50AE8D546138920D130253D69FF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7">
    <w:name w:val="8BE1C2F7CD714D15BD0833C661D9AE19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7">
    <w:name w:val="23AFFD06BADE4AA7B31E2EA767F207D0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7">
    <w:name w:val="28312D283C094AF4B83A66C08DB59764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7">
    <w:name w:val="A1AAC71135C74B7C9FB3BE7B2319166E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7">
    <w:name w:val="E3A2D866195F4391B34FDF1CF72E4C3F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7">
    <w:name w:val="287E93BD373942F1AC1BE16133930F0D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25651E43B4E6C8AA1BB98946A7FC05">
    <w:name w:val="62425651E43B4E6C8AA1BB98946A7FC0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47E312302543F39CF4F49ED8A232A64">
    <w:name w:val="BC47E312302543F39CF4F49ED8A232A6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3">
    <w:name w:val="1326ACC1D67546D4940A31BCCFFA2C3F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3">
    <w:name w:val="23A6E54503C34F7094C1652CB2237283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3">
    <w:name w:val="AAD880C1B5204F73AD214B0902B412B7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3">
    <w:name w:val="13B48FD200FB4C2680B3D471986E503D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3">
    <w:name w:val="004F1FA8309145D186C4FCD1E5F9B3DC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3">
    <w:name w:val="6CD08DCDBFA44C39BA7B93EA937D5835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3">
    <w:name w:val="7ABB884AD72C4409A770940D011AA2F2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3">
    <w:name w:val="243E1BCF8E4E4A7A89522F4180A91A7A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3">
    <w:name w:val="FFC78AEA94C7431A8D7596369DEBFC68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3">
    <w:name w:val="C1F49F78290B4B64985604081D37CE31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2">
    <w:name w:val="4E1E1D02FB7248B3B45D36BB68851E222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2">
    <w:name w:val="3814F789B43847D6836A03040CBE535E2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2">
    <w:name w:val="1A0E53997A8A4E8CAC04623C95C24EF72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2">
    <w:name w:val="A10C6D71A4A5403794C933D9FD72DAE42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584AF7BADB04D7B93743CBFB0080852">
    <w:name w:val="7584AF7BADB04D7B93743CBFB0080852"/>
    <w:rsid w:val="008705E1"/>
  </w:style>
  <w:style w:type="paragraph" w:customStyle="1" w:styleId="4C44ED071D7B4D03AEA37D0AD3F879AF29">
    <w:name w:val="4C44ED071D7B4D03AEA37D0AD3F879AF2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10">
    <w:name w:val="E43AF76F4B1E44DE88F22A674331647510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10">
    <w:name w:val="392587D5D0BA4F8189738F7E1DB1BA8610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9">
    <w:name w:val="813A5148FF5E42F6BC9A0347D3631208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9">
    <w:name w:val="13F6061E5A8C4B34AA783E9C3F682ACA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8">
    <w:name w:val="396EC50AE8D546138920D130253D69FF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8">
    <w:name w:val="8BE1C2F7CD714D15BD0833C661D9AE19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8">
    <w:name w:val="23AFFD06BADE4AA7B31E2EA767F207D0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8">
    <w:name w:val="28312D283C094AF4B83A66C08DB59764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8">
    <w:name w:val="A1AAC71135C74B7C9FB3BE7B2319166E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8">
    <w:name w:val="E3A2D866195F4391B34FDF1CF72E4C3F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8">
    <w:name w:val="287E93BD373942F1AC1BE16133930F0D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25651E43B4E6C8AA1BB98946A7FC06">
    <w:name w:val="62425651E43B4E6C8AA1BB98946A7FC0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47E312302543F39CF4F49ED8A232A65">
    <w:name w:val="BC47E312302543F39CF4F49ED8A232A6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4">
    <w:name w:val="1326ACC1D67546D4940A31BCCFFA2C3F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4">
    <w:name w:val="23A6E54503C34F7094C1652CB2237283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4">
    <w:name w:val="AAD880C1B5204F73AD214B0902B412B7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4">
    <w:name w:val="13B48FD200FB4C2680B3D471986E503D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4">
    <w:name w:val="004F1FA8309145D186C4FCD1E5F9B3DC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4">
    <w:name w:val="6CD08DCDBFA44C39BA7B93EA937D5835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4">
    <w:name w:val="7ABB884AD72C4409A770940D011AA2F2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4">
    <w:name w:val="243E1BCF8E4E4A7A89522F4180A91A7A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4">
    <w:name w:val="FFC78AEA94C7431A8D7596369DEBFC68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4">
    <w:name w:val="C1F49F78290B4B64985604081D37CE31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3">
    <w:name w:val="4E1E1D02FB7248B3B45D36BB68851E223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3">
    <w:name w:val="3814F789B43847D6836A03040CBE535E3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3">
    <w:name w:val="1A0E53997A8A4E8CAC04623C95C24EF73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3">
    <w:name w:val="A10C6D71A4A5403794C933D9FD72DAE43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C44ED071D7B4D03AEA37D0AD3F879AF30">
    <w:name w:val="4C44ED071D7B4D03AEA37D0AD3F879AF30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11">
    <w:name w:val="E43AF76F4B1E44DE88F22A674331647511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11">
    <w:name w:val="392587D5D0BA4F8189738F7E1DB1BA8611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10">
    <w:name w:val="813A5148FF5E42F6BC9A0347D363120810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10">
    <w:name w:val="13F6061E5A8C4B34AA783E9C3F682ACA10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9">
    <w:name w:val="396EC50AE8D546138920D130253D69FF9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9">
    <w:name w:val="8BE1C2F7CD714D15BD0833C661D9AE199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9">
    <w:name w:val="23AFFD06BADE4AA7B31E2EA767F207D09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9">
    <w:name w:val="28312D283C094AF4B83A66C08DB597649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9">
    <w:name w:val="A1AAC71135C74B7C9FB3BE7B2319166E9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9">
    <w:name w:val="E3A2D866195F4391B34FDF1CF72E4C3F9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9">
    <w:name w:val="287E93BD373942F1AC1BE16133930F0D9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25651E43B4E6C8AA1BB98946A7FC07">
    <w:name w:val="62425651E43B4E6C8AA1BB98946A7FC07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47E312302543F39CF4F49ED8A232A66">
    <w:name w:val="BC47E312302543F39CF4F49ED8A232A66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5">
    <w:name w:val="1326ACC1D67546D4940A31BCCFFA2C3F5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5">
    <w:name w:val="23A6E54503C34F7094C1652CB22372835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5">
    <w:name w:val="AAD880C1B5204F73AD214B0902B412B75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5">
    <w:name w:val="13B48FD200FB4C2680B3D471986E503D5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5">
    <w:name w:val="004F1FA8309145D186C4FCD1E5F9B3DC5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5">
    <w:name w:val="6CD08DCDBFA44C39BA7B93EA937D58355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5">
    <w:name w:val="7ABB884AD72C4409A770940D011AA2F25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5">
    <w:name w:val="243E1BCF8E4E4A7A89522F4180A91A7A5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5">
    <w:name w:val="FFC78AEA94C7431A8D7596369DEBFC685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5">
    <w:name w:val="C1F49F78290B4B64985604081D37CE315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4">
    <w:name w:val="4E1E1D02FB7248B3B45D36BB68851E224"/>
    <w:rsid w:val="00CB15C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4">
    <w:name w:val="3814F789B43847D6836A03040CBE535E4"/>
    <w:rsid w:val="00CB15C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4">
    <w:name w:val="1A0E53997A8A4E8CAC04623C95C24EF74"/>
    <w:rsid w:val="00CB15C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4">
    <w:name w:val="A10C6D71A4A5403794C933D9FD72DAE44"/>
    <w:rsid w:val="00CB15C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C44ED071D7B4D03AEA37D0AD3F879AF31">
    <w:name w:val="4C44ED071D7B4D03AEA37D0AD3F879AF31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12">
    <w:name w:val="E43AF76F4B1E44DE88F22A674331647512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12">
    <w:name w:val="392587D5D0BA4F8189738F7E1DB1BA8612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11">
    <w:name w:val="813A5148FF5E42F6BC9A0347D363120811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11">
    <w:name w:val="13F6061E5A8C4B34AA783E9C3F682ACA11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10">
    <w:name w:val="396EC50AE8D546138920D130253D69FF10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10">
    <w:name w:val="8BE1C2F7CD714D15BD0833C661D9AE1910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10">
    <w:name w:val="23AFFD06BADE4AA7B31E2EA767F207D010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10">
    <w:name w:val="28312D283C094AF4B83A66C08DB5976410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10">
    <w:name w:val="A1AAC71135C74B7C9FB3BE7B2319166E10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10">
    <w:name w:val="E3A2D866195F4391B34FDF1CF72E4C3F10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10">
    <w:name w:val="287E93BD373942F1AC1BE16133930F0D10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25651E43B4E6C8AA1BB98946A7FC08">
    <w:name w:val="62425651E43B4E6C8AA1BB98946A7FC08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47E312302543F39CF4F49ED8A232A67">
    <w:name w:val="BC47E312302543F39CF4F49ED8A232A67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6">
    <w:name w:val="1326ACC1D67546D4940A31BCCFFA2C3F6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6">
    <w:name w:val="23A6E54503C34F7094C1652CB22372836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6">
    <w:name w:val="AAD880C1B5204F73AD214B0902B412B76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6">
    <w:name w:val="13B48FD200FB4C2680B3D471986E503D6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6">
    <w:name w:val="004F1FA8309145D186C4FCD1E5F9B3DC6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6">
    <w:name w:val="6CD08DCDBFA44C39BA7B93EA937D58356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6">
    <w:name w:val="7ABB884AD72C4409A770940D011AA2F26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6">
    <w:name w:val="243E1BCF8E4E4A7A89522F4180A91A7A6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6">
    <w:name w:val="FFC78AEA94C7431A8D7596369DEBFC686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6">
    <w:name w:val="C1F49F78290B4B64985604081D37CE316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5">
    <w:name w:val="4E1E1D02FB7248B3B45D36BB68851E225"/>
    <w:rsid w:val="00C33CE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5">
    <w:name w:val="3814F789B43847D6836A03040CBE535E5"/>
    <w:rsid w:val="00C33CE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5">
    <w:name w:val="1A0E53997A8A4E8CAC04623C95C24EF75"/>
    <w:rsid w:val="00C33CE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5">
    <w:name w:val="A10C6D71A4A5403794C933D9FD72DAE45"/>
    <w:rsid w:val="00C33CE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3CED5FBE89D45A58794BCCB9C7EB040">
    <w:name w:val="33CED5FBE89D45A58794BCCB9C7EB040"/>
    <w:rsid w:val="00C33CE2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4C44ED071D7B4D03AEA37D0AD3F879AF32">
    <w:name w:val="4C44ED071D7B4D03AEA37D0AD3F879AF32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13">
    <w:name w:val="E43AF76F4B1E44DE88F22A674331647513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13">
    <w:name w:val="392587D5D0BA4F8189738F7E1DB1BA8613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12">
    <w:name w:val="813A5148FF5E42F6BC9A0347D363120812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12">
    <w:name w:val="13F6061E5A8C4B34AA783E9C3F682ACA12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11">
    <w:name w:val="396EC50AE8D546138920D130253D69FF11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11">
    <w:name w:val="8BE1C2F7CD714D15BD0833C661D9AE1911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11">
    <w:name w:val="23AFFD06BADE4AA7B31E2EA767F207D011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11">
    <w:name w:val="28312D283C094AF4B83A66C08DB5976411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11">
    <w:name w:val="A1AAC71135C74B7C9FB3BE7B2319166E11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11">
    <w:name w:val="E3A2D866195F4391B34FDF1CF72E4C3F11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11">
    <w:name w:val="287E93BD373942F1AC1BE16133930F0D11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25651E43B4E6C8AA1BB98946A7FC09">
    <w:name w:val="62425651E43B4E6C8AA1BB98946A7FC09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47E312302543F39CF4F49ED8A232A68">
    <w:name w:val="BC47E312302543F39CF4F49ED8A232A68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7">
    <w:name w:val="1326ACC1D67546D4940A31BCCFFA2C3F7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7">
    <w:name w:val="23A6E54503C34F7094C1652CB22372837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7">
    <w:name w:val="AAD880C1B5204F73AD214B0902B412B77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7">
    <w:name w:val="13B48FD200FB4C2680B3D471986E503D7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7">
    <w:name w:val="004F1FA8309145D186C4FCD1E5F9B3DC7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7">
    <w:name w:val="6CD08DCDBFA44C39BA7B93EA937D58357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7">
    <w:name w:val="7ABB884AD72C4409A770940D011AA2F27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7">
    <w:name w:val="243E1BCF8E4E4A7A89522F4180A91A7A7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7">
    <w:name w:val="FFC78AEA94C7431A8D7596369DEBFC687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7">
    <w:name w:val="C1F49F78290B4B64985604081D37CE317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6">
    <w:name w:val="4E1E1D02FB7248B3B45D36BB68851E226"/>
    <w:rsid w:val="00C33CE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6">
    <w:name w:val="3814F789B43847D6836A03040CBE535E6"/>
    <w:rsid w:val="00C33CE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6">
    <w:name w:val="1A0E53997A8A4E8CAC04623C95C24EF76"/>
    <w:rsid w:val="00C33CE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6">
    <w:name w:val="A10C6D71A4A5403794C933D9FD72DAE46"/>
    <w:rsid w:val="00C33CE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3CED5FBE89D45A58794BCCB9C7EB0401">
    <w:name w:val="33CED5FBE89D45A58794BCCB9C7EB0401"/>
    <w:rsid w:val="00C33CE2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757677DA33DB4300B1BFAD53A9F12C01">
    <w:name w:val="757677DA33DB4300B1BFAD53A9F12C01"/>
    <w:rsid w:val="00A55879"/>
  </w:style>
  <w:style w:type="paragraph" w:customStyle="1" w:styleId="4C44ED071D7B4D03AEA37D0AD3F879AF33">
    <w:name w:val="4C44ED071D7B4D03AEA37D0AD3F879AF3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14">
    <w:name w:val="E43AF76F4B1E44DE88F22A6743316475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14">
    <w:name w:val="392587D5D0BA4F8189738F7E1DB1BA86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13">
    <w:name w:val="813A5148FF5E42F6BC9A0347D3631208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13">
    <w:name w:val="13F6061E5A8C4B34AA783E9C3F682ACA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12">
    <w:name w:val="396EC50AE8D546138920D130253D69FF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12">
    <w:name w:val="8BE1C2F7CD714D15BD0833C661D9AE19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12">
    <w:name w:val="23AFFD06BADE4AA7B31E2EA767F207D0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12">
    <w:name w:val="28312D283C094AF4B83A66C08DB59764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12">
    <w:name w:val="A1AAC71135C74B7C9FB3BE7B2319166E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12">
    <w:name w:val="E3A2D866195F4391B34FDF1CF72E4C3F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12">
    <w:name w:val="287E93BD373942F1AC1BE16133930F0D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57677DA33DB4300B1BFAD53A9F12C011">
    <w:name w:val="757677DA33DB4300B1BFAD53A9F12C011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62425651E43B4E6C8AA1BB98946A7FC010">
    <w:name w:val="62425651E43B4E6C8AA1BB98946A7FC010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8">
    <w:name w:val="1326ACC1D67546D4940A31BCCFFA2C3F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8">
    <w:name w:val="23A6E54503C34F7094C1652CB2237283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8">
    <w:name w:val="AAD880C1B5204F73AD214B0902B412B7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8">
    <w:name w:val="13B48FD200FB4C2680B3D471986E503D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8">
    <w:name w:val="004F1FA8309145D186C4FCD1E5F9B3DC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8">
    <w:name w:val="6CD08DCDBFA44C39BA7B93EA937D5835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8">
    <w:name w:val="7ABB884AD72C4409A770940D011AA2F2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8">
    <w:name w:val="243E1BCF8E4E4A7A89522F4180A91A7A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8">
    <w:name w:val="FFC78AEA94C7431A8D7596369DEBFC68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8">
    <w:name w:val="C1F49F78290B4B64985604081D37CE31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7">
    <w:name w:val="4E1E1D02FB7248B3B45D36BB68851E227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7">
    <w:name w:val="3814F789B43847D6836A03040CBE535E7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7">
    <w:name w:val="1A0E53997A8A4E8CAC04623C95C24EF77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7">
    <w:name w:val="A10C6D71A4A5403794C933D9FD72DAE47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3CED5FBE89D45A58794BCCB9C7EB0402">
    <w:name w:val="33CED5FBE89D45A58794BCCB9C7EB0402"/>
    <w:rsid w:val="00A55879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4C44ED071D7B4D03AEA37D0AD3F879AF34">
    <w:name w:val="4C44ED071D7B4D03AEA37D0AD3F879AF3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15">
    <w:name w:val="E43AF76F4B1E44DE88F22A6743316475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15">
    <w:name w:val="392587D5D0BA4F8189738F7E1DB1BA86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14">
    <w:name w:val="813A5148FF5E42F6BC9A0347D3631208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14">
    <w:name w:val="13F6061E5A8C4B34AA783E9C3F682ACA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13">
    <w:name w:val="396EC50AE8D546138920D130253D69FF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13">
    <w:name w:val="8BE1C2F7CD714D15BD0833C661D9AE19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13">
    <w:name w:val="23AFFD06BADE4AA7B31E2EA767F207D0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13">
    <w:name w:val="28312D283C094AF4B83A66C08DB59764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13">
    <w:name w:val="A1AAC71135C74B7C9FB3BE7B2319166E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13">
    <w:name w:val="E3A2D866195F4391B34FDF1CF72E4C3F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13">
    <w:name w:val="287E93BD373942F1AC1BE16133930F0D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57677DA33DB4300B1BFAD53A9F12C012">
    <w:name w:val="757677DA33DB4300B1BFAD53A9F12C012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62425651E43B4E6C8AA1BB98946A7FC011">
    <w:name w:val="62425651E43B4E6C8AA1BB98946A7FC011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9">
    <w:name w:val="1326ACC1D67546D4940A31BCCFFA2C3F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9">
    <w:name w:val="23A6E54503C34F7094C1652CB2237283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9">
    <w:name w:val="AAD880C1B5204F73AD214B0902B412B7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9">
    <w:name w:val="13B48FD200FB4C2680B3D471986E503D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9">
    <w:name w:val="004F1FA8309145D186C4FCD1E5F9B3DC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9">
    <w:name w:val="6CD08DCDBFA44C39BA7B93EA937D5835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9">
    <w:name w:val="7ABB884AD72C4409A770940D011AA2F2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9">
    <w:name w:val="243E1BCF8E4E4A7A89522F4180A91A7A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9">
    <w:name w:val="FFC78AEA94C7431A8D7596369DEBFC68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9">
    <w:name w:val="C1F49F78290B4B64985604081D37CE31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8">
    <w:name w:val="4E1E1D02FB7248B3B45D36BB68851E228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8">
    <w:name w:val="3814F789B43847D6836A03040CBE535E8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8">
    <w:name w:val="1A0E53997A8A4E8CAC04623C95C24EF78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8">
    <w:name w:val="A10C6D71A4A5403794C933D9FD72DAE48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3CED5FBE89D45A58794BCCB9C7EB0403">
    <w:name w:val="33CED5FBE89D45A58794BCCB9C7EB0403"/>
    <w:rsid w:val="00A55879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A57C2CE6EA734A22AD07005C0EA6DB00">
    <w:name w:val="A57C2CE6EA734A22AD07005C0EA6DB00"/>
    <w:rsid w:val="00A55879"/>
  </w:style>
  <w:style w:type="paragraph" w:customStyle="1" w:styleId="4C44ED071D7B4D03AEA37D0AD3F879AF35">
    <w:name w:val="4C44ED071D7B4D03AEA37D0AD3F879AF3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16">
    <w:name w:val="E43AF76F4B1E44DE88F22A67433164751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16">
    <w:name w:val="392587D5D0BA4F8189738F7E1DB1BA861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15">
    <w:name w:val="813A5148FF5E42F6BC9A0347D3631208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15">
    <w:name w:val="13F6061E5A8C4B34AA783E9C3F682ACA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14">
    <w:name w:val="396EC50AE8D546138920D130253D69FF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14">
    <w:name w:val="8BE1C2F7CD714D15BD0833C661D9AE19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14">
    <w:name w:val="23AFFD06BADE4AA7B31E2EA767F207D0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14">
    <w:name w:val="28312D283C094AF4B83A66C08DB59764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14">
    <w:name w:val="A1AAC71135C74B7C9FB3BE7B2319166E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14">
    <w:name w:val="E3A2D866195F4391B34FDF1CF72E4C3F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14">
    <w:name w:val="287E93BD373942F1AC1BE16133930F0D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57677DA33DB4300B1BFAD53A9F12C013">
    <w:name w:val="757677DA33DB4300B1BFAD53A9F12C013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62425651E43B4E6C8AA1BB98946A7FC012">
    <w:name w:val="62425651E43B4E6C8AA1BB98946A7FC0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10">
    <w:name w:val="1326ACC1D67546D4940A31BCCFFA2C3F10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10">
    <w:name w:val="23A6E54503C34F7094C1652CB223728310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10">
    <w:name w:val="AAD880C1B5204F73AD214B0902B412B710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10">
    <w:name w:val="13B48FD200FB4C2680B3D471986E503D10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10">
    <w:name w:val="004F1FA8309145D186C4FCD1E5F9B3DC10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10">
    <w:name w:val="6CD08DCDBFA44C39BA7B93EA937D583510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10">
    <w:name w:val="7ABB884AD72C4409A770940D011AA2F210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10">
    <w:name w:val="243E1BCF8E4E4A7A89522F4180A91A7A10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10">
    <w:name w:val="FFC78AEA94C7431A8D7596369DEBFC6810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10">
    <w:name w:val="C1F49F78290B4B64985604081D37CE3110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9">
    <w:name w:val="4E1E1D02FB7248B3B45D36BB68851E229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9">
    <w:name w:val="3814F789B43847D6836A03040CBE535E9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9">
    <w:name w:val="1A0E53997A8A4E8CAC04623C95C24EF79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9">
    <w:name w:val="A10C6D71A4A5403794C933D9FD72DAE49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3CED5FBE89D45A58794BCCB9C7EB0404">
    <w:name w:val="33CED5FBE89D45A58794BCCB9C7EB0404"/>
    <w:rsid w:val="00A55879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4C44ED071D7B4D03AEA37D0AD3F879AF36">
    <w:name w:val="4C44ED071D7B4D03AEA37D0AD3F879AF3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17">
    <w:name w:val="E43AF76F4B1E44DE88F22A67433164751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17">
    <w:name w:val="392587D5D0BA4F8189738F7E1DB1BA861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16">
    <w:name w:val="813A5148FF5E42F6BC9A0347D36312081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16">
    <w:name w:val="13F6061E5A8C4B34AA783E9C3F682ACA1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15">
    <w:name w:val="396EC50AE8D546138920D130253D69FF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15">
    <w:name w:val="8BE1C2F7CD714D15BD0833C661D9AE19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15">
    <w:name w:val="23AFFD06BADE4AA7B31E2EA767F207D0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15">
    <w:name w:val="28312D283C094AF4B83A66C08DB59764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15">
    <w:name w:val="A1AAC71135C74B7C9FB3BE7B2319166E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15">
    <w:name w:val="E3A2D866195F4391B34FDF1CF72E4C3F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15">
    <w:name w:val="287E93BD373942F1AC1BE16133930F0D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57677DA33DB4300B1BFAD53A9F12C014">
    <w:name w:val="757677DA33DB4300B1BFAD53A9F12C014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62425651E43B4E6C8AA1BB98946A7FC013">
    <w:name w:val="62425651E43B4E6C8AA1BB98946A7FC0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11">
    <w:name w:val="1326ACC1D67546D4940A31BCCFFA2C3F11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11">
    <w:name w:val="23A6E54503C34F7094C1652CB223728311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11">
    <w:name w:val="AAD880C1B5204F73AD214B0902B412B711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11">
    <w:name w:val="13B48FD200FB4C2680B3D471986E503D11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11">
    <w:name w:val="004F1FA8309145D186C4FCD1E5F9B3DC11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11">
    <w:name w:val="6CD08DCDBFA44C39BA7B93EA937D583511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11">
    <w:name w:val="7ABB884AD72C4409A770940D011AA2F211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11">
    <w:name w:val="243E1BCF8E4E4A7A89522F4180A91A7A11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11">
    <w:name w:val="FFC78AEA94C7431A8D7596369DEBFC6811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11">
    <w:name w:val="C1F49F78290B4B64985604081D37CE3111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10">
    <w:name w:val="4E1E1D02FB7248B3B45D36BB68851E2210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10">
    <w:name w:val="3814F789B43847D6836A03040CBE535E10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10">
    <w:name w:val="1A0E53997A8A4E8CAC04623C95C24EF710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10">
    <w:name w:val="A10C6D71A4A5403794C933D9FD72DAE410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3CED5FBE89D45A58794BCCB9C7EB0405">
    <w:name w:val="33CED5FBE89D45A58794BCCB9C7EB0405"/>
    <w:rsid w:val="00A55879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4C44ED071D7B4D03AEA37D0AD3F879AF37">
    <w:name w:val="4C44ED071D7B4D03AEA37D0AD3F879AF3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18">
    <w:name w:val="E43AF76F4B1E44DE88F22A67433164751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18">
    <w:name w:val="392587D5D0BA4F8189738F7E1DB1BA861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17">
    <w:name w:val="813A5148FF5E42F6BC9A0347D36312081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17">
    <w:name w:val="13F6061E5A8C4B34AA783E9C3F682ACA1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16">
    <w:name w:val="396EC50AE8D546138920D130253D69FF1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16">
    <w:name w:val="8BE1C2F7CD714D15BD0833C661D9AE191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16">
    <w:name w:val="23AFFD06BADE4AA7B31E2EA767F207D01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16">
    <w:name w:val="28312D283C094AF4B83A66C08DB597641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16">
    <w:name w:val="A1AAC71135C74B7C9FB3BE7B2319166E1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16">
    <w:name w:val="E3A2D866195F4391B34FDF1CF72E4C3F1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16">
    <w:name w:val="287E93BD373942F1AC1BE16133930F0D1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57677DA33DB4300B1BFAD53A9F12C015">
    <w:name w:val="757677DA33DB4300B1BFAD53A9F12C015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62425651E43B4E6C8AA1BB98946A7FC014">
    <w:name w:val="62425651E43B4E6C8AA1BB98946A7FC0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12">
    <w:name w:val="1326ACC1D67546D4940A31BCCFFA2C3F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12">
    <w:name w:val="23A6E54503C34F7094C1652CB2237283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12">
    <w:name w:val="AAD880C1B5204F73AD214B0902B412B7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12">
    <w:name w:val="13B48FD200FB4C2680B3D471986E503D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12">
    <w:name w:val="004F1FA8309145D186C4FCD1E5F9B3DC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12">
    <w:name w:val="6CD08DCDBFA44C39BA7B93EA937D5835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12">
    <w:name w:val="7ABB884AD72C4409A770940D011AA2F2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12">
    <w:name w:val="243E1BCF8E4E4A7A89522F4180A91A7A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12">
    <w:name w:val="FFC78AEA94C7431A8D7596369DEBFC68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12">
    <w:name w:val="C1F49F78290B4B64985604081D37CE31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11">
    <w:name w:val="4E1E1D02FB7248B3B45D36BB68851E2211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11">
    <w:name w:val="3814F789B43847D6836A03040CBE535E11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11">
    <w:name w:val="1A0E53997A8A4E8CAC04623C95C24EF711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11">
    <w:name w:val="A10C6D71A4A5403794C933D9FD72DAE411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3CED5FBE89D45A58794BCCB9C7EB0406">
    <w:name w:val="33CED5FBE89D45A58794BCCB9C7EB0406"/>
    <w:rsid w:val="00A55879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4C44ED071D7B4D03AEA37D0AD3F879AF38">
    <w:name w:val="4C44ED071D7B4D03AEA37D0AD3F879AF3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19">
    <w:name w:val="E43AF76F4B1E44DE88F22A67433164751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19">
    <w:name w:val="392587D5D0BA4F8189738F7E1DB1BA861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18">
    <w:name w:val="813A5148FF5E42F6BC9A0347D36312081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18">
    <w:name w:val="13F6061E5A8C4B34AA783E9C3F682ACA1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17">
    <w:name w:val="396EC50AE8D546138920D130253D69FF1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17">
    <w:name w:val="8BE1C2F7CD714D15BD0833C661D9AE191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17">
    <w:name w:val="23AFFD06BADE4AA7B31E2EA767F207D01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17">
    <w:name w:val="28312D283C094AF4B83A66C08DB597641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17">
    <w:name w:val="A1AAC71135C74B7C9FB3BE7B2319166E1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17">
    <w:name w:val="E3A2D866195F4391B34FDF1CF72E4C3F1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17">
    <w:name w:val="287E93BD373942F1AC1BE16133930F0D1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57677DA33DB4300B1BFAD53A9F12C016">
    <w:name w:val="757677DA33DB4300B1BFAD53A9F12C016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62425651E43B4E6C8AA1BB98946A7FC015">
    <w:name w:val="62425651E43B4E6C8AA1BB98946A7FC0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13">
    <w:name w:val="1326ACC1D67546D4940A31BCCFFA2C3F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13">
    <w:name w:val="23A6E54503C34F7094C1652CB2237283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13">
    <w:name w:val="AAD880C1B5204F73AD214B0902B412B7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13">
    <w:name w:val="13B48FD200FB4C2680B3D471986E503D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13">
    <w:name w:val="004F1FA8309145D186C4FCD1E5F9B3DC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13">
    <w:name w:val="6CD08DCDBFA44C39BA7B93EA937D5835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13">
    <w:name w:val="7ABB884AD72C4409A770940D011AA2F2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13">
    <w:name w:val="243E1BCF8E4E4A7A89522F4180A91A7A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13">
    <w:name w:val="FFC78AEA94C7431A8D7596369DEBFC68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13">
    <w:name w:val="C1F49F78290B4B64985604081D37CE31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12">
    <w:name w:val="4E1E1D02FB7248B3B45D36BB68851E2212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12">
    <w:name w:val="3814F789B43847D6836A03040CBE535E12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12">
    <w:name w:val="1A0E53997A8A4E8CAC04623C95C24EF712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12">
    <w:name w:val="A10C6D71A4A5403794C933D9FD72DAE412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3CED5FBE89D45A58794BCCB9C7EB0407">
    <w:name w:val="33CED5FBE89D45A58794BCCB9C7EB0407"/>
    <w:rsid w:val="00A55879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4C44ED071D7B4D03AEA37D0AD3F879AF39">
    <w:name w:val="4C44ED071D7B4D03AEA37D0AD3F879AF39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20">
    <w:name w:val="E43AF76F4B1E44DE88F22A674331647520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20">
    <w:name w:val="392587D5D0BA4F8189738F7E1DB1BA8620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19">
    <w:name w:val="813A5148FF5E42F6BC9A0347D363120819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19">
    <w:name w:val="13F6061E5A8C4B34AA783E9C3F682ACA19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18">
    <w:name w:val="396EC50AE8D546138920D130253D69FF18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18">
    <w:name w:val="8BE1C2F7CD714D15BD0833C661D9AE1918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18">
    <w:name w:val="23AFFD06BADE4AA7B31E2EA767F207D018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18">
    <w:name w:val="28312D283C094AF4B83A66C08DB5976418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18">
    <w:name w:val="A1AAC71135C74B7C9FB3BE7B2319166E18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18">
    <w:name w:val="E3A2D866195F4391B34FDF1CF72E4C3F18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18">
    <w:name w:val="287E93BD373942F1AC1BE16133930F0D18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936352EDB9A4EFB881153086C72ED2E">
    <w:name w:val="7936352EDB9A4EFB881153086C72ED2E"/>
    <w:rsid w:val="00254358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51B3A8EC72742DCA3B737B8A35ED039">
    <w:name w:val="D51B3A8EC72742DCA3B737B8A35ED039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DC3EA414DCF4F1EA2ABEE600E7F6C5F">
    <w:name w:val="6DC3EA414DCF4F1EA2ABEE600E7F6C5F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3E6E7F25CE84A4CBCD2A7CA57C50FDF">
    <w:name w:val="53E6E7F25CE84A4CBCD2A7CA57C50FDF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70139E93FF4CE9B14457BF77B126DA">
    <w:name w:val="D570139E93FF4CE9B14457BF77B126DA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9DB060B490F40DB9DECB11688D48265">
    <w:name w:val="49DB060B490F40DB9DECB11688D48265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C79B02CB9D849A1B47D15795FEF39EE">
    <w:name w:val="DC79B02CB9D849A1B47D15795FEF39EE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8FACEC8A30E4361AD6164A9D1D819E2">
    <w:name w:val="48FACEC8A30E4361AD6164A9D1D819E2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B21DDB2BB8453FB3E4EF6904195EB5">
    <w:name w:val="BCB21DDB2BB8453FB3E4EF6904195EB5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15E4BBD3A2B4343BE320BA671C01F94">
    <w:name w:val="215E4BBD3A2B4343BE320BA671C01F94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454E359A5524EF593DFE74A7EE2ACFA">
    <w:name w:val="8454E359A5524EF593DFE74A7EE2ACFA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4AF12761634727B07EB89C0831A947">
    <w:name w:val="8A4AF12761634727B07EB89C0831A947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EA1519E61B0423395C649ABB900201D">
    <w:name w:val="6EA1519E61B0423395C649ABB900201D"/>
    <w:rsid w:val="00254358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E0A72019C464640BBACDD26724AFB4E">
    <w:name w:val="1E0A72019C464640BBACDD26724AFB4E"/>
    <w:rsid w:val="00254358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3D258DEDEC4B09948534F5DF23B8CD">
    <w:name w:val="8D3D258DEDEC4B09948534F5DF23B8CD"/>
    <w:rsid w:val="00254358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5E430F5BACD14AB09F56254DA2B6F2AC">
    <w:name w:val="5E430F5BACD14AB09F56254DA2B6F2AC"/>
    <w:rsid w:val="00254358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9B07C14EC8B34429A35E319DB4B7593C">
    <w:name w:val="9B07C14EC8B34429A35E319DB4B7593C"/>
    <w:rsid w:val="00254358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character" w:customStyle="1" w:styleId="Plattetekst11pt">
    <w:name w:val="Platte tekst 11pt"/>
    <w:basedOn w:val="Standaardalinea-lettertype"/>
    <w:rsid w:val="00AE365B"/>
    <w:rPr>
      <w:rFonts w:asciiTheme="minorHAnsi" w:hAnsiTheme="minorHAnsi"/>
      <w:sz w:val="22"/>
    </w:rPr>
  </w:style>
  <w:style w:type="paragraph" w:customStyle="1" w:styleId="9ACFD7362DAA4C459AA34B985277B63F">
    <w:name w:val="9ACFD7362DAA4C459AA34B985277B63F"/>
    <w:rsid w:val="001967C2"/>
  </w:style>
  <w:style w:type="paragraph" w:customStyle="1" w:styleId="10746E335CB541DA96B7E81E2A282907">
    <w:name w:val="10746E335CB541DA96B7E81E2A282907"/>
    <w:rsid w:val="001967C2"/>
  </w:style>
  <w:style w:type="paragraph" w:customStyle="1" w:styleId="2FC09CB638B2485E95E3A91C696803F9">
    <w:name w:val="2FC09CB638B2485E95E3A91C696803F9"/>
    <w:rsid w:val="001967C2"/>
  </w:style>
  <w:style w:type="paragraph" w:customStyle="1" w:styleId="0AFAC76ED8A840D98AD748A36740E48F">
    <w:name w:val="0AFAC76ED8A840D98AD748A36740E48F"/>
    <w:rsid w:val="001967C2"/>
  </w:style>
  <w:style w:type="paragraph" w:customStyle="1" w:styleId="3D06F395F9554D9893FFCD658B60F4F8">
    <w:name w:val="3D06F395F9554D9893FFCD658B60F4F8"/>
    <w:rsid w:val="001967C2"/>
  </w:style>
  <w:style w:type="paragraph" w:customStyle="1" w:styleId="19EAD57305864CB5B87A177D1FB175C6">
    <w:name w:val="19EAD57305864CB5B87A177D1FB175C6"/>
    <w:rsid w:val="001967C2"/>
  </w:style>
  <w:style w:type="paragraph" w:customStyle="1" w:styleId="DD7F78F9CD5E4CF0A6243CE17D453689">
    <w:name w:val="DD7F78F9CD5E4CF0A6243CE17D453689"/>
    <w:rsid w:val="001967C2"/>
  </w:style>
  <w:style w:type="paragraph" w:customStyle="1" w:styleId="4C44ED071D7B4D03AEA37D0AD3F879AF40">
    <w:name w:val="4C44ED071D7B4D03AEA37D0AD3F879AF40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21">
    <w:name w:val="E43AF76F4B1E44DE88F22A67433164752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21">
    <w:name w:val="392587D5D0BA4F8189738F7E1DB1BA862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13A5148FF5E42F6BC9A0347D363120820">
    <w:name w:val="813A5148FF5E42F6BC9A0347D363120820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3F6061E5A8C4B34AA783E9C3F682ACA20">
    <w:name w:val="13F6061E5A8C4B34AA783E9C3F682ACA20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ACFD7362DAA4C459AA34B985277B63F1">
    <w:name w:val="9ACFD7362DAA4C459AA34B985277B63F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1">
    <w:name w:val="10746E335CB541DA96B7E81E2A282907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1">
    <w:name w:val="2FC09CB638B2485E95E3A91C696803F9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1">
    <w:name w:val="0AFAC76ED8A840D98AD748A36740E48F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1">
    <w:name w:val="3D06F395F9554D9893FFCD658B60F4F8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1">
    <w:name w:val="19EAD57305864CB5B87A177D1FB175C6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1">
    <w:name w:val="DD7F78F9CD5E4CF0A6243CE17D453689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1">
    <w:name w:val="7936352EDB9A4EFB881153086C72ED2E1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51B3A8EC72742DCA3B737B8A35ED0391">
    <w:name w:val="D51B3A8EC72742DCA3B737B8A35ED039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D2A69539AAC404C86697C75BAB400B7">
    <w:name w:val="6D2A69539AAC404C86697C75BAB400B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F81B28423C74E5681B201C347784F87">
    <w:name w:val="CF81B28423C74E5681B201C347784F8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ECD4E6FDCCA47478F22525A41340B8D">
    <w:name w:val="2ECD4E6FDCCA47478F22525A41340B8D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6BC5A25E7574093B35E74FBECF8958F">
    <w:name w:val="86BC5A25E7574093B35E74FBECF8958F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DD7552EAE5E445890EC5954E07ED635">
    <w:name w:val="BDD7552EAE5E445890EC5954E07ED63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0F01C318F3478BB19D4CC57E1A52BF">
    <w:name w:val="AE0F01C318F3478BB19D4CC57E1A52BF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746E98100AC450D9A072EFC1C6702CC">
    <w:name w:val="B746E98100AC450D9A072EFC1C6702CC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712E610E7D64D01939E5DDB2AC5E620">
    <w:name w:val="3712E610E7D64D01939E5DDB2AC5E620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5599BA5A93E49799745453ECE92356D">
    <w:name w:val="D5599BA5A93E49799745453ECE92356D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C39AEA7837343D1BEBD28DE3BAAE06A">
    <w:name w:val="9C39AEA7837343D1BEBD28DE3BAAE06A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A2EFC14A2C42E7AE6771C87D5CDDEB">
    <w:name w:val="D2A2EFC14A2C42E7AE6771C87D5CDDEB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C161F701D6847ADA11BB24E340A0AD4">
    <w:name w:val="AC161F701D6847ADA11BB24E340A0AD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A04162EEEA14DDE8DFD37E5EC0B625C">
    <w:name w:val="DA04162EEEA14DDE8DFD37E5EC0B625C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F597E55BB55403EBD0DCF5918A38850">
    <w:name w:val="EF597E55BB55403EBD0DCF5918A38850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8B46478C6014438853E00AEA1721835">
    <w:name w:val="78B46478C6014438853E00AEA1721835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B048418D2212408186F8541C8AF65F97">
    <w:name w:val="B048418D2212408186F8541C8AF65F97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C44ED071D7B4D03AEA37D0AD3F879AF41">
    <w:name w:val="4C44ED071D7B4D03AEA37D0AD3F879AF4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22">
    <w:name w:val="E43AF76F4B1E44DE88F22A67433164752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22">
    <w:name w:val="392587D5D0BA4F8189738F7E1DB1BA862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13A5148FF5E42F6BC9A0347D363120821">
    <w:name w:val="813A5148FF5E42F6BC9A0347D36312082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3F6061E5A8C4B34AA783E9C3F682ACA21">
    <w:name w:val="13F6061E5A8C4B34AA783E9C3F682ACA2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ACFD7362DAA4C459AA34B985277B63F2">
    <w:name w:val="9ACFD7362DAA4C459AA34B985277B63F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2">
    <w:name w:val="10746E335CB541DA96B7E81E2A282907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2">
    <w:name w:val="2FC09CB638B2485E95E3A91C696803F9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2">
    <w:name w:val="0AFAC76ED8A840D98AD748A36740E48F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2">
    <w:name w:val="3D06F395F9554D9893FFCD658B60F4F8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2">
    <w:name w:val="19EAD57305864CB5B87A177D1FB175C6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2">
    <w:name w:val="DD7F78F9CD5E4CF0A6243CE17D453689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2">
    <w:name w:val="7936352EDB9A4EFB881153086C72ED2E2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51B3A8EC72742DCA3B737B8A35ED0392">
    <w:name w:val="D51B3A8EC72742DCA3B737B8A35ED039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D2A69539AAC404C86697C75BAB400B71">
    <w:name w:val="6D2A69539AAC404C86697C75BAB400B7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F81B28423C74E5681B201C347784F871">
    <w:name w:val="CF81B28423C74E5681B201C347784F87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ECD4E6FDCCA47478F22525A41340B8D1">
    <w:name w:val="2ECD4E6FDCCA47478F22525A41340B8D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6BC5A25E7574093B35E74FBECF8958F1">
    <w:name w:val="86BC5A25E7574093B35E74FBECF8958F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DD7552EAE5E445890EC5954E07ED6351">
    <w:name w:val="BDD7552EAE5E445890EC5954E07ED635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0F01C318F3478BB19D4CC57E1A52BF1">
    <w:name w:val="AE0F01C318F3478BB19D4CC57E1A52BF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746E98100AC450D9A072EFC1C6702CC1">
    <w:name w:val="B746E98100AC450D9A072EFC1C6702CC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712E610E7D64D01939E5DDB2AC5E6201">
    <w:name w:val="3712E610E7D64D01939E5DDB2AC5E620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5599BA5A93E49799745453ECE92356D1">
    <w:name w:val="D5599BA5A93E49799745453ECE92356D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C39AEA7837343D1BEBD28DE3BAAE06A1">
    <w:name w:val="9C39AEA7837343D1BEBD28DE3BAAE06A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A2EFC14A2C42E7AE6771C87D5CDDEB1">
    <w:name w:val="D2A2EFC14A2C42E7AE6771C87D5CDDEB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C161F701D6847ADA11BB24E340A0AD41">
    <w:name w:val="AC161F701D6847ADA11BB24E340A0AD4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A04162EEEA14DDE8DFD37E5EC0B625C1">
    <w:name w:val="DA04162EEEA14DDE8DFD37E5EC0B625C1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F597E55BB55403EBD0DCF5918A388501">
    <w:name w:val="EF597E55BB55403EBD0DCF5918A388501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8B46478C6014438853E00AEA17218351">
    <w:name w:val="78B46478C6014438853E00AEA17218351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B048418D2212408186F8541C8AF65F971">
    <w:name w:val="B048418D2212408186F8541C8AF65F971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8B8FE73DF3A4F429A27824199D373DE">
    <w:name w:val="F8B8FE73DF3A4F429A27824199D373DE"/>
    <w:rsid w:val="001967C2"/>
    <w:pPr>
      <w:tabs>
        <w:tab w:val="center" w:pos="4253"/>
        <w:tab w:val="right" w:pos="8505"/>
      </w:tabs>
      <w:spacing w:after="0" w:line="240" w:lineRule="auto"/>
    </w:pPr>
    <w:rPr>
      <w:rFonts w:eastAsia="Times New Roman" w:cs="Times New Roman"/>
      <w:i/>
      <w:sz w:val="16"/>
      <w:szCs w:val="20"/>
    </w:rPr>
  </w:style>
  <w:style w:type="paragraph" w:customStyle="1" w:styleId="4C44ED071D7B4D03AEA37D0AD3F879AF42">
    <w:name w:val="4C44ED071D7B4D03AEA37D0AD3F879AF4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23">
    <w:name w:val="E43AF76F4B1E44DE88F22A67433164752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23">
    <w:name w:val="392587D5D0BA4F8189738F7E1DB1BA862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13A5148FF5E42F6BC9A0347D363120822">
    <w:name w:val="813A5148FF5E42F6BC9A0347D36312082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3F6061E5A8C4B34AA783E9C3F682ACA22">
    <w:name w:val="13F6061E5A8C4B34AA783E9C3F682ACA2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ACFD7362DAA4C459AA34B985277B63F3">
    <w:name w:val="9ACFD7362DAA4C459AA34B985277B63F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3">
    <w:name w:val="10746E335CB541DA96B7E81E2A282907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3">
    <w:name w:val="2FC09CB638B2485E95E3A91C696803F9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3">
    <w:name w:val="0AFAC76ED8A840D98AD748A36740E48F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3">
    <w:name w:val="3D06F395F9554D9893FFCD658B60F4F8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3">
    <w:name w:val="19EAD57305864CB5B87A177D1FB175C6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3">
    <w:name w:val="DD7F78F9CD5E4CF0A6243CE17D453689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3">
    <w:name w:val="7936352EDB9A4EFB881153086C72ED2E3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51B3A8EC72742DCA3B737B8A35ED0393">
    <w:name w:val="D51B3A8EC72742DCA3B737B8A35ED039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D2A69539AAC404C86697C75BAB400B72">
    <w:name w:val="6D2A69539AAC404C86697C75BAB400B7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F81B28423C74E5681B201C347784F872">
    <w:name w:val="CF81B28423C74E5681B201C347784F87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ECD4E6FDCCA47478F22525A41340B8D2">
    <w:name w:val="2ECD4E6FDCCA47478F22525A41340B8D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6BC5A25E7574093B35E74FBECF8958F2">
    <w:name w:val="86BC5A25E7574093B35E74FBECF8958F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DD7552EAE5E445890EC5954E07ED6352">
    <w:name w:val="BDD7552EAE5E445890EC5954E07ED635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0F01C318F3478BB19D4CC57E1A52BF2">
    <w:name w:val="AE0F01C318F3478BB19D4CC57E1A52BF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746E98100AC450D9A072EFC1C6702CC2">
    <w:name w:val="B746E98100AC450D9A072EFC1C6702CC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712E610E7D64D01939E5DDB2AC5E6202">
    <w:name w:val="3712E610E7D64D01939E5DDB2AC5E620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5599BA5A93E49799745453ECE92356D2">
    <w:name w:val="D5599BA5A93E49799745453ECE92356D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C39AEA7837343D1BEBD28DE3BAAE06A2">
    <w:name w:val="9C39AEA7837343D1BEBD28DE3BAAE06A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A2EFC14A2C42E7AE6771C87D5CDDEB2">
    <w:name w:val="D2A2EFC14A2C42E7AE6771C87D5CDDEB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C161F701D6847ADA11BB24E340A0AD42">
    <w:name w:val="AC161F701D6847ADA11BB24E340A0AD4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A04162EEEA14DDE8DFD37E5EC0B625C2">
    <w:name w:val="DA04162EEEA14DDE8DFD37E5EC0B625C2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F597E55BB55403EBD0DCF5918A388502">
    <w:name w:val="EF597E55BB55403EBD0DCF5918A388502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8B46478C6014438853E00AEA17218352">
    <w:name w:val="78B46478C6014438853E00AEA17218352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B048418D2212408186F8541C8AF65F972">
    <w:name w:val="B048418D2212408186F8541C8AF65F972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8B8FE73DF3A4F429A27824199D373DE1">
    <w:name w:val="F8B8FE73DF3A4F429A27824199D373DE1"/>
    <w:rsid w:val="001967C2"/>
    <w:pPr>
      <w:tabs>
        <w:tab w:val="center" w:pos="4253"/>
        <w:tab w:val="right" w:pos="8505"/>
      </w:tabs>
      <w:spacing w:after="0" w:line="240" w:lineRule="auto"/>
    </w:pPr>
    <w:rPr>
      <w:rFonts w:eastAsia="Times New Roman" w:cs="Times New Roman"/>
      <w:i/>
      <w:sz w:val="16"/>
      <w:szCs w:val="20"/>
    </w:rPr>
  </w:style>
  <w:style w:type="paragraph" w:customStyle="1" w:styleId="4C44ED071D7B4D03AEA37D0AD3F879AF43">
    <w:name w:val="4C44ED071D7B4D03AEA37D0AD3F879AF4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24">
    <w:name w:val="E43AF76F4B1E44DE88F22A67433164752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24">
    <w:name w:val="392587D5D0BA4F8189738F7E1DB1BA862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13A5148FF5E42F6BC9A0347D363120823">
    <w:name w:val="813A5148FF5E42F6BC9A0347D36312082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3F6061E5A8C4B34AA783E9C3F682ACA23">
    <w:name w:val="13F6061E5A8C4B34AA783E9C3F682ACA2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ACFD7362DAA4C459AA34B985277B63F4">
    <w:name w:val="9ACFD7362DAA4C459AA34B985277B63F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4">
    <w:name w:val="10746E335CB541DA96B7E81E2A282907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4">
    <w:name w:val="2FC09CB638B2485E95E3A91C696803F9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4">
    <w:name w:val="0AFAC76ED8A840D98AD748A36740E48F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4">
    <w:name w:val="3D06F395F9554D9893FFCD658B60F4F8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4">
    <w:name w:val="19EAD57305864CB5B87A177D1FB175C6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4">
    <w:name w:val="DD7F78F9CD5E4CF0A6243CE17D453689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4">
    <w:name w:val="7936352EDB9A4EFB881153086C72ED2E4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51B3A8EC72742DCA3B737B8A35ED0394">
    <w:name w:val="D51B3A8EC72742DCA3B737B8A35ED039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D2A69539AAC404C86697C75BAB400B73">
    <w:name w:val="6D2A69539AAC404C86697C75BAB400B7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F81B28423C74E5681B201C347784F873">
    <w:name w:val="CF81B28423C74E5681B201C347784F87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ECD4E6FDCCA47478F22525A41340B8D3">
    <w:name w:val="2ECD4E6FDCCA47478F22525A41340B8D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6BC5A25E7574093B35E74FBECF8958F3">
    <w:name w:val="86BC5A25E7574093B35E74FBECF8958F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DD7552EAE5E445890EC5954E07ED6353">
    <w:name w:val="BDD7552EAE5E445890EC5954E07ED635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0F01C318F3478BB19D4CC57E1A52BF3">
    <w:name w:val="AE0F01C318F3478BB19D4CC57E1A52BF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746E98100AC450D9A072EFC1C6702CC3">
    <w:name w:val="B746E98100AC450D9A072EFC1C6702CC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712E610E7D64D01939E5DDB2AC5E6203">
    <w:name w:val="3712E610E7D64D01939E5DDB2AC5E620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5599BA5A93E49799745453ECE92356D3">
    <w:name w:val="D5599BA5A93E49799745453ECE92356D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C39AEA7837343D1BEBD28DE3BAAE06A3">
    <w:name w:val="9C39AEA7837343D1BEBD28DE3BAAE06A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A2EFC14A2C42E7AE6771C87D5CDDEB3">
    <w:name w:val="D2A2EFC14A2C42E7AE6771C87D5CDDEB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C161F701D6847ADA11BB24E340A0AD43">
    <w:name w:val="AC161F701D6847ADA11BB24E340A0AD4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A04162EEEA14DDE8DFD37E5EC0B625C3">
    <w:name w:val="DA04162EEEA14DDE8DFD37E5EC0B625C3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F597E55BB55403EBD0DCF5918A388503">
    <w:name w:val="EF597E55BB55403EBD0DCF5918A388503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8B46478C6014438853E00AEA17218353">
    <w:name w:val="78B46478C6014438853E00AEA17218353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B048418D2212408186F8541C8AF65F973">
    <w:name w:val="B048418D2212408186F8541C8AF65F973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8B8FE73DF3A4F429A27824199D373DE2">
    <w:name w:val="F8B8FE73DF3A4F429A27824199D373DE2"/>
    <w:rsid w:val="001967C2"/>
    <w:pPr>
      <w:tabs>
        <w:tab w:val="center" w:pos="4253"/>
        <w:tab w:val="right" w:pos="8505"/>
      </w:tabs>
      <w:spacing w:after="0" w:line="240" w:lineRule="auto"/>
    </w:pPr>
    <w:rPr>
      <w:rFonts w:eastAsia="Times New Roman" w:cs="Times New Roman"/>
      <w:i/>
      <w:sz w:val="16"/>
      <w:szCs w:val="20"/>
    </w:rPr>
  </w:style>
  <w:style w:type="paragraph" w:customStyle="1" w:styleId="F6B48083955C499491A9D59691FA99BF">
    <w:name w:val="F6B48083955C499491A9D59691FA99BF"/>
    <w:rsid w:val="001967C2"/>
  </w:style>
  <w:style w:type="paragraph" w:customStyle="1" w:styleId="978038F9989C44A296C755FD9E70A880">
    <w:name w:val="978038F9989C44A296C755FD9E70A880"/>
    <w:rsid w:val="001967C2"/>
  </w:style>
  <w:style w:type="paragraph" w:customStyle="1" w:styleId="6E6A28250F2649FAA9221CA5518AE22D">
    <w:name w:val="6E6A28250F2649FAA9221CA5518AE22D"/>
    <w:rsid w:val="001967C2"/>
  </w:style>
  <w:style w:type="paragraph" w:customStyle="1" w:styleId="4C44ED071D7B4D03AEA37D0AD3F879AF44">
    <w:name w:val="4C44ED071D7B4D03AEA37D0AD3F879AF4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25">
    <w:name w:val="E43AF76F4B1E44DE88F22A67433164752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25">
    <w:name w:val="392587D5D0BA4F8189738F7E1DB1BA862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13A5148FF5E42F6BC9A0347D363120824">
    <w:name w:val="813A5148FF5E42F6BC9A0347D36312082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3F6061E5A8C4B34AA783E9C3F682ACA24">
    <w:name w:val="13F6061E5A8C4B34AA783E9C3F682ACA2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ACFD7362DAA4C459AA34B985277B63F5">
    <w:name w:val="9ACFD7362DAA4C459AA34B985277B63F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5">
    <w:name w:val="10746E335CB541DA96B7E81E2A282907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5">
    <w:name w:val="2FC09CB638B2485E95E3A91C696803F9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5">
    <w:name w:val="0AFAC76ED8A840D98AD748A36740E48F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5">
    <w:name w:val="3D06F395F9554D9893FFCD658B60F4F8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5">
    <w:name w:val="19EAD57305864CB5B87A177D1FB175C6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5">
    <w:name w:val="DD7F78F9CD5E4CF0A6243CE17D453689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5">
    <w:name w:val="7936352EDB9A4EFB881153086C72ED2E5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51B3A8EC72742DCA3B737B8A35ED0395">
    <w:name w:val="D51B3A8EC72742DCA3B737B8A35ED039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D2A69539AAC404C86697C75BAB400B74">
    <w:name w:val="6D2A69539AAC404C86697C75BAB400B7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F81B28423C74E5681B201C347784F874">
    <w:name w:val="CF81B28423C74E5681B201C347784F87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ECD4E6FDCCA47478F22525A41340B8D4">
    <w:name w:val="2ECD4E6FDCCA47478F22525A41340B8D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6BC5A25E7574093B35E74FBECF8958F4">
    <w:name w:val="86BC5A25E7574093B35E74FBECF8958F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DD7552EAE5E445890EC5954E07ED6354">
    <w:name w:val="BDD7552EAE5E445890EC5954E07ED635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0F01C318F3478BB19D4CC57E1A52BF4">
    <w:name w:val="AE0F01C318F3478BB19D4CC57E1A52BF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746E98100AC450D9A072EFC1C6702CC4">
    <w:name w:val="B746E98100AC450D9A072EFC1C6702CC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712E610E7D64D01939E5DDB2AC5E6204">
    <w:name w:val="3712E610E7D64D01939E5DDB2AC5E620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5599BA5A93E49799745453ECE92356D4">
    <w:name w:val="D5599BA5A93E49799745453ECE92356D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C39AEA7837343D1BEBD28DE3BAAE06A4">
    <w:name w:val="9C39AEA7837343D1BEBD28DE3BAAE06A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A2EFC14A2C42E7AE6771C87D5CDDEB4">
    <w:name w:val="D2A2EFC14A2C42E7AE6771C87D5CDDEB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F6B48083955C499491A9D59691FA99BF1">
    <w:name w:val="F6B48083955C499491A9D59691FA99BF1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978038F9989C44A296C755FD9E70A8801">
    <w:name w:val="978038F9989C44A296C755FD9E70A8801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6E6A28250F2649FAA9221CA5518AE22D1">
    <w:name w:val="6E6A28250F2649FAA9221CA5518AE22D1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AC161F701D6847ADA11BB24E340A0AD44">
    <w:name w:val="AC161F701D6847ADA11BB24E340A0AD4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A04162EEEA14DDE8DFD37E5EC0B625C4">
    <w:name w:val="DA04162EEEA14DDE8DFD37E5EC0B625C4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F597E55BB55403EBD0DCF5918A388504">
    <w:name w:val="EF597E55BB55403EBD0DCF5918A388504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8B46478C6014438853E00AEA17218354">
    <w:name w:val="78B46478C6014438853E00AEA17218354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B048418D2212408186F8541C8AF65F974">
    <w:name w:val="B048418D2212408186F8541C8AF65F974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8B8FE73DF3A4F429A27824199D373DE3">
    <w:name w:val="F8B8FE73DF3A4F429A27824199D373DE3"/>
    <w:rsid w:val="001967C2"/>
    <w:pPr>
      <w:tabs>
        <w:tab w:val="center" w:pos="4253"/>
        <w:tab w:val="right" w:pos="8505"/>
      </w:tabs>
      <w:spacing w:after="0" w:line="240" w:lineRule="auto"/>
    </w:pPr>
    <w:rPr>
      <w:rFonts w:eastAsia="Times New Roman" w:cs="Times New Roman"/>
      <w:i/>
      <w:sz w:val="16"/>
      <w:szCs w:val="20"/>
    </w:rPr>
  </w:style>
  <w:style w:type="paragraph" w:customStyle="1" w:styleId="4C44ED071D7B4D03AEA37D0AD3F879AF45">
    <w:name w:val="4C44ED071D7B4D03AEA37D0AD3F879AF4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26">
    <w:name w:val="E43AF76F4B1E44DE88F22A67433164752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26">
    <w:name w:val="392587D5D0BA4F8189738F7E1DB1BA862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13A5148FF5E42F6BC9A0347D363120825">
    <w:name w:val="813A5148FF5E42F6BC9A0347D36312082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3F6061E5A8C4B34AA783E9C3F682ACA25">
    <w:name w:val="13F6061E5A8C4B34AA783E9C3F682ACA2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ACFD7362DAA4C459AA34B985277B63F6">
    <w:name w:val="9ACFD7362DAA4C459AA34B985277B63F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6">
    <w:name w:val="10746E335CB541DA96B7E81E2A282907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6">
    <w:name w:val="2FC09CB638B2485E95E3A91C696803F9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6">
    <w:name w:val="0AFAC76ED8A840D98AD748A36740E48F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6">
    <w:name w:val="3D06F395F9554D9893FFCD658B60F4F8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6">
    <w:name w:val="19EAD57305864CB5B87A177D1FB175C6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6">
    <w:name w:val="DD7F78F9CD5E4CF0A6243CE17D453689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6">
    <w:name w:val="7936352EDB9A4EFB881153086C72ED2E6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51B3A8EC72742DCA3B737B8A35ED0396">
    <w:name w:val="D51B3A8EC72742DCA3B737B8A35ED039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D2A69539AAC404C86697C75BAB400B75">
    <w:name w:val="6D2A69539AAC404C86697C75BAB400B7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F81B28423C74E5681B201C347784F875">
    <w:name w:val="CF81B28423C74E5681B201C347784F87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ECD4E6FDCCA47478F22525A41340B8D5">
    <w:name w:val="2ECD4E6FDCCA47478F22525A41340B8D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6BC5A25E7574093B35E74FBECF8958F5">
    <w:name w:val="86BC5A25E7574093B35E74FBECF8958F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DD7552EAE5E445890EC5954E07ED6355">
    <w:name w:val="BDD7552EAE5E445890EC5954E07ED635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0F01C318F3478BB19D4CC57E1A52BF5">
    <w:name w:val="AE0F01C318F3478BB19D4CC57E1A52BF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746E98100AC450D9A072EFC1C6702CC5">
    <w:name w:val="B746E98100AC450D9A072EFC1C6702CC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712E610E7D64D01939E5DDB2AC5E6205">
    <w:name w:val="3712E610E7D64D01939E5DDB2AC5E620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5599BA5A93E49799745453ECE92356D5">
    <w:name w:val="D5599BA5A93E49799745453ECE92356D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C39AEA7837343D1BEBD28DE3BAAE06A5">
    <w:name w:val="9C39AEA7837343D1BEBD28DE3BAAE06A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A2EFC14A2C42E7AE6771C87D5CDDEB5">
    <w:name w:val="D2A2EFC14A2C42E7AE6771C87D5CDDEB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F6B48083955C499491A9D59691FA99BF2">
    <w:name w:val="F6B48083955C499491A9D59691FA99BF2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978038F9989C44A296C755FD9E70A8802">
    <w:name w:val="978038F9989C44A296C755FD9E70A8802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6E6A28250F2649FAA9221CA5518AE22D2">
    <w:name w:val="6E6A28250F2649FAA9221CA5518AE22D2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7DD15B39B4B14C2B96402D6E05D564AB">
    <w:name w:val="7DD15B39B4B14C2B96402D6E05D564AB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C161F701D6847ADA11BB24E340A0AD45">
    <w:name w:val="AC161F701D6847ADA11BB24E340A0AD4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A04162EEEA14DDE8DFD37E5EC0B625C5">
    <w:name w:val="DA04162EEEA14DDE8DFD37E5EC0B625C5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F597E55BB55403EBD0DCF5918A388505">
    <w:name w:val="EF597E55BB55403EBD0DCF5918A388505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8B46478C6014438853E00AEA17218355">
    <w:name w:val="78B46478C6014438853E00AEA17218355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B048418D2212408186F8541C8AF65F975">
    <w:name w:val="B048418D2212408186F8541C8AF65F975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8B8FE73DF3A4F429A27824199D373DE4">
    <w:name w:val="F8B8FE73DF3A4F429A27824199D373DE4"/>
    <w:rsid w:val="001967C2"/>
    <w:pPr>
      <w:tabs>
        <w:tab w:val="center" w:pos="4253"/>
        <w:tab w:val="right" w:pos="8505"/>
      </w:tabs>
      <w:spacing w:after="0" w:line="240" w:lineRule="auto"/>
    </w:pPr>
    <w:rPr>
      <w:rFonts w:eastAsia="Times New Roman" w:cs="Times New Roman"/>
      <w:i/>
      <w:sz w:val="16"/>
      <w:szCs w:val="20"/>
    </w:rPr>
  </w:style>
  <w:style w:type="paragraph" w:customStyle="1" w:styleId="4C44ED071D7B4D03AEA37D0AD3F879AF46">
    <w:name w:val="4C44ED071D7B4D03AEA37D0AD3F879AF4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27">
    <w:name w:val="E43AF76F4B1E44DE88F22A67433164752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27">
    <w:name w:val="392587D5D0BA4F8189738F7E1DB1BA862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13A5148FF5E42F6BC9A0347D363120826">
    <w:name w:val="813A5148FF5E42F6BC9A0347D36312082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3F6061E5A8C4B34AA783E9C3F682ACA26">
    <w:name w:val="13F6061E5A8C4B34AA783E9C3F682ACA2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ACFD7362DAA4C459AA34B985277B63F7">
    <w:name w:val="9ACFD7362DAA4C459AA34B985277B63F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7">
    <w:name w:val="10746E335CB541DA96B7E81E2A282907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7">
    <w:name w:val="2FC09CB638B2485E95E3A91C696803F9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7">
    <w:name w:val="0AFAC76ED8A840D98AD748A36740E48F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7">
    <w:name w:val="3D06F395F9554D9893FFCD658B60F4F8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7">
    <w:name w:val="19EAD57305864CB5B87A177D1FB175C6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7">
    <w:name w:val="DD7F78F9CD5E4CF0A6243CE17D453689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7">
    <w:name w:val="7936352EDB9A4EFB881153086C72ED2E7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51B3A8EC72742DCA3B737B8A35ED0397">
    <w:name w:val="D51B3A8EC72742DCA3B737B8A35ED039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D2A69539AAC404C86697C75BAB400B76">
    <w:name w:val="6D2A69539AAC404C86697C75BAB400B7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F81B28423C74E5681B201C347784F876">
    <w:name w:val="CF81B28423C74E5681B201C347784F87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ECD4E6FDCCA47478F22525A41340B8D6">
    <w:name w:val="2ECD4E6FDCCA47478F22525A41340B8D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6BC5A25E7574093B35E74FBECF8958F6">
    <w:name w:val="86BC5A25E7574093B35E74FBECF8958F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DD7552EAE5E445890EC5954E07ED6356">
    <w:name w:val="BDD7552EAE5E445890EC5954E07ED635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0F01C318F3478BB19D4CC57E1A52BF6">
    <w:name w:val="AE0F01C318F3478BB19D4CC57E1A52BF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746E98100AC450D9A072EFC1C6702CC6">
    <w:name w:val="B746E98100AC450D9A072EFC1C6702CC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712E610E7D64D01939E5DDB2AC5E6206">
    <w:name w:val="3712E610E7D64D01939E5DDB2AC5E620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5599BA5A93E49799745453ECE92356D6">
    <w:name w:val="D5599BA5A93E49799745453ECE92356D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C39AEA7837343D1BEBD28DE3BAAE06A6">
    <w:name w:val="9C39AEA7837343D1BEBD28DE3BAAE06A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A2EFC14A2C42E7AE6771C87D5CDDEB6">
    <w:name w:val="D2A2EFC14A2C42E7AE6771C87D5CDDEB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F6B48083955C499491A9D59691FA99BF3">
    <w:name w:val="F6B48083955C499491A9D59691FA99BF3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978038F9989C44A296C755FD9E70A8803">
    <w:name w:val="978038F9989C44A296C755FD9E70A8803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6E6A28250F2649FAA9221CA5518AE22D3">
    <w:name w:val="6E6A28250F2649FAA9221CA5518AE22D3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7DD15B39B4B14C2B96402D6E05D564AB1">
    <w:name w:val="7DD15B39B4B14C2B96402D6E05D564AB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C161F701D6847ADA11BB24E340A0AD46">
    <w:name w:val="AC161F701D6847ADA11BB24E340A0AD4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A04162EEEA14DDE8DFD37E5EC0B625C6">
    <w:name w:val="DA04162EEEA14DDE8DFD37E5EC0B625C6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F597E55BB55403EBD0DCF5918A388506">
    <w:name w:val="EF597E55BB55403EBD0DCF5918A388506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8B46478C6014438853E00AEA17218356">
    <w:name w:val="78B46478C6014438853E00AEA17218356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B048418D2212408186F8541C8AF65F976">
    <w:name w:val="B048418D2212408186F8541C8AF65F976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8B8FE73DF3A4F429A27824199D373DE5">
    <w:name w:val="F8B8FE73DF3A4F429A27824199D373DE5"/>
    <w:rsid w:val="001967C2"/>
    <w:pPr>
      <w:tabs>
        <w:tab w:val="center" w:pos="4253"/>
        <w:tab w:val="right" w:pos="8505"/>
      </w:tabs>
      <w:spacing w:after="0" w:line="240" w:lineRule="auto"/>
    </w:pPr>
    <w:rPr>
      <w:rFonts w:eastAsia="Times New Roman" w:cs="Times New Roman"/>
      <w:i/>
      <w:sz w:val="16"/>
      <w:szCs w:val="20"/>
    </w:rPr>
  </w:style>
  <w:style w:type="paragraph" w:customStyle="1" w:styleId="4C44ED071D7B4D03AEA37D0AD3F879AF47">
    <w:name w:val="4C44ED071D7B4D03AEA37D0AD3F879AF4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28">
    <w:name w:val="E43AF76F4B1E44DE88F22A67433164752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28">
    <w:name w:val="392587D5D0BA4F8189738F7E1DB1BA862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13A5148FF5E42F6BC9A0347D363120827">
    <w:name w:val="813A5148FF5E42F6BC9A0347D36312082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3F6061E5A8C4B34AA783E9C3F682ACA27">
    <w:name w:val="13F6061E5A8C4B34AA783E9C3F682ACA2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ACFD7362DAA4C459AA34B985277B63F8">
    <w:name w:val="9ACFD7362DAA4C459AA34B985277B63F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8">
    <w:name w:val="10746E335CB541DA96B7E81E2A282907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8">
    <w:name w:val="2FC09CB638B2485E95E3A91C696803F9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8">
    <w:name w:val="0AFAC76ED8A840D98AD748A36740E48F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8">
    <w:name w:val="3D06F395F9554D9893FFCD658B60F4F8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8">
    <w:name w:val="19EAD57305864CB5B87A177D1FB175C6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8">
    <w:name w:val="DD7F78F9CD5E4CF0A6243CE17D453689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8">
    <w:name w:val="7936352EDB9A4EFB881153086C72ED2E8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51B3A8EC72742DCA3B737B8A35ED0398">
    <w:name w:val="D51B3A8EC72742DCA3B737B8A35ED039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D2A69539AAC404C86697C75BAB400B77">
    <w:name w:val="6D2A69539AAC404C86697C75BAB400B7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F81B28423C74E5681B201C347784F877">
    <w:name w:val="CF81B28423C74E5681B201C347784F87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ECD4E6FDCCA47478F22525A41340B8D7">
    <w:name w:val="2ECD4E6FDCCA47478F22525A41340B8D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6BC5A25E7574093B35E74FBECF8958F7">
    <w:name w:val="86BC5A25E7574093B35E74FBECF8958F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DD7552EAE5E445890EC5954E07ED6357">
    <w:name w:val="BDD7552EAE5E445890EC5954E07ED635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0F01C318F3478BB19D4CC57E1A52BF7">
    <w:name w:val="AE0F01C318F3478BB19D4CC57E1A52BF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746E98100AC450D9A072EFC1C6702CC7">
    <w:name w:val="B746E98100AC450D9A072EFC1C6702CC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712E610E7D64D01939E5DDB2AC5E6207">
    <w:name w:val="3712E610E7D64D01939E5DDB2AC5E620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5599BA5A93E49799745453ECE92356D7">
    <w:name w:val="D5599BA5A93E49799745453ECE92356D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C39AEA7837343D1BEBD28DE3BAAE06A7">
    <w:name w:val="9C39AEA7837343D1BEBD28DE3BAAE06A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A2EFC14A2C42E7AE6771C87D5CDDEB7">
    <w:name w:val="D2A2EFC14A2C42E7AE6771C87D5CDDEB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F6B48083955C499491A9D59691FA99BF4">
    <w:name w:val="F6B48083955C499491A9D59691FA99BF4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978038F9989C44A296C755FD9E70A8804">
    <w:name w:val="978038F9989C44A296C755FD9E70A8804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6E6A28250F2649FAA9221CA5518AE22D4">
    <w:name w:val="6E6A28250F2649FAA9221CA5518AE22D4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7DD15B39B4B14C2B96402D6E05D564AB2">
    <w:name w:val="7DD15B39B4B14C2B96402D6E05D564AB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C161F701D6847ADA11BB24E340A0AD47">
    <w:name w:val="AC161F701D6847ADA11BB24E340A0AD4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A04162EEEA14DDE8DFD37E5EC0B625C7">
    <w:name w:val="DA04162EEEA14DDE8DFD37E5EC0B625C7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F597E55BB55403EBD0DCF5918A388507">
    <w:name w:val="EF597E55BB55403EBD0DCF5918A388507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8B46478C6014438853E00AEA17218357">
    <w:name w:val="78B46478C6014438853E00AEA17218357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B048418D2212408186F8541C8AF65F977">
    <w:name w:val="B048418D2212408186F8541C8AF65F977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8B8FE73DF3A4F429A27824199D373DE6">
    <w:name w:val="F8B8FE73DF3A4F429A27824199D373DE6"/>
    <w:rsid w:val="001967C2"/>
    <w:pPr>
      <w:tabs>
        <w:tab w:val="center" w:pos="4253"/>
        <w:tab w:val="right" w:pos="8505"/>
      </w:tabs>
      <w:spacing w:after="0" w:line="240" w:lineRule="auto"/>
    </w:pPr>
    <w:rPr>
      <w:rFonts w:eastAsia="Times New Roman" w:cs="Times New Roman"/>
      <w:i/>
      <w:sz w:val="16"/>
      <w:szCs w:val="20"/>
    </w:rPr>
  </w:style>
  <w:style w:type="paragraph" w:customStyle="1" w:styleId="4C44ED071D7B4D03AEA37D0AD3F879AF48">
    <w:name w:val="4C44ED071D7B4D03AEA37D0AD3F879AF4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29">
    <w:name w:val="E43AF76F4B1E44DE88F22A674331647529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29">
    <w:name w:val="392587D5D0BA4F8189738F7E1DB1BA8629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13A5148FF5E42F6BC9A0347D363120828">
    <w:name w:val="813A5148FF5E42F6BC9A0347D36312082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3F6061E5A8C4B34AA783E9C3F682ACA28">
    <w:name w:val="13F6061E5A8C4B34AA783E9C3F682ACA2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ACFD7362DAA4C459AA34B985277B63F9">
    <w:name w:val="9ACFD7362DAA4C459AA34B985277B63F9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9">
    <w:name w:val="10746E335CB541DA96B7E81E2A2829079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9">
    <w:name w:val="2FC09CB638B2485E95E3A91C696803F99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9">
    <w:name w:val="0AFAC76ED8A840D98AD748A36740E48F9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9">
    <w:name w:val="3D06F395F9554D9893FFCD658B60F4F89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9">
    <w:name w:val="19EAD57305864CB5B87A177D1FB175C69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9">
    <w:name w:val="DD7F78F9CD5E4CF0A6243CE17D4536899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9">
    <w:name w:val="7936352EDB9A4EFB881153086C72ED2E9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51B3A8EC72742DCA3B737B8A35ED0399">
    <w:name w:val="D51B3A8EC72742DCA3B737B8A35ED0399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D2A69539AAC404C86697C75BAB400B78">
    <w:name w:val="6D2A69539AAC404C86697C75BAB400B7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F81B28423C74E5681B201C347784F878">
    <w:name w:val="CF81B28423C74E5681B201C347784F87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ECD4E6FDCCA47478F22525A41340B8D8">
    <w:name w:val="2ECD4E6FDCCA47478F22525A41340B8D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6BC5A25E7574093B35E74FBECF8958F8">
    <w:name w:val="86BC5A25E7574093B35E74FBECF8958F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DD7552EAE5E445890EC5954E07ED6358">
    <w:name w:val="BDD7552EAE5E445890EC5954E07ED635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0F01C318F3478BB19D4CC57E1A52BF8">
    <w:name w:val="AE0F01C318F3478BB19D4CC57E1A52BF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746E98100AC450D9A072EFC1C6702CC8">
    <w:name w:val="B746E98100AC450D9A072EFC1C6702CC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712E610E7D64D01939E5DDB2AC5E6208">
    <w:name w:val="3712E610E7D64D01939E5DDB2AC5E620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5599BA5A93E49799745453ECE92356D8">
    <w:name w:val="D5599BA5A93E49799745453ECE92356D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C39AEA7837343D1BEBD28DE3BAAE06A8">
    <w:name w:val="9C39AEA7837343D1BEBD28DE3BAAE06A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A2EFC14A2C42E7AE6771C87D5CDDEB8">
    <w:name w:val="D2A2EFC14A2C42E7AE6771C87D5CDDEB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F6B48083955C499491A9D59691FA99BF5">
    <w:name w:val="F6B48083955C499491A9D59691FA99BF5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978038F9989C44A296C755FD9E70A8805">
    <w:name w:val="978038F9989C44A296C755FD9E70A8805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6E6A28250F2649FAA9221CA5518AE22D5">
    <w:name w:val="6E6A28250F2649FAA9221CA5518AE22D5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7DD15B39B4B14C2B96402D6E05D564AB3">
    <w:name w:val="7DD15B39B4B14C2B96402D6E05D564AB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C161F701D6847ADA11BB24E340A0AD48">
    <w:name w:val="AC161F701D6847ADA11BB24E340A0AD4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A04162EEEA14DDE8DFD37E5EC0B625C8">
    <w:name w:val="DA04162EEEA14DDE8DFD37E5EC0B625C8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F597E55BB55403EBD0DCF5918A388508">
    <w:name w:val="EF597E55BB55403EBD0DCF5918A388508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8B46478C6014438853E00AEA17218358">
    <w:name w:val="78B46478C6014438853E00AEA17218358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B048418D2212408186F8541C8AF65F978">
    <w:name w:val="B048418D2212408186F8541C8AF65F978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8B8FE73DF3A4F429A27824199D373DE7">
    <w:name w:val="F8B8FE73DF3A4F429A27824199D373DE7"/>
    <w:rsid w:val="001967C2"/>
    <w:pPr>
      <w:tabs>
        <w:tab w:val="center" w:pos="4253"/>
        <w:tab w:val="right" w:pos="8505"/>
      </w:tabs>
      <w:spacing w:after="0" w:line="240" w:lineRule="auto"/>
    </w:pPr>
    <w:rPr>
      <w:rFonts w:eastAsia="Times New Roman" w:cs="Times New Roman"/>
      <w:i/>
      <w:sz w:val="16"/>
      <w:szCs w:val="20"/>
    </w:rPr>
  </w:style>
  <w:style w:type="paragraph" w:customStyle="1" w:styleId="4C44ED071D7B4D03AEA37D0AD3F879AF49">
    <w:name w:val="4C44ED071D7B4D03AEA37D0AD3F879AF49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30">
    <w:name w:val="E43AF76F4B1E44DE88F22A674331647530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30">
    <w:name w:val="392587D5D0BA4F8189738F7E1DB1BA8630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ACFD7362DAA4C459AA34B985277B63F10">
    <w:name w:val="9ACFD7362DAA4C459AA34B985277B63F10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10">
    <w:name w:val="10746E335CB541DA96B7E81E2A28290710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10">
    <w:name w:val="2FC09CB638B2485E95E3A91C696803F910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10">
    <w:name w:val="0AFAC76ED8A840D98AD748A36740E48F10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10">
    <w:name w:val="3D06F395F9554D9893FFCD658B60F4F810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10">
    <w:name w:val="19EAD57305864CB5B87A177D1FB175C610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10">
    <w:name w:val="DD7F78F9CD5E4CF0A6243CE17D45368910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10">
    <w:name w:val="7936352EDB9A4EFB881153086C72ED2E10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BE1E73164A54B57AD17984245DD93EC">
    <w:name w:val="FBE1E73164A54B57AD17984245DD93EC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AD91DA215604D0BA2D7652D3C826A72">
    <w:name w:val="5AD91DA215604D0BA2D7652D3C826A7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D5DE694BB134D3CB6B285F316C8867D">
    <w:name w:val="5D5DE694BB134D3CB6B285F316C8867D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34614694124C378D910D834475C7AD">
    <w:name w:val="D234614694124C378D910D834475C7AD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D7A45C43554E049C8441D97905206E">
    <w:name w:val="D0D7A45C43554E049C8441D97905206E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5C4B2412C6416893D34ECE0C0A413C">
    <w:name w:val="DC5C4B2412C6416893D34ECE0C0A413C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3DF585A71464F0FAD37BE51F4AF9159">
    <w:name w:val="B3DF585A71464F0FAD37BE51F4AF9159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B991AD6BF554489BE1CE24EAAF4C1F6">
    <w:name w:val="BB991AD6BF554489BE1CE24EAAF4C1F6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AAC4C69DB4446ADAD5ABF3448444487">
    <w:name w:val="CAAC4C69DB4446ADAD5ABF3448444487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76145E1AA53400F8382B5E09577524E">
    <w:name w:val="A76145E1AA53400F8382B5E09577524E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A6B30D482B5488CA86DB9A56E2A3762">
    <w:name w:val="EA6B30D482B5488CA86DB9A56E2A376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CDBBDD737447859CF7B10F4A2DDB47">
    <w:name w:val="AECDBBDD737447859CF7B10F4A2DDB47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97E08D97E46403EA787AFD0E26CC9EF">
    <w:name w:val="E97E08D97E46403EA787AFD0E26CC9EF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851AA917BC4481999C6DA9FE58B17D4">
    <w:name w:val="1851AA917BC4481999C6DA9FE58B17D4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482F910C6E1F4E78B02FDDA633148F5C">
    <w:name w:val="482F910C6E1F4E78B02FDDA633148F5C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C3E5FD02233B43108680A2B7E1EBAE14">
    <w:name w:val="C3E5FD02233B43108680A2B7E1EBAE1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C94E052AF0A4C2292EE437CD6AC04AA">
    <w:name w:val="4C94E052AF0A4C2292EE437CD6AC04AA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A0FB5EACEA481D9AA089A22C367084">
    <w:name w:val="E4A0FB5EACEA481D9AA089A22C367084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684A4ACDAC4743B5A88397EF55133E17">
    <w:name w:val="684A4ACDAC4743B5A88397EF55133E17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6A3E4EFA97C4120B0EA649AFF9538B4">
    <w:name w:val="46A3E4EFA97C4120B0EA649AFF9538B4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C44ED071D7B4D03AEA37D0AD3F879AF50">
    <w:name w:val="4C44ED071D7B4D03AEA37D0AD3F879AF50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31">
    <w:name w:val="E43AF76F4B1E44DE88F22A67433164753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31">
    <w:name w:val="392587D5D0BA4F8189738F7E1DB1BA863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ACFD7362DAA4C459AA34B985277B63F11">
    <w:name w:val="9ACFD7362DAA4C459AA34B985277B63F1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11">
    <w:name w:val="10746E335CB541DA96B7E81E2A2829071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11">
    <w:name w:val="2FC09CB638B2485E95E3A91C696803F91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11">
    <w:name w:val="0AFAC76ED8A840D98AD748A36740E48F1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11">
    <w:name w:val="3D06F395F9554D9893FFCD658B60F4F81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11">
    <w:name w:val="19EAD57305864CB5B87A177D1FB175C61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11">
    <w:name w:val="DD7F78F9CD5E4CF0A6243CE17D4536891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11">
    <w:name w:val="7936352EDB9A4EFB881153086C72ED2E11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BE1E73164A54B57AD17984245DD93EC1">
    <w:name w:val="FBE1E73164A54B57AD17984245DD93EC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AD91DA215604D0BA2D7652D3C826A721">
    <w:name w:val="5AD91DA215604D0BA2D7652D3C826A72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D5DE694BB134D3CB6B285F316C8867D1">
    <w:name w:val="5D5DE694BB134D3CB6B285F316C8867D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34614694124C378D910D834475C7AD1">
    <w:name w:val="D234614694124C378D910D834475C7AD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D7A45C43554E049C8441D97905206E1">
    <w:name w:val="D0D7A45C43554E049C8441D97905206E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5C4B2412C6416893D34ECE0C0A413C1">
    <w:name w:val="DC5C4B2412C6416893D34ECE0C0A413C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3DF585A71464F0FAD37BE51F4AF91591">
    <w:name w:val="B3DF585A71464F0FAD37BE51F4AF9159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B991AD6BF554489BE1CE24EAAF4C1F61">
    <w:name w:val="BB991AD6BF554489BE1CE24EAAF4C1F6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AAC4C69DB4446ADAD5ABF34484444871">
    <w:name w:val="CAAC4C69DB4446ADAD5ABF3448444487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76145E1AA53400F8382B5E09577524E1">
    <w:name w:val="A76145E1AA53400F8382B5E09577524E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A6B30D482B5488CA86DB9A56E2A37621">
    <w:name w:val="EA6B30D482B5488CA86DB9A56E2A3762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CDBBDD737447859CF7B10F4A2DDB471">
    <w:name w:val="AECDBBDD737447859CF7B10F4A2DDB47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97E08D97E46403EA787AFD0E26CC9EF1">
    <w:name w:val="E97E08D97E46403EA787AFD0E26CC9EF1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851AA917BC4481999C6DA9FE58B17D41">
    <w:name w:val="1851AA917BC4481999C6DA9FE58B17D41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482F910C6E1F4E78B02FDDA633148F5C1">
    <w:name w:val="482F910C6E1F4E78B02FDDA633148F5C1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C3E5FD02233B43108680A2B7E1EBAE141">
    <w:name w:val="C3E5FD02233B43108680A2B7E1EBAE14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C94E052AF0A4C2292EE437CD6AC04AA1">
    <w:name w:val="4C94E052AF0A4C2292EE437CD6AC04AA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A0FB5EACEA481D9AA089A22C3670841">
    <w:name w:val="E4A0FB5EACEA481D9AA089A22C3670841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684A4ACDAC4743B5A88397EF55133E171">
    <w:name w:val="684A4ACDAC4743B5A88397EF55133E171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6A3E4EFA97C4120B0EA649AFF9538B41">
    <w:name w:val="46A3E4EFA97C4120B0EA649AFF9538B41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E2E6AEB0E4048C2A15881A7BFBBAD46">
    <w:name w:val="1E2E6AEB0E4048C2A15881A7BFBBAD46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C44ED071D7B4D03AEA37D0AD3F879AF51">
    <w:name w:val="4C44ED071D7B4D03AEA37D0AD3F879AF5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32">
    <w:name w:val="E43AF76F4B1E44DE88F22A67433164753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32">
    <w:name w:val="392587D5D0BA4F8189738F7E1DB1BA863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12">
    <w:name w:val="10746E335CB541DA96B7E81E2A2829071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12">
    <w:name w:val="2FC09CB638B2485E95E3A91C696803F91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12">
    <w:name w:val="0AFAC76ED8A840D98AD748A36740E48F1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12">
    <w:name w:val="3D06F395F9554D9893FFCD658B60F4F81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12">
    <w:name w:val="19EAD57305864CB5B87A177D1FB175C61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12">
    <w:name w:val="DD7F78F9CD5E4CF0A6243CE17D4536891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12">
    <w:name w:val="7936352EDB9A4EFB881153086C72ED2E12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BE1E73164A54B57AD17984245DD93EC2">
    <w:name w:val="FBE1E73164A54B57AD17984245DD93EC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AD91DA215604D0BA2D7652D3C826A722">
    <w:name w:val="5AD91DA215604D0BA2D7652D3C826A72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D5DE694BB134D3CB6B285F316C8867D2">
    <w:name w:val="5D5DE694BB134D3CB6B285F316C8867D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34614694124C378D910D834475C7AD2">
    <w:name w:val="D234614694124C378D910D834475C7AD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D7A45C43554E049C8441D97905206E2">
    <w:name w:val="D0D7A45C43554E049C8441D97905206E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5C4B2412C6416893D34ECE0C0A413C2">
    <w:name w:val="DC5C4B2412C6416893D34ECE0C0A413C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3DF585A71464F0FAD37BE51F4AF91592">
    <w:name w:val="B3DF585A71464F0FAD37BE51F4AF9159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B991AD6BF554489BE1CE24EAAF4C1F62">
    <w:name w:val="BB991AD6BF554489BE1CE24EAAF4C1F6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AAC4C69DB4446ADAD5ABF34484444872">
    <w:name w:val="CAAC4C69DB4446ADAD5ABF3448444487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76145E1AA53400F8382B5E09577524E2">
    <w:name w:val="A76145E1AA53400F8382B5E09577524E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A6B30D482B5488CA86DB9A56E2A37622">
    <w:name w:val="EA6B30D482B5488CA86DB9A56E2A3762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CDBBDD737447859CF7B10F4A2DDB472">
    <w:name w:val="AECDBBDD737447859CF7B10F4A2DDB47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97E08D97E46403EA787AFD0E26CC9EF2">
    <w:name w:val="E97E08D97E46403EA787AFD0E26CC9EF2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851AA917BC4481999C6DA9FE58B17D42">
    <w:name w:val="1851AA917BC4481999C6DA9FE58B17D42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482F910C6E1F4E78B02FDDA633148F5C2">
    <w:name w:val="482F910C6E1F4E78B02FDDA633148F5C2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C3E5FD02233B43108680A2B7E1EBAE142">
    <w:name w:val="C3E5FD02233B43108680A2B7E1EBAE14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C94E052AF0A4C2292EE437CD6AC04AA2">
    <w:name w:val="4C94E052AF0A4C2292EE437CD6AC04AA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A0FB5EACEA481D9AA089A22C3670842">
    <w:name w:val="E4A0FB5EACEA481D9AA089A22C3670842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684A4ACDAC4743B5A88397EF55133E172">
    <w:name w:val="684A4ACDAC4743B5A88397EF55133E172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6A3E4EFA97C4120B0EA649AFF9538B42">
    <w:name w:val="46A3E4EFA97C4120B0EA649AFF9538B42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E2E6AEB0E4048C2A15881A7BFBBAD461">
    <w:name w:val="1E2E6AEB0E4048C2A15881A7BFBBAD461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C44ED071D7B4D03AEA37D0AD3F879AF52">
    <w:name w:val="4C44ED071D7B4D03AEA37D0AD3F879AF5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33">
    <w:name w:val="E43AF76F4B1E44DE88F22A67433164753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33">
    <w:name w:val="392587D5D0BA4F8189738F7E1DB1BA863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13">
    <w:name w:val="10746E335CB541DA96B7E81E2A2829071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13">
    <w:name w:val="2FC09CB638B2485E95E3A91C696803F91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13">
    <w:name w:val="0AFAC76ED8A840D98AD748A36740E48F1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13">
    <w:name w:val="3D06F395F9554D9893FFCD658B60F4F81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13">
    <w:name w:val="19EAD57305864CB5B87A177D1FB175C61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13">
    <w:name w:val="DD7F78F9CD5E4CF0A6243CE17D4536891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13">
    <w:name w:val="7936352EDB9A4EFB881153086C72ED2E13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BE1E73164A54B57AD17984245DD93EC3">
    <w:name w:val="FBE1E73164A54B57AD17984245DD93EC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AD91DA215604D0BA2D7652D3C826A723">
    <w:name w:val="5AD91DA215604D0BA2D7652D3C826A72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D5DE694BB134D3CB6B285F316C8867D3">
    <w:name w:val="5D5DE694BB134D3CB6B285F316C8867D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34614694124C378D910D834475C7AD3">
    <w:name w:val="D234614694124C378D910D834475C7AD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D7A45C43554E049C8441D97905206E3">
    <w:name w:val="D0D7A45C43554E049C8441D97905206E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5C4B2412C6416893D34ECE0C0A413C3">
    <w:name w:val="DC5C4B2412C6416893D34ECE0C0A413C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3DF585A71464F0FAD37BE51F4AF91593">
    <w:name w:val="B3DF585A71464F0FAD37BE51F4AF9159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B991AD6BF554489BE1CE24EAAF4C1F63">
    <w:name w:val="BB991AD6BF554489BE1CE24EAAF4C1F6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AAC4C69DB4446ADAD5ABF34484444873">
    <w:name w:val="CAAC4C69DB4446ADAD5ABF3448444487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76145E1AA53400F8382B5E09577524E3">
    <w:name w:val="A76145E1AA53400F8382B5E09577524E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A6B30D482B5488CA86DB9A56E2A37623">
    <w:name w:val="EA6B30D482B5488CA86DB9A56E2A3762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CDBBDD737447859CF7B10F4A2DDB473">
    <w:name w:val="AECDBBDD737447859CF7B10F4A2DDB47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97E08D97E46403EA787AFD0E26CC9EF3">
    <w:name w:val="E97E08D97E46403EA787AFD0E26CC9EF3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851AA917BC4481999C6DA9FE58B17D43">
    <w:name w:val="1851AA917BC4481999C6DA9FE58B17D43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482F910C6E1F4E78B02FDDA633148F5C3">
    <w:name w:val="482F910C6E1F4E78B02FDDA633148F5C3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C3E5FD02233B43108680A2B7E1EBAE143">
    <w:name w:val="C3E5FD02233B43108680A2B7E1EBAE14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C94E052AF0A4C2292EE437CD6AC04AA3">
    <w:name w:val="4C94E052AF0A4C2292EE437CD6AC04AA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A0FB5EACEA481D9AA089A22C3670843">
    <w:name w:val="E4A0FB5EACEA481D9AA089A22C3670843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684A4ACDAC4743B5A88397EF55133E173">
    <w:name w:val="684A4ACDAC4743B5A88397EF55133E173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6A3E4EFA97C4120B0EA649AFF9538B43">
    <w:name w:val="46A3E4EFA97C4120B0EA649AFF9538B43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E2E6AEB0E4048C2A15881A7BFBBAD462">
    <w:name w:val="1E2E6AEB0E4048C2A15881A7BFBBAD462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C44ED071D7B4D03AEA37D0AD3F879AF53">
    <w:name w:val="4C44ED071D7B4D03AEA37D0AD3F879AF5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34">
    <w:name w:val="E43AF76F4B1E44DE88F22A67433164753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34">
    <w:name w:val="392587D5D0BA4F8189738F7E1DB1BA863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14">
    <w:name w:val="10746E335CB541DA96B7E81E2A2829071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14">
    <w:name w:val="2FC09CB638B2485E95E3A91C696803F91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14">
    <w:name w:val="0AFAC76ED8A840D98AD748A36740E48F1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14">
    <w:name w:val="3D06F395F9554D9893FFCD658B60F4F81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14">
    <w:name w:val="19EAD57305864CB5B87A177D1FB175C61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14">
    <w:name w:val="DD7F78F9CD5E4CF0A6243CE17D4536891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14">
    <w:name w:val="7936352EDB9A4EFB881153086C72ED2E14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BE1E73164A54B57AD17984245DD93EC4">
    <w:name w:val="FBE1E73164A54B57AD17984245DD93EC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AD91DA215604D0BA2D7652D3C826A724">
    <w:name w:val="5AD91DA215604D0BA2D7652D3C826A72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D5DE694BB134D3CB6B285F316C8867D4">
    <w:name w:val="5D5DE694BB134D3CB6B285F316C8867D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34614694124C378D910D834475C7AD4">
    <w:name w:val="D234614694124C378D910D834475C7AD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D7A45C43554E049C8441D97905206E4">
    <w:name w:val="D0D7A45C43554E049C8441D97905206E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5C4B2412C6416893D34ECE0C0A413C4">
    <w:name w:val="DC5C4B2412C6416893D34ECE0C0A413C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3DF585A71464F0FAD37BE51F4AF91594">
    <w:name w:val="B3DF585A71464F0FAD37BE51F4AF9159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B991AD6BF554489BE1CE24EAAF4C1F64">
    <w:name w:val="BB991AD6BF554489BE1CE24EAAF4C1F6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AAC4C69DB4446ADAD5ABF34484444874">
    <w:name w:val="CAAC4C69DB4446ADAD5ABF3448444487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76145E1AA53400F8382B5E09577524E4">
    <w:name w:val="A76145E1AA53400F8382B5E09577524E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A6B30D482B5488CA86DB9A56E2A37624">
    <w:name w:val="EA6B30D482B5488CA86DB9A56E2A3762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CDBBDD737447859CF7B10F4A2DDB474">
    <w:name w:val="AECDBBDD737447859CF7B10F4A2DDB47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97E08D97E46403EA787AFD0E26CC9EF4">
    <w:name w:val="E97E08D97E46403EA787AFD0E26CC9EF4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851AA917BC4481999C6DA9FE58B17D44">
    <w:name w:val="1851AA917BC4481999C6DA9FE58B17D44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482F910C6E1F4E78B02FDDA633148F5C4">
    <w:name w:val="482F910C6E1F4E78B02FDDA633148F5C4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C3E5FD02233B43108680A2B7E1EBAE144">
    <w:name w:val="C3E5FD02233B43108680A2B7E1EBAE14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C94E052AF0A4C2292EE437CD6AC04AA4">
    <w:name w:val="4C94E052AF0A4C2292EE437CD6AC04AA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A0FB5EACEA481D9AA089A22C3670844">
    <w:name w:val="E4A0FB5EACEA481D9AA089A22C3670844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684A4ACDAC4743B5A88397EF55133E174">
    <w:name w:val="684A4ACDAC4743B5A88397EF55133E174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6A3E4EFA97C4120B0EA649AFF9538B44">
    <w:name w:val="46A3E4EFA97C4120B0EA649AFF9538B44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E2E6AEB0E4048C2A15881A7BFBBAD463">
    <w:name w:val="1E2E6AEB0E4048C2A15881A7BFBBAD463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239FC773802D423F82ED066E45B936F1">
    <w:name w:val="239FC773802D423F82ED066E45B936F1"/>
    <w:rsid w:val="000D33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D33CF"/>
    <w:rPr>
      <w:color w:val="808080"/>
    </w:rPr>
  </w:style>
  <w:style w:type="paragraph" w:customStyle="1" w:styleId="4C66714BFBA4480D8BB8AE2C21CA27DE">
    <w:name w:val="4C66714BFBA4480D8BB8AE2C21CA27DE"/>
    <w:rsid w:val="008705E1"/>
  </w:style>
  <w:style w:type="paragraph" w:customStyle="1" w:styleId="4C44ED071D7B4D03AEA37D0AD3F879AF">
    <w:name w:val="4C44ED071D7B4D03AEA37D0AD3F879AF"/>
    <w:rsid w:val="008705E1"/>
  </w:style>
  <w:style w:type="paragraph" w:customStyle="1" w:styleId="45343192D7A944C8AB3766E916D3254E">
    <w:name w:val="45343192D7A944C8AB3766E916D3254E"/>
    <w:rsid w:val="008705E1"/>
  </w:style>
  <w:style w:type="paragraph" w:customStyle="1" w:styleId="7D06E86E1A404DCE9E293FB47B294502">
    <w:name w:val="7D06E86E1A404DCE9E293FB47B294502"/>
    <w:rsid w:val="008705E1"/>
  </w:style>
  <w:style w:type="paragraph" w:customStyle="1" w:styleId="AACF4BFEC525445281A718D8F8C1F3A9">
    <w:name w:val="AACF4BFEC525445281A718D8F8C1F3A9"/>
    <w:rsid w:val="008705E1"/>
  </w:style>
  <w:style w:type="paragraph" w:customStyle="1" w:styleId="AACF4BFEC525445281A718D8F8C1F3A91">
    <w:name w:val="AACF4BFEC525445281A718D8F8C1F3A9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96F6F04586F41C696FD1DD52556447A">
    <w:name w:val="496F6F04586F41C696FD1DD52556447A"/>
    <w:rsid w:val="008705E1"/>
  </w:style>
  <w:style w:type="paragraph" w:customStyle="1" w:styleId="788C12AF9F124A52BD19DC984690F3E8">
    <w:name w:val="788C12AF9F124A52BD19DC984690F3E8"/>
    <w:rsid w:val="008705E1"/>
  </w:style>
  <w:style w:type="paragraph" w:customStyle="1" w:styleId="CDA04B8762BA4D028FB9D1C07D465686">
    <w:name w:val="CDA04B8762BA4D028FB9D1C07D465686"/>
    <w:rsid w:val="008705E1"/>
  </w:style>
  <w:style w:type="paragraph" w:customStyle="1" w:styleId="788C12AF9F124A52BD19DC984690F3E81">
    <w:name w:val="788C12AF9F124A52BD19DC984690F3E8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A04B8762BA4D028FB9D1C07D4656861">
    <w:name w:val="CDA04B8762BA4D028FB9D1C07D465686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CF4BFEC525445281A718D8F8C1F3A92">
    <w:name w:val="AACF4BFEC525445281A718D8F8C1F3A9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03EECC2896748AD97EF459D6AE35F5D">
    <w:name w:val="703EECC2896748AD97EF459D6AE35F5D"/>
    <w:rsid w:val="008705E1"/>
  </w:style>
  <w:style w:type="paragraph" w:customStyle="1" w:styleId="703EECC2896748AD97EF459D6AE35F5D1">
    <w:name w:val="703EECC2896748AD97EF459D6AE35F5D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A04B8762BA4D028FB9D1C07D4656862">
    <w:name w:val="CDA04B8762BA4D028FB9D1C07D465686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CF4BFEC525445281A718D8F8C1F3A93">
    <w:name w:val="AACF4BFEC525445281A718D8F8C1F3A9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1">
    <w:name w:val="4C44ED071D7B4D03AEA37D0AD3F879AF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03EECC2896748AD97EF459D6AE35F5D2">
    <w:name w:val="703EECC2896748AD97EF459D6AE35F5D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A04B8762BA4D028FB9D1C07D4656863">
    <w:name w:val="CDA04B8762BA4D028FB9D1C07D465686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CF4BFEC525445281A718D8F8C1F3A94">
    <w:name w:val="AACF4BFEC525445281A718D8F8C1F3A9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2">
    <w:name w:val="4C44ED071D7B4D03AEA37D0AD3F879AF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03EECC2896748AD97EF459D6AE35F5D3">
    <w:name w:val="703EECC2896748AD97EF459D6AE35F5D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A04B8762BA4D028FB9D1C07D4656864">
    <w:name w:val="CDA04B8762BA4D028FB9D1C07D465686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">
    <w:name w:val="0E3BCA5E502344AFB8560507217C60F3"/>
    <w:rsid w:val="008705E1"/>
  </w:style>
  <w:style w:type="paragraph" w:customStyle="1" w:styleId="4C44ED071D7B4D03AEA37D0AD3F879AF3">
    <w:name w:val="4C44ED071D7B4D03AEA37D0AD3F879AF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03EECC2896748AD97EF459D6AE35F5D4">
    <w:name w:val="703EECC2896748AD97EF459D6AE35F5D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A04B8762BA4D028FB9D1C07D4656865">
    <w:name w:val="CDA04B8762BA4D028FB9D1C07D465686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1">
    <w:name w:val="0E3BCA5E502344AFB8560507217C60F3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">
    <w:name w:val="436925A2EB924D4EAD1B051994C0128A"/>
    <w:rsid w:val="008705E1"/>
  </w:style>
  <w:style w:type="paragraph" w:customStyle="1" w:styleId="09822350A232457EB54F6CE911414268">
    <w:name w:val="09822350A232457EB54F6CE911414268"/>
    <w:rsid w:val="008705E1"/>
  </w:style>
  <w:style w:type="paragraph" w:customStyle="1" w:styleId="4C44ED071D7B4D03AEA37D0AD3F879AF4">
    <w:name w:val="4C44ED071D7B4D03AEA37D0AD3F879AF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03EECC2896748AD97EF459D6AE35F5D5">
    <w:name w:val="703EECC2896748AD97EF459D6AE35F5D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A04B8762BA4D028FB9D1C07D4656866">
    <w:name w:val="CDA04B8762BA4D028FB9D1C07D465686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2">
    <w:name w:val="0E3BCA5E502344AFB8560507217C60F3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1">
    <w:name w:val="436925A2EB924D4EAD1B051994C0128A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1">
    <w:name w:val="09822350A232457EB54F6CE911414268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5">
    <w:name w:val="4C44ED071D7B4D03AEA37D0AD3F879AF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03EECC2896748AD97EF459D6AE35F5D6">
    <w:name w:val="703EECC2896748AD97EF459D6AE35F5D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A04B8762BA4D028FB9D1C07D4656867">
    <w:name w:val="CDA04B8762BA4D028FB9D1C07D465686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3">
    <w:name w:val="0E3BCA5E502344AFB8560507217C60F3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2">
    <w:name w:val="436925A2EB924D4EAD1B051994C0128A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2">
    <w:name w:val="09822350A232457EB54F6CE911414268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6">
    <w:name w:val="4C44ED071D7B4D03AEA37D0AD3F879AF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03EECC2896748AD97EF459D6AE35F5D7">
    <w:name w:val="703EECC2896748AD97EF459D6AE35F5D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A04B8762BA4D028FB9D1C07D4656868">
    <w:name w:val="CDA04B8762BA4D028FB9D1C07D465686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4">
    <w:name w:val="0E3BCA5E502344AFB8560507217C60F3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3">
    <w:name w:val="436925A2EB924D4EAD1B051994C0128A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3">
    <w:name w:val="09822350A232457EB54F6CE911414268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7">
    <w:name w:val="4C44ED071D7B4D03AEA37D0AD3F879AF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5">
    <w:name w:val="0E3BCA5E502344AFB8560507217C60F3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4">
    <w:name w:val="436925A2EB924D4EAD1B051994C0128A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4">
    <w:name w:val="09822350A232457EB54F6CE911414268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">
    <w:name w:val="ACE25954E51F478B872E9DE9D1B03273"/>
    <w:rsid w:val="008705E1"/>
  </w:style>
  <w:style w:type="paragraph" w:customStyle="1" w:styleId="3BD4417D2B9E4F2EA2B41B6DCA992F90">
    <w:name w:val="3BD4417D2B9E4F2EA2B41B6DCA992F90"/>
    <w:rsid w:val="008705E1"/>
  </w:style>
  <w:style w:type="paragraph" w:customStyle="1" w:styleId="4C44ED071D7B4D03AEA37D0AD3F879AF8">
    <w:name w:val="4C44ED071D7B4D03AEA37D0AD3F879AF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1">
    <w:name w:val="ACE25954E51F478B872E9DE9D1B03273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D4417D2B9E4F2EA2B41B6DCA992F901">
    <w:name w:val="3BD4417D2B9E4F2EA2B41B6DCA992F90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6">
    <w:name w:val="0E3BCA5E502344AFB8560507217C60F3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5">
    <w:name w:val="436925A2EB924D4EAD1B051994C0128A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5">
    <w:name w:val="09822350A232457EB54F6CE911414268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9">
    <w:name w:val="4C44ED071D7B4D03AEA37D0AD3F879AF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2">
    <w:name w:val="ACE25954E51F478B872E9DE9D1B03273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D4417D2B9E4F2EA2B41B6DCA992F902">
    <w:name w:val="3BD4417D2B9E4F2EA2B41B6DCA992F90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7">
    <w:name w:val="0E3BCA5E502344AFB8560507217C60F3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6">
    <w:name w:val="436925A2EB924D4EAD1B051994C0128A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6">
    <w:name w:val="09822350A232457EB54F6CE911414268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10">
    <w:name w:val="4C44ED071D7B4D03AEA37D0AD3F879AF10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3">
    <w:name w:val="ACE25954E51F478B872E9DE9D1B03273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D4417D2B9E4F2EA2B41B6DCA992F903">
    <w:name w:val="3BD4417D2B9E4F2EA2B41B6DCA992F90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8">
    <w:name w:val="0E3BCA5E502344AFB8560507217C60F3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7">
    <w:name w:val="436925A2EB924D4EAD1B051994C0128A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7">
    <w:name w:val="09822350A232457EB54F6CE911414268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85DBB87E4554E71ABB94500F15E1B67">
    <w:name w:val="585DBB87E4554E71ABB94500F15E1B6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6E6D600C9734F80A2FF5071622CF475">
    <w:name w:val="46E6D600C9734F80A2FF5071622CF47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11">
    <w:name w:val="4C44ED071D7B4D03AEA37D0AD3F879AF1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4">
    <w:name w:val="ACE25954E51F478B872E9DE9D1B03273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D4417D2B9E4F2EA2B41B6DCA992F904">
    <w:name w:val="3BD4417D2B9E4F2EA2B41B6DCA992F90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9">
    <w:name w:val="0E3BCA5E502344AFB8560507217C60F3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8">
    <w:name w:val="436925A2EB924D4EAD1B051994C0128A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8">
    <w:name w:val="09822350A232457EB54F6CE911414268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6E6D600C9734F80A2FF5071622CF4751">
    <w:name w:val="46E6D600C9734F80A2FF5071622CF475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12">
    <w:name w:val="4C44ED071D7B4D03AEA37D0AD3F879AF1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5">
    <w:name w:val="ACE25954E51F478B872E9DE9D1B03273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D4417D2B9E4F2EA2B41B6DCA992F905">
    <w:name w:val="3BD4417D2B9E4F2EA2B41B6DCA992F90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10">
    <w:name w:val="0E3BCA5E502344AFB8560507217C60F310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9">
    <w:name w:val="436925A2EB924D4EAD1B051994C0128A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9">
    <w:name w:val="09822350A232457EB54F6CE911414268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13">
    <w:name w:val="4C44ED071D7B4D03AEA37D0AD3F879AF1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6">
    <w:name w:val="ACE25954E51F478B872E9DE9D1B03273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D4417D2B9E4F2EA2B41B6DCA992F906">
    <w:name w:val="3BD4417D2B9E4F2EA2B41B6DCA992F90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11">
    <w:name w:val="0E3BCA5E502344AFB8560507217C60F31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10">
    <w:name w:val="436925A2EB924D4EAD1B051994C0128A10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10">
    <w:name w:val="09822350A232457EB54F6CE91141426810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14">
    <w:name w:val="4C44ED071D7B4D03AEA37D0AD3F879AF1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7">
    <w:name w:val="ACE25954E51F478B872E9DE9D1B03273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D4417D2B9E4F2EA2B41B6DCA992F907">
    <w:name w:val="3BD4417D2B9E4F2EA2B41B6DCA992F90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12">
    <w:name w:val="0E3BCA5E502344AFB8560507217C60F31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11">
    <w:name w:val="436925A2EB924D4EAD1B051994C0128A1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11">
    <w:name w:val="09822350A232457EB54F6CE9114142681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15">
    <w:name w:val="4C44ED071D7B4D03AEA37D0AD3F879AF1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8">
    <w:name w:val="ACE25954E51F478B872E9DE9D1B03273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D4417D2B9E4F2EA2B41B6DCA992F908">
    <w:name w:val="3BD4417D2B9E4F2EA2B41B6DCA992F90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13">
    <w:name w:val="0E3BCA5E502344AFB8560507217C60F31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12">
    <w:name w:val="436925A2EB924D4EAD1B051994C0128A1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12">
    <w:name w:val="09822350A232457EB54F6CE9114142681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16">
    <w:name w:val="4C44ED071D7B4D03AEA37D0AD3F879AF1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9">
    <w:name w:val="ACE25954E51F478B872E9DE9D1B03273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D4417D2B9E4F2EA2B41B6DCA992F909">
    <w:name w:val="3BD4417D2B9E4F2EA2B41B6DCA992F90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14">
    <w:name w:val="0E3BCA5E502344AFB8560507217C60F31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13">
    <w:name w:val="436925A2EB924D4EAD1B051994C0128A1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13">
    <w:name w:val="09822350A232457EB54F6CE9114142681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17">
    <w:name w:val="4C44ED071D7B4D03AEA37D0AD3F879AF1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10">
    <w:name w:val="ACE25954E51F478B872E9DE9D1B0327310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D4417D2B9E4F2EA2B41B6DCA992F9010">
    <w:name w:val="3BD4417D2B9E4F2EA2B41B6DCA992F9010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15">
    <w:name w:val="0E3BCA5E502344AFB8560507217C60F31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14">
    <w:name w:val="436925A2EB924D4EAD1B051994C0128A1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14">
    <w:name w:val="09822350A232457EB54F6CE9114142681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Stijl16ptVet">
    <w:name w:val="Stijl 16 pt Vet"/>
    <w:basedOn w:val="Standaardalinea-lettertype"/>
    <w:rsid w:val="001967C2"/>
    <w:rPr>
      <w:rFonts w:asciiTheme="minorHAnsi" w:hAnsiTheme="minorHAnsi"/>
      <w:b/>
      <w:bCs/>
      <w:sz w:val="32"/>
    </w:rPr>
  </w:style>
  <w:style w:type="paragraph" w:customStyle="1" w:styleId="6BACF032CC53408B9452B77713401B01">
    <w:name w:val="6BACF032CC53408B9452B77713401B0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18">
    <w:name w:val="4C44ED071D7B4D03AEA37D0AD3F879AF1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E25954E51F478B872E9DE9D1B0327311">
    <w:name w:val="ACE25954E51F478B872E9DE9D1B032731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D4417D2B9E4F2EA2B41B6DCA992F9011">
    <w:name w:val="3BD4417D2B9E4F2EA2B41B6DCA992F901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E3BCA5E502344AFB8560507217C60F316">
    <w:name w:val="0E3BCA5E502344AFB8560507217C60F31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6925A2EB924D4EAD1B051994C0128A15">
    <w:name w:val="436925A2EB924D4EAD1B051994C0128A1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22350A232457EB54F6CE91141426815">
    <w:name w:val="09822350A232457EB54F6CE9114142681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ACF032CC53408B9452B77713401B011">
    <w:name w:val="6BACF032CC53408B9452B77713401B01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90222A5F84F4A62BEEC4335B3B975B5">
    <w:name w:val="F90222A5F84F4A62BEEC4335B3B975B5"/>
    <w:rsid w:val="008705E1"/>
  </w:style>
  <w:style w:type="paragraph" w:customStyle="1" w:styleId="4C44ED071D7B4D03AEA37D0AD3F879AF19">
    <w:name w:val="4C44ED071D7B4D03AEA37D0AD3F879AF1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">
    <w:name w:val="E43AF76F4B1E44DE88F22A674331647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">
    <w:name w:val="392587D5D0BA4F8189738F7E1DB1BA8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ACF032CC53408B9452B77713401B012">
    <w:name w:val="6BACF032CC53408B9452B77713401B01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90222A5F84F4A62BEEC4335B3B975B51">
    <w:name w:val="F90222A5F84F4A62BEEC4335B3B975B5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20">
    <w:name w:val="4C44ED071D7B4D03AEA37D0AD3F879AF20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1">
    <w:name w:val="E43AF76F4B1E44DE88F22A6743316475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1">
    <w:name w:val="392587D5D0BA4F8189738F7E1DB1BA86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">
    <w:name w:val="813A5148FF5E42F6BC9A0347D363120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">
    <w:name w:val="13F6061E5A8C4B34AA783E9C3F682ACA"/>
    <w:rsid w:val="008705E1"/>
  </w:style>
  <w:style w:type="paragraph" w:customStyle="1" w:styleId="4C44ED071D7B4D03AEA37D0AD3F879AF21">
    <w:name w:val="4C44ED071D7B4D03AEA37D0AD3F879AF2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2">
    <w:name w:val="E43AF76F4B1E44DE88F22A6743316475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2">
    <w:name w:val="392587D5D0BA4F8189738F7E1DB1BA86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1">
    <w:name w:val="813A5148FF5E42F6BC9A0347D3631208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1">
    <w:name w:val="13F6061E5A8C4B34AA783E9C3F682ACA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">
    <w:name w:val="396EC50AE8D546138920D130253D69FF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">
    <w:name w:val="8BE1C2F7CD714D15BD0833C661D9AE19"/>
    <w:rsid w:val="008705E1"/>
  </w:style>
  <w:style w:type="paragraph" w:customStyle="1" w:styleId="23AFFD06BADE4AA7B31E2EA767F207D0">
    <w:name w:val="23AFFD06BADE4AA7B31E2EA767F207D0"/>
    <w:rsid w:val="008705E1"/>
  </w:style>
  <w:style w:type="paragraph" w:customStyle="1" w:styleId="28312D283C094AF4B83A66C08DB59764">
    <w:name w:val="28312D283C094AF4B83A66C08DB59764"/>
    <w:rsid w:val="008705E1"/>
  </w:style>
  <w:style w:type="paragraph" w:customStyle="1" w:styleId="A1AAC71135C74B7C9FB3BE7B2319166E">
    <w:name w:val="A1AAC71135C74B7C9FB3BE7B2319166E"/>
    <w:rsid w:val="008705E1"/>
  </w:style>
  <w:style w:type="paragraph" w:customStyle="1" w:styleId="9E217455F1294D0988C1BEA0F580B076">
    <w:name w:val="9E217455F1294D0988C1BEA0F580B076"/>
    <w:rsid w:val="008705E1"/>
  </w:style>
  <w:style w:type="paragraph" w:customStyle="1" w:styleId="287E93BD373942F1AC1BE16133930F0D">
    <w:name w:val="287E93BD373942F1AC1BE16133930F0D"/>
    <w:rsid w:val="008705E1"/>
  </w:style>
  <w:style w:type="paragraph" w:customStyle="1" w:styleId="42D2A08ADA094457A4AFC6AB4B83706D">
    <w:name w:val="42D2A08ADA094457A4AFC6AB4B83706D"/>
    <w:rsid w:val="008705E1"/>
  </w:style>
  <w:style w:type="paragraph" w:customStyle="1" w:styleId="E3A2D866195F4391B34FDF1CF72E4C3F">
    <w:name w:val="E3A2D866195F4391B34FDF1CF72E4C3F"/>
    <w:rsid w:val="008705E1"/>
  </w:style>
  <w:style w:type="paragraph" w:customStyle="1" w:styleId="4C44ED071D7B4D03AEA37D0AD3F879AF22">
    <w:name w:val="4C44ED071D7B4D03AEA37D0AD3F879AF2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3">
    <w:name w:val="E43AF76F4B1E44DE88F22A6743316475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3">
    <w:name w:val="392587D5D0BA4F8189738F7E1DB1BA86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2">
    <w:name w:val="813A5148FF5E42F6BC9A0347D3631208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2">
    <w:name w:val="13F6061E5A8C4B34AA783E9C3F682ACA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1">
    <w:name w:val="396EC50AE8D546138920D130253D69FF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1">
    <w:name w:val="8BE1C2F7CD714D15BD0833C661D9AE19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1">
    <w:name w:val="23AFFD06BADE4AA7B31E2EA767F207D0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1">
    <w:name w:val="28312D283C094AF4B83A66C08DB59764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1">
    <w:name w:val="A1AAC71135C74B7C9FB3BE7B2319166E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1">
    <w:name w:val="E3A2D866195F4391B34FDF1CF72E4C3F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1">
    <w:name w:val="287E93BD373942F1AC1BE16133930F0D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Lijstopsomteken">
    <w:name w:val="List Bullet"/>
    <w:basedOn w:val="Standaard"/>
    <w:rsid w:val="008705E1"/>
    <w:pPr>
      <w:numPr>
        <w:numId w:val="1"/>
      </w:numPr>
      <w:spacing w:after="0" w:line="240" w:lineRule="auto"/>
    </w:pPr>
    <w:rPr>
      <w:rFonts w:eastAsia="Times New Roman" w:cs="Times New Roman"/>
      <w:szCs w:val="20"/>
    </w:rPr>
  </w:style>
  <w:style w:type="character" w:customStyle="1" w:styleId="Stijl9pt">
    <w:name w:val="Stijl 9 pt"/>
    <w:basedOn w:val="Standaardalinea-lettertype"/>
    <w:rsid w:val="00254358"/>
    <w:rPr>
      <w:rFonts w:asciiTheme="minorHAnsi" w:hAnsiTheme="minorHAnsi"/>
      <w:sz w:val="22"/>
    </w:rPr>
  </w:style>
  <w:style w:type="paragraph" w:customStyle="1" w:styleId="F2610E3C8A104769B320493519DBF99A">
    <w:name w:val="F2610E3C8A104769B320493519DBF99A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23">
    <w:name w:val="4C44ED071D7B4D03AEA37D0AD3F879AF2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4">
    <w:name w:val="E43AF76F4B1E44DE88F22A6743316475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4">
    <w:name w:val="392587D5D0BA4F8189738F7E1DB1BA86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3">
    <w:name w:val="813A5148FF5E42F6BC9A0347D3631208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3">
    <w:name w:val="13F6061E5A8C4B34AA783E9C3F682ACA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2">
    <w:name w:val="396EC50AE8D546138920D130253D69FF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2">
    <w:name w:val="8BE1C2F7CD714D15BD0833C661D9AE19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2">
    <w:name w:val="23AFFD06BADE4AA7B31E2EA767F207D0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2">
    <w:name w:val="28312D283C094AF4B83A66C08DB59764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2">
    <w:name w:val="A1AAC71135C74B7C9FB3BE7B2319166E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2">
    <w:name w:val="E3A2D866195F4391B34FDF1CF72E4C3F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2">
    <w:name w:val="287E93BD373942F1AC1BE16133930F0D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25651E43B4E6C8AA1BB98946A7FC0">
    <w:name w:val="62425651E43B4E6C8AA1BB98946A7FC0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24">
    <w:name w:val="4C44ED071D7B4D03AEA37D0AD3F879AF2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5">
    <w:name w:val="E43AF76F4B1E44DE88F22A6743316475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5">
    <w:name w:val="392587D5D0BA4F8189738F7E1DB1BA86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4">
    <w:name w:val="813A5148FF5E42F6BC9A0347D3631208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4">
    <w:name w:val="13F6061E5A8C4B34AA783E9C3F682ACA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3">
    <w:name w:val="396EC50AE8D546138920D130253D69FF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3">
    <w:name w:val="8BE1C2F7CD714D15BD0833C661D9AE19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3">
    <w:name w:val="23AFFD06BADE4AA7B31E2EA767F207D0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3">
    <w:name w:val="28312D283C094AF4B83A66C08DB59764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3">
    <w:name w:val="A1AAC71135C74B7C9FB3BE7B2319166E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3">
    <w:name w:val="E3A2D866195F4391B34FDF1CF72E4C3F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3">
    <w:name w:val="287E93BD373942F1AC1BE16133930F0D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25651E43B4E6C8AA1BB98946A7FC01">
    <w:name w:val="62425651E43B4E6C8AA1BB98946A7FC0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47E312302543F39CF4F49ED8A232A6">
    <w:name w:val="BC47E312302543F39CF4F49ED8A232A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44ED071D7B4D03AEA37D0AD3F879AF25">
    <w:name w:val="4C44ED071D7B4D03AEA37D0AD3F879AF2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6">
    <w:name w:val="E43AF76F4B1E44DE88F22A6743316475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6">
    <w:name w:val="392587D5D0BA4F8189738F7E1DB1BA86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5">
    <w:name w:val="813A5148FF5E42F6BC9A0347D3631208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5">
    <w:name w:val="13F6061E5A8C4B34AA783E9C3F682ACA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4">
    <w:name w:val="396EC50AE8D546138920D130253D69FF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4">
    <w:name w:val="8BE1C2F7CD714D15BD0833C661D9AE19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4">
    <w:name w:val="23AFFD06BADE4AA7B31E2EA767F207D0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4">
    <w:name w:val="28312D283C094AF4B83A66C08DB59764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4">
    <w:name w:val="A1AAC71135C74B7C9FB3BE7B2319166E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4">
    <w:name w:val="E3A2D866195F4391B34FDF1CF72E4C3F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4">
    <w:name w:val="287E93BD373942F1AC1BE16133930F0D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25651E43B4E6C8AA1BB98946A7FC02">
    <w:name w:val="62425651E43B4E6C8AA1BB98946A7FC0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47E312302543F39CF4F49ED8A232A61">
    <w:name w:val="BC47E312302543F39CF4F49ED8A232A6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">
    <w:name w:val="1326ACC1D67546D4940A31BCCFFA2C3F"/>
    <w:rsid w:val="008705E1"/>
  </w:style>
  <w:style w:type="paragraph" w:customStyle="1" w:styleId="846EB7C28A7A40A5ACF454BE082C72E2">
    <w:name w:val="846EB7C28A7A40A5ACF454BE082C72E2"/>
    <w:rsid w:val="008705E1"/>
  </w:style>
  <w:style w:type="paragraph" w:customStyle="1" w:styleId="A601BF7E03644514B0AAAD8ED9421B07">
    <w:name w:val="A601BF7E03644514B0AAAD8ED9421B07"/>
    <w:rsid w:val="008705E1"/>
  </w:style>
  <w:style w:type="paragraph" w:customStyle="1" w:styleId="AAD880C1B5204F73AD214B0902B412B7">
    <w:name w:val="AAD880C1B5204F73AD214B0902B412B7"/>
    <w:rsid w:val="008705E1"/>
  </w:style>
  <w:style w:type="paragraph" w:customStyle="1" w:styleId="13B48FD200FB4C2680B3D471986E503D">
    <w:name w:val="13B48FD200FB4C2680B3D471986E503D"/>
    <w:rsid w:val="008705E1"/>
  </w:style>
  <w:style w:type="paragraph" w:customStyle="1" w:styleId="004F1FA8309145D186C4FCD1E5F9B3DC">
    <w:name w:val="004F1FA8309145D186C4FCD1E5F9B3DC"/>
    <w:rsid w:val="008705E1"/>
  </w:style>
  <w:style w:type="paragraph" w:customStyle="1" w:styleId="6CD08DCDBFA44C39BA7B93EA937D5835">
    <w:name w:val="6CD08DCDBFA44C39BA7B93EA937D5835"/>
    <w:rsid w:val="008705E1"/>
  </w:style>
  <w:style w:type="paragraph" w:customStyle="1" w:styleId="7ABB884AD72C4409A770940D011AA2F2">
    <w:name w:val="7ABB884AD72C4409A770940D011AA2F2"/>
    <w:rsid w:val="008705E1"/>
  </w:style>
  <w:style w:type="paragraph" w:customStyle="1" w:styleId="243E1BCF8E4E4A7A89522F4180A91A7A">
    <w:name w:val="243E1BCF8E4E4A7A89522F4180A91A7A"/>
    <w:rsid w:val="008705E1"/>
  </w:style>
  <w:style w:type="paragraph" w:customStyle="1" w:styleId="C1F49F78290B4B64985604081D37CE31">
    <w:name w:val="C1F49F78290B4B64985604081D37CE31"/>
    <w:rsid w:val="008705E1"/>
  </w:style>
  <w:style w:type="paragraph" w:customStyle="1" w:styleId="23A6E54503C34F7094C1652CB2237283">
    <w:name w:val="23A6E54503C34F7094C1652CB2237283"/>
    <w:rsid w:val="008705E1"/>
  </w:style>
  <w:style w:type="paragraph" w:customStyle="1" w:styleId="FFC78AEA94C7431A8D7596369DEBFC68">
    <w:name w:val="FFC78AEA94C7431A8D7596369DEBFC68"/>
    <w:rsid w:val="008705E1"/>
  </w:style>
  <w:style w:type="paragraph" w:customStyle="1" w:styleId="4C44ED071D7B4D03AEA37D0AD3F879AF26">
    <w:name w:val="4C44ED071D7B4D03AEA37D0AD3F879AF2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7">
    <w:name w:val="E43AF76F4B1E44DE88F22A6743316475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7">
    <w:name w:val="392587D5D0BA4F8189738F7E1DB1BA86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6">
    <w:name w:val="813A5148FF5E42F6BC9A0347D3631208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6">
    <w:name w:val="13F6061E5A8C4B34AA783E9C3F682ACA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5">
    <w:name w:val="396EC50AE8D546138920D130253D69FF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5">
    <w:name w:val="8BE1C2F7CD714D15BD0833C661D9AE19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5">
    <w:name w:val="23AFFD06BADE4AA7B31E2EA767F207D0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5">
    <w:name w:val="28312D283C094AF4B83A66C08DB59764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5">
    <w:name w:val="A1AAC71135C74B7C9FB3BE7B2319166E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5">
    <w:name w:val="E3A2D866195F4391B34FDF1CF72E4C3F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5">
    <w:name w:val="287E93BD373942F1AC1BE16133930F0D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25651E43B4E6C8AA1BB98946A7FC03">
    <w:name w:val="62425651E43B4E6C8AA1BB98946A7FC0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47E312302543F39CF4F49ED8A232A62">
    <w:name w:val="BC47E312302543F39CF4F49ED8A232A6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1">
    <w:name w:val="1326ACC1D67546D4940A31BCCFFA2C3F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1">
    <w:name w:val="23A6E54503C34F7094C1652CB2237283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1">
    <w:name w:val="AAD880C1B5204F73AD214B0902B412B7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1">
    <w:name w:val="13B48FD200FB4C2680B3D471986E503D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1">
    <w:name w:val="004F1FA8309145D186C4FCD1E5F9B3DC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1">
    <w:name w:val="6CD08DCDBFA44C39BA7B93EA937D5835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1">
    <w:name w:val="7ABB884AD72C4409A770940D011AA2F2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1">
    <w:name w:val="243E1BCF8E4E4A7A89522F4180A91A7A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1">
    <w:name w:val="FFC78AEA94C7431A8D7596369DEBFC68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1">
    <w:name w:val="C1F49F78290B4B64985604081D37CE311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">
    <w:name w:val="4E1E1D02FB7248B3B45D36BB68851E22"/>
    <w:rsid w:val="008705E1"/>
  </w:style>
  <w:style w:type="paragraph" w:customStyle="1" w:styleId="3814F789B43847D6836A03040CBE535E">
    <w:name w:val="3814F789B43847D6836A03040CBE535E"/>
    <w:rsid w:val="008705E1"/>
  </w:style>
  <w:style w:type="paragraph" w:customStyle="1" w:styleId="1A0E53997A8A4E8CAC04623C95C24EF7">
    <w:name w:val="1A0E53997A8A4E8CAC04623C95C24EF7"/>
    <w:rsid w:val="008705E1"/>
  </w:style>
  <w:style w:type="paragraph" w:customStyle="1" w:styleId="A10C6D71A4A5403794C933D9FD72DAE4">
    <w:name w:val="A10C6D71A4A5403794C933D9FD72DAE4"/>
    <w:rsid w:val="008705E1"/>
  </w:style>
  <w:style w:type="paragraph" w:customStyle="1" w:styleId="4C44ED071D7B4D03AEA37D0AD3F879AF27">
    <w:name w:val="4C44ED071D7B4D03AEA37D0AD3F879AF2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8">
    <w:name w:val="E43AF76F4B1E44DE88F22A6743316475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8">
    <w:name w:val="392587D5D0BA4F8189738F7E1DB1BA86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7">
    <w:name w:val="813A5148FF5E42F6BC9A0347D3631208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7">
    <w:name w:val="13F6061E5A8C4B34AA783E9C3F682ACA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6">
    <w:name w:val="396EC50AE8D546138920D130253D69FF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6">
    <w:name w:val="8BE1C2F7CD714D15BD0833C661D9AE19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6">
    <w:name w:val="23AFFD06BADE4AA7B31E2EA767F207D0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6">
    <w:name w:val="28312D283C094AF4B83A66C08DB59764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6">
    <w:name w:val="A1AAC71135C74B7C9FB3BE7B2319166E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6">
    <w:name w:val="E3A2D866195F4391B34FDF1CF72E4C3F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6">
    <w:name w:val="287E93BD373942F1AC1BE16133930F0D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25651E43B4E6C8AA1BB98946A7FC04">
    <w:name w:val="62425651E43B4E6C8AA1BB98946A7FC0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47E312302543F39CF4F49ED8A232A63">
    <w:name w:val="BC47E312302543F39CF4F49ED8A232A6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2">
    <w:name w:val="1326ACC1D67546D4940A31BCCFFA2C3F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2">
    <w:name w:val="23A6E54503C34F7094C1652CB2237283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2">
    <w:name w:val="AAD880C1B5204F73AD214B0902B412B7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2">
    <w:name w:val="13B48FD200FB4C2680B3D471986E503D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2">
    <w:name w:val="004F1FA8309145D186C4FCD1E5F9B3DC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2">
    <w:name w:val="6CD08DCDBFA44C39BA7B93EA937D5835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2">
    <w:name w:val="7ABB884AD72C4409A770940D011AA2F2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2">
    <w:name w:val="243E1BCF8E4E4A7A89522F4180A91A7A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2">
    <w:name w:val="FFC78AEA94C7431A8D7596369DEBFC68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2">
    <w:name w:val="C1F49F78290B4B64985604081D37CE312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1">
    <w:name w:val="4E1E1D02FB7248B3B45D36BB68851E221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1">
    <w:name w:val="3814F789B43847D6836A03040CBE535E1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1">
    <w:name w:val="1A0E53997A8A4E8CAC04623C95C24EF71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1">
    <w:name w:val="A10C6D71A4A5403794C933D9FD72DAE41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C44ED071D7B4D03AEA37D0AD3F879AF28">
    <w:name w:val="4C44ED071D7B4D03AEA37D0AD3F879AF2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9">
    <w:name w:val="E43AF76F4B1E44DE88F22A6743316475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9">
    <w:name w:val="392587D5D0BA4F8189738F7E1DB1BA86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8">
    <w:name w:val="813A5148FF5E42F6BC9A0347D3631208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8">
    <w:name w:val="13F6061E5A8C4B34AA783E9C3F682ACA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7">
    <w:name w:val="396EC50AE8D546138920D130253D69FF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7">
    <w:name w:val="8BE1C2F7CD714D15BD0833C661D9AE19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7">
    <w:name w:val="23AFFD06BADE4AA7B31E2EA767F207D0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7">
    <w:name w:val="28312D283C094AF4B83A66C08DB59764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7">
    <w:name w:val="A1AAC71135C74B7C9FB3BE7B2319166E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7">
    <w:name w:val="E3A2D866195F4391B34FDF1CF72E4C3F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7">
    <w:name w:val="287E93BD373942F1AC1BE16133930F0D7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25651E43B4E6C8AA1BB98946A7FC05">
    <w:name w:val="62425651E43B4E6C8AA1BB98946A7FC0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47E312302543F39CF4F49ED8A232A64">
    <w:name w:val="BC47E312302543F39CF4F49ED8A232A6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3">
    <w:name w:val="1326ACC1D67546D4940A31BCCFFA2C3F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3">
    <w:name w:val="23A6E54503C34F7094C1652CB2237283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3">
    <w:name w:val="AAD880C1B5204F73AD214B0902B412B7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3">
    <w:name w:val="13B48FD200FB4C2680B3D471986E503D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3">
    <w:name w:val="004F1FA8309145D186C4FCD1E5F9B3DC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3">
    <w:name w:val="6CD08DCDBFA44C39BA7B93EA937D5835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3">
    <w:name w:val="7ABB884AD72C4409A770940D011AA2F2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3">
    <w:name w:val="243E1BCF8E4E4A7A89522F4180A91A7A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3">
    <w:name w:val="FFC78AEA94C7431A8D7596369DEBFC68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3">
    <w:name w:val="C1F49F78290B4B64985604081D37CE313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2">
    <w:name w:val="4E1E1D02FB7248B3B45D36BB68851E222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2">
    <w:name w:val="3814F789B43847D6836A03040CBE535E2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2">
    <w:name w:val="1A0E53997A8A4E8CAC04623C95C24EF72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2">
    <w:name w:val="A10C6D71A4A5403794C933D9FD72DAE42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584AF7BADB04D7B93743CBFB0080852">
    <w:name w:val="7584AF7BADB04D7B93743CBFB0080852"/>
    <w:rsid w:val="008705E1"/>
  </w:style>
  <w:style w:type="paragraph" w:customStyle="1" w:styleId="4C44ED071D7B4D03AEA37D0AD3F879AF29">
    <w:name w:val="4C44ED071D7B4D03AEA37D0AD3F879AF2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10">
    <w:name w:val="E43AF76F4B1E44DE88F22A674331647510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10">
    <w:name w:val="392587D5D0BA4F8189738F7E1DB1BA8610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9">
    <w:name w:val="813A5148FF5E42F6BC9A0347D3631208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9">
    <w:name w:val="13F6061E5A8C4B34AA783E9C3F682ACA9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8">
    <w:name w:val="396EC50AE8D546138920D130253D69FF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8">
    <w:name w:val="8BE1C2F7CD714D15BD0833C661D9AE19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8">
    <w:name w:val="23AFFD06BADE4AA7B31E2EA767F207D0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8">
    <w:name w:val="28312D283C094AF4B83A66C08DB59764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8">
    <w:name w:val="A1AAC71135C74B7C9FB3BE7B2319166E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8">
    <w:name w:val="E3A2D866195F4391B34FDF1CF72E4C3F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8">
    <w:name w:val="287E93BD373942F1AC1BE16133930F0D8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25651E43B4E6C8AA1BB98946A7FC06">
    <w:name w:val="62425651E43B4E6C8AA1BB98946A7FC06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47E312302543F39CF4F49ED8A232A65">
    <w:name w:val="BC47E312302543F39CF4F49ED8A232A65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4">
    <w:name w:val="1326ACC1D67546D4940A31BCCFFA2C3F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4">
    <w:name w:val="23A6E54503C34F7094C1652CB2237283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4">
    <w:name w:val="AAD880C1B5204F73AD214B0902B412B7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4">
    <w:name w:val="13B48FD200FB4C2680B3D471986E503D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4">
    <w:name w:val="004F1FA8309145D186C4FCD1E5F9B3DC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4">
    <w:name w:val="6CD08DCDBFA44C39BA7B93EA937D5835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4">
    <w:name w:val="7ABB884AD72C4409A770940D011AA2F2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4">
    <w:name w:val="243E1BCF8E4E4A7A89522F4180A91A7A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4">
    <w:name w:val="FFC78AEA94C7431A8D7596369DEBFC68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4">
    <w:name w:val="C1F49F78290B4B64985604081D37CE314"/>
    <w:rsid w:val="008705E1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3">
    <w:name w:val="4E1E1D02FB7248B3B45D36BB68851E223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3">
    <w:name w:val="3814F789B43847D6836A03040CBE535E3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3">
    <w:name w:val="1A0E53997A8A4E8CAC04623C95C24EF73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3">
    <w:name w:val="A10C6D71A4A5403794C933D9FD72DAE43"/>
    <w:rsid w:val="008705E1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C44ED071D7B4D03AEA37D0AD3F879AF30">
    <w:name w:val="4C44ED071D7B4D03AEA37D0AD3F879AF30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11">
    <w:name w:val="E43AF76F4B1E44DE88F22A674331647511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11">
    <w:name w:val="392587D5D0BA4F8189738F7E1DB1BA8611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10">
    <w:name w:val="813A5148FF5E42F6BC9A0347D363120810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10">
    <w:name w:val="13F6061E5A8C4B34AA783E9C3F682ACA10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9">
    <w:name w:val="396EC50AE8D546138920D130253D69FF9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9">
    <w:name w:val="8BE1C2F7CD714D15BD0833C661D9AE199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9">
    <w:name w:val="23AFFD06BADE4AA7B31E2EA767F207D09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9">
    <w:name w:val="28312D283C094AF4B83A66C08DB597649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9">
    <w:name w:val="A1AAC71135C74B7C9FB3BE7B2319166E9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9">
    <w:name w:val="E3A2D866195F4391B34FDF1CF72E4C3F9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9">
    <w:name w:val="287E93BD373942F1AC1BE16133930F0D9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25651E43B4E6C8AA1BB98946A7FC07">
    <w:name w:val="62425651E43B4E6C8AA1BB98946A7FC07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47E312302543F39CF4F49ED8A232A66">
    <w:name w:val="BC47E312302543F39CF4F49ED8A232A66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5">
    <w:name w:val="1326ACC1D67546D4940A31BCCFFA2C3F5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5">
    <w:name w:val="23A6E54503C34F7094C1652CB22372835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5">
    <w:name w:val="AAD880C1B5204F73AD214B0902B412B75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5">
    <w:name w:val="13B48FD200FB4C2680B3D471986E503D5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5">
    <w:name w:val="004F1FA8309145D186C4FCD1E5F9B3DC5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5">
    <w:name w:val="6CD08DCDBFA44C39BA7B93EA937D58355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5">
    <w:name w:val="7ABB884AD72C4409A770940D011AA2F25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5">
    <w:name w:val="243E1BCF8E4E4A7A89522F4180A91A7A5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5">
    <w:name w:val="FFC78AEA94C7431A8D7596369DEBFC685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5">
    <w:name w:val="C1F49F78290B4B64985604081D37CE315"/>
    <w:rsid w:val="00CB15C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4">
    <w:name w:val="4E1E1D02FB7248B3B45D36BB68851E224"/>
    <w:rsid w:val="00CB15C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4">
    <w:name w:val="3814F789B43847D6836A03040CBE535E4"/>
    <w:rsid w:val="00CB15C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4">
    <w:name w:val="1A0E53997A8A4E8CAC04623C95C24EF74"/>
    <w:rsid w:val="00CB15C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4">
    <w:name w:val="A10C6D71A4A5403794C933D9FD72DAE44"/>
    <w:rsid w:val="00CB15C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C44ED071D7B4D03AEA37D0AD3F879AF31">
    <w:name w:val="4C44ED071D7B4D03AEA37D0AD3F879AF31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12">
    <w:name w:val="E43AF76F4B1E44DE88F22A674331647512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12">
    <w:name w:val="392587D5D0BA4F8189738F7E1DB1BA8612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11">
    <w:name w:val="813A5148FF5E42F6BC9A0347D363120811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11">
    <w:name w:val="13F6061E5A8C4B34AA783E9C3F682ACA11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10">
    <w:name w:val="396EC50AE8D546138920D130253D69FF10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10">
    <w:name w:val="8BE1C2F7CD714D15BD0833C661D9AE1910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10">
    <w:name w:val="23AFFD06BADE4AA7B31E2EA767F207D010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10">
    <w:name w:val="28312D283C094AF4B83A66C08DB5976410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10">
    <w:name w:val="A1AAC71135C74B7C9FB3BE7B2319166E10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10">
    <w:name w:val="E3A2D866195F4391B34FDF1CF72E4C3F10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10">
    <w:name w:val="287E93BD373942F1AC1BE16133930F0D10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25651E43B4E6C8AA1BB98946A7FC08">
    <w:name w:val="62425651E43B4E6C8AA1BB98946A7FC08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47E312302543F39CF4F49ED8A232A67">
    <w:name w:val="BC47E312302543F39CF4F49ED8A232A67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6">
    <w:name w:val="1326ACC1D67546D4940A31BCCFFA2C3F6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6">
    <w:name w:val="23A6E54503C34F7094C1652CB22372836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6">
    <w:name w:val="AAD880C1B5204F73AD214B0902B412B76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6">
    <w:name w:val="13B48FD200FB4C2680B3D471986E503D6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6">
    <w:name w:val="004F1FA8309145D186C4FCD1E5F9B3DC6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6">
    <w:name w:val="6CD08DCDBFA44C39BA7B93EA937D58356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6">
    <w:name w:val="7ABB884AD72C4409A770940D011AA2F26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6">
    <w:name w:val="243E1BCF8E4E4A7A89522F4180A91A7A6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6">
    <w:name w:val="FFC78AEA94C7431A8D7596369DEBFC686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6">
    <w:name w:val="C1F49F78290B4B64985604081D37CE316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5">
    <w:name w:val="4E1E1D02FB7248B3B45D36BB68851E225"/>
    <w:rsid w:val="00C33CE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5">
    <w:name w:val="3814F789B43847D6836A03040CBE535E5"/>
    <w:rsid w:val="00C33CE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5">
    <w:name w:val="1A0E53997A8A4E8CAC04623C95C24EF75"/>
    <w:rsid w:val="00C33CE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5">
    <w:name w:val="A10C6D71A4A5403794C933D9FD72DAE45"/>
    <w:rsid w:val="00C33CE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3CED5FBE89D45A58794BCCB9C7EB040">
    <w:name w:val="33CED5FBE89D45A58794BCCB9C7EB040"/>
    <w:rsid w:val="00C33CE2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4C44ED071D7B4D03AEA37D0AD3F879AF32">
    <w:name w:val="4C44ED071D7B4D03AEA37D0AD3F879AF32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13">
    <w:name w:val="E43AF76F4B1E44DE88F22A674331647513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13">
    <w:name w:val="392587D5D0BA4F8189738F7E1DB1BA8613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12">
    <w:name w:val="813A5148FF5E42F6BC9A0347D363120812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12">
    <w:name w:val="13F6061E5A8C4B34AA783E9C3F682ACA12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11">
    <w:name w:val="396EC50AE8D546138920D130253D69FF11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11">
    <w:name w:val="8BE1C2F7CD714D15BD0833C661D9AE1911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11">
    <w:name w:val="23AFFD06BADE4AA7B31E2EA767F207D011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11">
    <w:name w:val="28312D283C094AF4B83A66C08DB5976411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11">
    <w:name w:val="A1AAC71135C74B7C9FB3BE7B2319166E11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11">
    <w:name w:val="E3A2D866195F4391B34FDF1CF72E4C3F11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11">
    <w:name w:val="287E93BD373942F1AC1BE16133930F0D11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25651E43B4E6C8AA1BB98946A7FC09">
    <w:name w:val="62425651E43B4E6C8AA1BB98946A7FC09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47E312302543F39CF4F49ED8A232A68">
    <w:name w:val="BC47E312302543F39CF4F49ED8A232A68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7">
    <w:name w:val="1326ACC1D67546D4940A31BCCFFA2C3F7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7">
    <w:name w:val="23A6E54503C34F7094C1652CB22372837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7">
    <w:name w:val="AAD880C1B5204F73AD214B0902B412B77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7">
    <w:name w:val="13B48FD200FB4C2680B3D471986E503D7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7">
    <w:name w:val="004F1FA8309145D186C4FCD1E5F9B3DC7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7">
    <w:name w:val="6CD08DCDBFA44C39BA7B93EA937D58357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7">
    <w:name w:val="7ABB884AD72C4409A770940D011AA2F27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7">
    <w:name w:val="243E1BCF8E4E4A7A89522F4180A91A7A7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7">
    <w:name w:val="FFC78AEA94C7431A8D7596369DEBFC687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7">
    <w:name w:val="C1F49F78290B4B64985604081D37CE317"/>
    <w:rsid w:val="00C33CE2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6">
    <w:name w:val="4E1E1D02FB7248B3B45D36BB68851E226"/>
    <w:rsid w:val="00C33CE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6">
    <w:name w:val="3814F789B43847D6836A03040CBE535E6"/>
    <w:rsid w:val="00C33CE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6">
    <w:name w:val="1A0E53997A8A4E8CAC04623C95C24EF76"/>
    <w:rsid w:val="00C33CE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6">
    <w:name w:val="A10C6D71A4A5403794C933D9FD72DAE46"/>
    <w:rsid w:val="00C33CE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3CED5FBE89D45A58794BCCB9C7EB0401">
    <w:name w:val="33CED5FBE89D45A58794BCCB9C7EB0401"/>
    <w:rsid w:val="00C33CE2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757677DA33DB4300B1BFAD53A9F12C01">
    <w:name w:val="757677DA33DB4300B1BFAD53A9F12C01"/>
    <w:rsid w:val="00A55879"/>
  </w:style>
  <w:style w:type="paragraph" w:customStyle="1" w:styleId="4C44ED071D7B4D03AEA37D0AD3F879AF33">
    <w:name w:val="4C44ED071D7B4D03AEA37D0AD3F879AF3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14">
    <w:name w:val="E43AF76F4B1E44DE88F22A6743316475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14">
    <w:name w:val="392587D5D0BA4F8189738F7E1DB1BA86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13">
    <w:name w:val="813A5148FF5E42F6BC9A0347D3631208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13">
    <w:name w:val="13F6061E5A8C4B34AA783E9C3F682ACA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12">
    <w:name w:val="396EC50AE8D546138920D130253D69FF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12">
    <w:name w:val="8BE1C2F7CD714D15BD0833C661D9AE19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12">
    <w:name w:val="23AFFD06BADE4AA7B31E2EA767F207D0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12">
    <w:name w:val="28312D283C094AF4B83A66C08DB59764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12">
    <w:name w:val="A1AAC71135C74B7C9FB3BE7B2319166E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12">
    <w:name w:val="E3A2D866195F4391B34FDF1CF72E4C3F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12">
    <w:name w:val="287E93BD373942F1AC1BE16133930F0D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57677DA33DB4300B1BFAD53A9F12C011">
    <w:name w:val="757677DA33DB4300B1BFAD53A9F12C011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62425651E43B4E6C8AA1BB98946A7FC010">
    <w:name w:val="62425651E43B4E6C8AA1BB98946A7FC010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8">
    <w:name w:val="1326ACC1D67546D4940A31BCCFFA2C3F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8">
    <w:name w:val="23A6E54503C34F7094C1652CB2237283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8">
    <w:name w:val="AAD880C1B5204F73AD214B0902B412B7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8">
    <w:name w:val="13B48FD200FB4C2680B3D471986E503D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8">
    <w:name w:val="004F1FA8309145D186C4FCD1E5F9B3DC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8">
    <w:name w:val="6CD08DCDBFA44C39BA7B93EA937D5835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8">
    <w:name w:val="7ABB884AD72C4409A770940D011AA2F2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8">
    <w:name w:val="243E1BCF8E4E4A7A89522F4180A91A7A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8">
    <w:name w:val="FFC78AEA94C7431A8D7596369DEBFC68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8">
    <w:name w:val="C1F49F78290B4B64985604081D37CE31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7">
    <w:name w:val="4E1E1D02FB7248B3B45D36BB68851E227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7">
    <w:name w:val="3814F789B43847D6836A03040CBE535E7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7">
    <w:name w:val="1A0E53997A8A4E8CAC04623C95C24EF77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7">
    <w:name w:val="A10C6D71A4A5403794C933D9FD72DAE47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3CED5FBE89D45A58794BCCB9C7EB0402">
    <w:name w:val="33CED5FBE89D45A58794BCCB9C7EB0402"/>
    <w:rsid w:val="00A55879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4C44ED071D7B4D03AEA37D0AD3F879AF34">
    <w:name w:val="4C44ED071D7B4D03AEA37D0AD3F879AF3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15">
    <w:name w:val="E43AF76F4B1E44DE88F22A6743316475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15">
    <w:name w:val="392587D5D0BA4F8189738F7E1DB1BA86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14">
    <w:name w:val="813A5148FF5E42F6BC9A0347D3631208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14">
    <w:name w:val="13F6061E5A8C4B34AA783E9C3F682ACA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13">
    <w:name w:val="396EC50AE8D546138920D130253D69FF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13">
    <w:name w:val="8BE1C2F7CD714D15BD0833C661D9AE19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13">
    <w:name w:val="23AFFD06BADE4AA7B31E2EA767F207D0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13">
    <w:name w:val="28312D283C094AF4B83A66C08DB59764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13">
    <w:name w:val="A1AAC71135C74B7C9FB3BE7B2319166E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13">
    <w:name w:val="E3A2D866195F4391B34FDF1CF72E4C3F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13">
    <w:name w:val="287E93BD373942F1AC1BE16133930F0D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57677DA33DB4300B1BFAD53A9F12C012">
    <w:name w:val="757677DA33DB4300B1BFAD53A9F12C012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62425651E43B4E6C8AA1BB98946A7FC011">
    <w:name w:val="62425651E43B4E6C8AA1BB98946A7FC011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9">
    <w:name w:val="1326ACC1D67546D4940A31BCCFFA2C3F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9">
    <w:name w:val="23A6E54503C34F7094C1652CB2237283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9">
    <w:name w:val="AAD880C1B5204F73AD214B0902B412B7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9">
    <w:name w:val="13B48FD200FB4C2680B3D471986E503D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9">
    <w:name w:val="004F1FA8309145D186C4FCD1E5F9B3DC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9">
    <w:name w:val="6CD08DCDBFA44C39BA7B93EA937D5835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9">
    <w:name w:val="7ABB884AD72C4409A770940D011AA2F2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9">
    <w:name w:val="243E1BCF8E4E4A7A89522F4180A91A7A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9">
    <w:name w:val="FFC78AEA94C7431A8D7596369DEBFC68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9">
    <w:name w:val="C1F49F78290B4B64985604081D37CE31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8">
    <w:name w:val="4E1E1D02FB7248B3B45D36BB68851E228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8">
    <w:name w:val="3814F789B43847D6836A03040CBE535E8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8">
    <w:name w:val="1A0E53997A8A4E8CAC04623C95C24EF78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8">
    <w:name w:val="A10C6D71A4A5403794C933D9FD72DAE48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3CED5FBE89D45A58794BCCB9C7EB0403">
    <w:name w:val="33CED5FBE89D45A58794BCCB9C7EB0403"/>
    <w:rsid w:val="00A55879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A57C2CE6EA734A22AD07005C0EA6DB00">
    <w:name w:val="A57C2CE6EA734A22AD07005C0EA6DB00"/>
    <w:rsid w:val="00A55879"/>
  </w:style>
  <w:style w:type="paragraph" w:customStyle="1" w:styleId="4C44ED071D7B4D03AEA37D0AD3F879AF35">
    <w:name w:val="4C44ED071D7B4D03AEA37D0AD3F879AF3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16">
    <w:name w:val="E43AF76F4B1E44DE88F22A67433164751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16">
    <w:name w:val="392587D5D0BA4F8189738F7E1DB1BA861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15">
    <w:name w:val="813A5148FF5E42F6BC9A0347D3631208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15">
    <w:name w:val="13F6061E5A8C4B34AA783E9C3F682ACA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14">
    <w:name w:val="396EC50AE8D546138920D130253D69FF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14">
    <w:name w:val="8BE1C2F7CD714D15BD0833C661D9AE19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14">
    <w:name w:val="23AFFD06BADE4AA7B31E2EA767F207D0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14">
    <w:name w:val="28312D283C094AF4B83A66C08DB59764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14">
    <w:name w:val="A1AAC71135C74B7C9FB3BE7B2319166E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14">
    <w:name w:val="E3A2D866195F4391B34FDF1CF72E4C3F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14">
    <w:name w:val="287E93BD373942F1AC1BE16133930F0D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57677DA33DB4300B1BFAD53A9F12C013">
    <w:name w:val="757677DA33DB4300B1BFAD53A9F12C013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62425651E43B4E6C8AA1BB98946A7FC012">
    <w:name w:val="62425651E43B4E6C8AA1BB98946A7FC0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10">
    <w:name w:val="1326ACC1D67546D4940A31BCCFFA2C3F10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10">
    <w:name w:val="23A6E54503C34F7094C1652CB223728310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10">
    <w:name w:val="AAD880C1B5204F73AD214B0902B412B710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10">
    <w:name w:val="13B48FD200FB4C2680B3D471986E503D10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10">
    <w:name w:val="004F1FA8309145D186C4FCD1E5F9B3DC10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10">
    <w:name w:val="6CD08DCDBFA44C39BA7B93EA937D583510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10">
    <w:name w:val="7ABB884AD72C4409A770940D011AA2F210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10">
    <w:name w:val="243E1BCF8E4E4A7A89522F4180A91A7A10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10">
    <w:name w:val="FFC78AEA94C7431A8D7596369DEBFC6810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10">
    <w:name w:val="C1F49F78290B4B64985604081D37CE3110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9">
    <w:name w:val="4E1E1D02FB7248B3B45D36BB68851E229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9">
    <w:name w:val="3814F789B43847D6836A03040CBE535E9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9">
    <w:name w:val="1A0E53997A8A4E8CAC04623C95C24EF79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9">
    <w:name w:val="A10C6D71A4A5403794C933D9FD72DAE49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3CED5FBE89D45A58794BCCB9C7EB0404">
    <w:name w:val="33CED5FBE89D45A58794BCCB9C7EB0404"/>
    <w:rsid w:val="00A55879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4C44ED071D7B4D03AEA37D0AD3F879AF36">
    <w:name w:val="4C44ED071D7B4D03AEA37D0AD3F879AF3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17">
    <w:name w:val="E43AF76F4B1E44DE88F22A67433164751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17">
    <w:name w:val="392587D5D0BA4F8189738F7E1DB1BA861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16">
    <w:name w:val="813A5148FF5E42F6BC9A0347D36312081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16">
    <w:name w:val="13F6061E5A8C4B34AA783E9C3F682ACA1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15">
    <w:name w:val="396EC50AE8D546138920D130253D69FF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15">
    <w:name w:val="8BE1C2F7CD714D15BD0833C661D9AE19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15">
    <w:name w:val="23AFFD06BADE4AA7B31E2EA767F207D0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15">
    <w:name w:val="28312D283C094AF4B83A66C08DB59764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15">
    <w:name w:val="A1AAC71135C74B7C9FB3BE7B2319166E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15">
    <w:name w:val="E3A2D866195F4391B34FDF1CF72E4C3F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15">
    <w:name w:val="287E93BD373942F1AC1BE16133930F0D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57677DA33DB4300B1BFAD53A9F12C014">
    <w:name w:val="757677DA33DB4300B1BFAD53A9F12C014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62425651E43B4E6C8AA1BB98946A7FC013">
    <w:name w:val="62425651E43B4E6C8AA1BB98946A7FC0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11">
    <w:name w:val="1326ACC1D67546D4940A31BCCFFA2C3F11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11">
    <w:name w:val="23A6E54503C34F7094C1652CB223728311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11">
    <w:name w:val="AAD880C1B5204F73AD214B0902B412B711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11">
    <w:name w:val="13B48FD200FB4C2680B3D471986E503D11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11">
    <w:name w:val="004F1FA8309145D186C4FCD1E5F9B3DC11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11">
    <w:name w:val="6CD08DCDBFA44C39BA7B93EA937D583511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11">
    <w:name w:val="7ABB884AD72C4409A770940D011AA2F211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11">
    <w:name w:val="243E1BCF8E4E4A7A89522F4180A91A7A11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11">
    <w:name w:val="FFC78AEA94C7431A8D7596369DEBFC6811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11">
    <w:name w:val="C1F49F78290B4B64985604081D37CE3111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10">
    <w:name w:val="4E1E1D02FB7248B3B45D36BB68851E2210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10">
    <w:name w:val="3814F789B43847D6836A03040CBE535E10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10">
    <w:name w:val="1A0E53997A8A4E8CAC04623C95C24EF710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10">
    <w:name w:val="A10C6D71A4A5403794C933D9FD72DAE410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3CED5FBE89D45A58794BCCB9C7EB0405">
    <w:name w:val="33CED5FBE89D45A58794BCCB9C7EB0405"/>
    <w:rsid w:val="00A55879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4C44ED071D7B4D03AEA37D0AD3F879AF37">
    <w:name w:val="4C44ED071D7B4D03AEA37D0AD3F879AF3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18">
    <w:name w:val="E43AF76F4B1E44DE88F22A67433164751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18">
    <w:name w:val="392587D5D0BA4F8189738F7E1DB1BA861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17">
    <w:name w:val="813A5148FF5E42F6BC9A0347D36312081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17">
    <w:name w:val="13F6061E5A8C4B34AA783E9C3F682ACA1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16">
    <w:name w:val="396EC50AE8D546138920D130253D69FF1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16">
    <w:name w:val="8BE1C2F7CD714D15BD0833C661D9AE191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16">
    <w:name w:val="23AFFD06BADE4AA7B31E2EA767F207D01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16">
    <w:name w:val="28312D283C094AF4B83A66C08DB597641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16">
    <w:name w:val="A1AAC71135C74B7C9FB3BE7B2319166E1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16">
    <w:name w:val="E3A2D866195F4391B34FDF1CF72E4C3F1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16">
    <w:name w:val="287E93BD373942F1AC1BE16133930F0D16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57677DA33DB4300B1BFAD53A9F12C015">
    <w:name w:val="757677DA33DB4300B1BFAD53A9F12C015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62425651E43B4E6C8AA1BB98946A7FC014">
    <w:name w:val="62425651E43B4E6C8AA1BB98946A7FC014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12">
    <w:name w:val="1326ACC1D67546D4940A31BCCFFA2C3F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12">
    <w:name w:val="23A6E54503C34F7094C1652CB2237283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12">
    <w:name w:val="AAD880C1B5204F73AD214B0902B412B7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12">
    <w:name w:val="13B48FD200FB4C2680B3D471986E503D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12">
    <w:name w:val="004F1FA8309145D186C4FCD1E5F9B3DC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12">
    <w:name w:val="6CD08DCDBFA44C39BA7B93EA937D5835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12">
    <w:name w:val="7ABB884AD72C4409A770940D011AA2F2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12">
    <w:name w:val="243E1BCF8E4E4A7A89522F4180A91A7A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12">
    <w:name w:val="FFC78AEA94C7431A8D7596369DEBFC68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12">
    <w:name w:val="C1F49F78290B4B64985604081D37CE3112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11">
    <w:name w:val="4E1E1D02FB7248B3B45D36BB68851E2211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11">
    <w:name w:val="3814F789B43847D6836A03040CBE535E11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11">
    <w:name w:val="1A0E53997A8A4E8CAC04623C95C24EF711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11">
    <w:name w:val="A10C6D71A4A5403794C933D9FD72DAE411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3CED5FBE89D45A58794BCCB9C7EB0406">
    <w:name w:val="33CED5FBE89D45A58794BCCB9C7EB0406"/>
    <w:rsid w:val="00A55879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4C44ED071D7B4D03AEA37D0AD3F879AF38">
    <w:name w:val="4C44ED071D7B4D03AEA37D0AD3F879AF3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19">
    <w:name w:val="E43AF76F4B1E44DE88F22A67433164751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19">
    <w:name w:val="392587D5D0BA4F8189738F7E1DB1BA8619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18">
    <w:name w:val="813A5148FF5E42F6BC9A0347D36312081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18">
    <w:name w:val="13F6061E5A8C4B34AA783E9C3F682ACA18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17">
    <w:name w:val="396EC50AE8D546138920D130253D69FF1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17">
    <w:name w:val="8BE1C2F7CD714D15BD0833C661D9AE191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17">
    <w:name w:val="23AFFD06BADE4AA7B31E2EA767F207D01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17">
    <w:name w:val="28312D283C094AF4B83A66C08DB597641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17">
    <w:name w:val="A1AAC71135C74B7C9FB3BE7B2319166E1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17">
    <w:name w:val="E3A2D866195F4391B34FDF1CF72E4C3F1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17">
    <w:name w:val="287E93BD373942F1AC1BE16133930F0D17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57677DA33DB4300B1BFAD53A9F12C016">
    <w:name w:val="757677DA33DB4300B1BFAD53A9F12C016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62425651E43B4E6C8AA1BB98946A7FC015">
    <w:name w:val="62425651E43B4E6C8AA1BB98946A7FC015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26ACC1D67546D4940A31BCCFFA2C3F13">
    <w:name w:val="1326ACC1D67546D4940A31BCCFFA2C3F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6E54503C34F7094C1652CB223728313">
    <w:name w:val="23A6E54503C34F7094C1652CB2237283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AD880C1B5204F73AD214B0902B412B713">
    <w:name w:val="AAD880C1B5204F73AD214B0902B412B7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B48FD200FB4C2680B3D471986E503D13">
    <w:name w:val="13B48FD200FB4C2680B3D471986E503D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04F1FA8309145D186C4FCD1E5F9B3DC13">
    <w:name w:val="004F1FA8309145D186C4FCD1E5F9B3DC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D08DCDBFA44C39BA7B93EA937D583513">
    <w:name w:val="6CD08DCDBFA44C39BA7B93EA937D5835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ABB884AD72C4409A770940D011AA2F213">
    <w:name w:val="7ABB884AD72C4409A770940D011AA2F2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3E1BCF8E4E4A7A89522F4180A91A7A13">
    <w:name w:val="243E1BCF8E4E4A7A89522F4180A91A7A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C78AEA94C7431A8D7596369DEBFC6813">
    <w:name w:val="FFC78AEA94C7431A8D7596369DEBFC68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F49F78290B4B64985604081D37CE3113">
    <w:name w:val="C1F49F78290B4B64985604081D37CE3113"/>
    <w:rsid w:val="00A55879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1E1D02FB7248B3B45D36BB68851E2212">
    <w:name w:val="4E1E1D02FB7248B3B45D36BB68851E2212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814F789B43847D6836A03040CBE535E12">
    <w:name w:val="3814F789B43847D6836A03040CBE535E12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A0E53997A8A4E8CAC04623C95C24EF712">
    <w:name w:val="1A0E53997A8A4E8CAC04623C95C24EF712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A10C6D71A4A5403794C933D9FD72DAE412">
    <w:name w:val="A10C6D71A4A5403794C933D9FD72DAE412"/>
    <w:rsid w:val="00A55879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33CED5FBE89D45A58794BCCB9C7EB0407">
    <w:name w:val="33CED5FBE89D45A58794BCCB9C7EB0407"/>
    <w:rsid w:val="00A55879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paragraph" w:customStyle="1" w:styleId="4C44ED071D7B4D03AEA37D0AD3F879AF39">
    <w:name w:val="4C44ED071D7B4D03AEA37D0AD3F879AF39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43AF76F4B1E44DE88F22A674331647520">
    <w:name w:val="E43AF76F4B1E44DE88F22A674331647520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2587D5D0BA4F8189738F7E1DB1BA8620">
    <w:name w:val="392587D5D0BA4F8189738F7E1DB1BA8620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13A5148FF5E42F6BC9A0347D363120819">
    <w:name w:val="813A5148FF5E42F6BC9A0347D363120819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3F6061E5A8C4B34AA783E9C3F682ACA19">
    <w:name w:val="13F6061E5A8C4B34AA783E9C3F682ACA19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6EC50AE8D546138920D130253D69FF18">
    <w:name w:val="396EC50AE8D546138920D130253D69FF18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BE1C2F7CD714D15BD0833C661D9AE1918">
    <w:name w:val="8BE1C2F7CD714D15BD0833C661D9AE1918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AFFD06BADE4AA7B31E2EA767F207D018">
    <w:name w:val="23AFFD06BADE4AA7B31E2EA767F207D018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312D283C094AF4B83A66C08DB5976418">
    <w:name w:val="28312D283C094AF4B83A66C08DB5976418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1AAC71135C74B7C9FB3BE7B2319166E18">
    <w:name w:val="A1AAC71135C74B7C9FB3BE7B2319166E18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3A2D866195F4391B34FDF1CF72E4C3F18">
    <w:name w:val="E3A2D866195F4391B34FDF1CF72E4C3F18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7E93BD373942F1AC1BE16133930F0D18">
    <w:name w:val="287E93BD373942F1AC1BE16133930F0D18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936352EDB9A4EFB881153086C72ED2E">
    <w:name w:val="7936352EDB9A4EFB881153086C72ED2E"/>
    <w:rsid w:val="00254358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51B3A8EC72742DCA3B737B8A35ED039">
    <w:name w:val="D51B3A8EC72742DCA3B737B8A35ED039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DC3EA414DCF4F1EA2ABEE600E7F6C5F">
    <w:name w:val="6DC3EA414DCF4F1EA2ABEE600E7F6C5F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3E6E7F25CE84A4CBCD2A7CA57C50FDF">
    <w:name w:val="53E6E7F25CE84A4CBCD2A7CA57C50FDF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70139E93FF4CE9B14457BF77B126DA">
    <w:name w:val="D570139E93FF4CE9B14457BF77B126DA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9DB060B490F40DB9DECB11688D48265">
    <w:name w:val="49DB060B490F40DB9DECB11688D48265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C79B02CB9D849A1B47D15795FEF39EE">
    <w:name w:val="DC79B02CB9D849A1B47D15795FEF39EE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8FACEC8A30E4361AD6164A9D1D819E2">
    <w:name w:val="48FACEC8A30E4361AD6164A9D1D819E2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B21DDB2BB8453FB3E4EF6904195EB5">
    <w:name w:val="BCB21DDB2BB8453FB3E4EF6904195EB5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15E4BBD3A2B4343BE320BA671C01F94">
    <w:name w:val="215E4BBD3A2B4343BE320BA671C01F94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454E359A5524EF593DFE74A7EE2ACFA">
    <w:name w:val="8454E359A5524EF593DFE74A7EE2ACFA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A4AF12761634727B07EB89C0831A947">
    <w:name w:val="8A4AF12761634727B07EB89C0831A947"/>
    <w:rsid w:val="00254358"/>
    <w:pPr>
      <w:tabs>
        <w:tab w:val="left" w:pos="907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EA1519E61B0423395C649ABB900201D">
    <w:name w:val="6EA1519E61B0423395C649ABB900201D"/>
    <w:rsid w:val="00254358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E0A72019C464640BBACDD26724AFB4E">
    <w:name w:val="1E0A72019C464640BBACDD26724AFB4E"/>
    <w:rsid w:val="00254358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8D3D258DEDEC4B09948534F5DF23B8CD">
    <w:name w:val="8D3D258DEDEC4B09948534F5DF23B8CD"/>
    <w:rsid w:val="00254358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5E430F5BACD14AB09F56254DA2B6F2AC">
    <w:name w:val="5E430F5BACD14AB09F56254DA2B6F2AC"/>
    <w:rsid w:val="00254358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9B07C14EC8B34429A35E319DB4B7593C">
    <w:name w:val="9B07C14EC8B34429A35E319DB4B7593C"/>
    <w:rsid w:val="00254358"/>
    <w:pPr>
      <w:tabs>
        <w:tab w:val="center" w:pos="4253"/>
        <w:tab w:val="right" w:pos="8505"/>
      </w:tabs>
      <w:spacing w:after="0" w:line="240" w:lineRule="auto"/>
    </w:pPr>
    <w:rPr>
      <w:rFonts w:ascii="Verdana" w:eastAsia="Times New Roman" w:hAnsi="Verdana" w:cs="Times New Roman"/>
      <w:i/>
      <w:sz w:val="16"/>
      <w:szCs w:val="20"/>
    </w:rPr>
  </w:style>
  <w:style w:type="character" w:customStyle="1" w:styleId="Plattetekst11pt">
    <w:name w:val="Platte tekst 11pt"/>
    <w:basedOn w:val="Standaardalinea-lettertype"/>
    <w:rsid w:val="00AE365B"/>
    <w:rPr>
      <w:rFonts w:asciiTheme="minorHAnsi" w:hAnsiTheme="minorHAnsi"/>
      <w:sz w:val="22"/>
    </w:rPr>
  </w:style>
  <w:style w:type="paragraph" w:customStyle="1" w:styleId="9ACFD7362DAA4C459AA34B985277B63F">
    <w:name w:val="9ACFD7362DAA4C459AA34B985277B63F"/>
    <w:rsid w:val="001967C2"/>
  </w:style>
  <w:style w:type="paragraph" w:customStyle="1" w:styleId="10746E335CB541DA96B7E81E2A282907">
    <w:name w:val="10746E335CB541DA96B7E81E2A282907"/>
    <w:rsid w:val="001967C2"/>
  </w:style>
  <w:style w:type="paragraph" w:customStyle="1" w:styleId="2FC09CB638B2485E95E3A91C696803F9">
    <w:name w:val="2FC09CB638B2485E95E3A91C696803F9"/>
    <w:rsid w:val="001967C2"/>
  </w:style>
  <w:style w:type="paragraph" w:customStyle="1" w:styleId="0AFAC76ED8A840D98AD748A36740E48F">
    <w:name w:val="0AFAC76ED8A840D98AD748A36740E48F"/>
    <w:rsid w:val="001967C2"/>
  </w:style>
  <w:style w:type="paragraph" w:customStyle="1" w:styleId="3D06F395F9554D9893FFCD658B60F4F8">
    <w:name w:val="3D06F395F9554D9893FFCD658B60F4F8"/>
    <w:rsid w:val="001967C2"/>
  </w:style>
  <w:style w:type="paragraph" w:customStyle="1" w:styleId="19EAD57305864CB5B87A177D1FB175C6">
    <w:name w:val="19EAD57305864CB5B87A177D1FB175C6"/>
    <w:rsid w:val="001967C2"/>
  </w:style>
  <w:style w:type="paragraph" w:customStyle="1" w:styleId="DD7F78F9CD5E4CF0A6243CE17D453689">
    <w:name w:val="DD7F78F9CD5E4CF0A6243CE17D453689"/>
    <w:rsid w:val="001967C2"/>
  </w:style>
  <w:style w:type="paragraph" w:customStyle="1" w:styleId="4C44ED071D7B4D03AEA37D0AD3F879AF40">
    <w:name w:val="4C44ED071D7B4D03AEA37D0AD3F879AF40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21">
    <w:name w:val="E43AF76F4B1E44DE88F22A67433164752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21">
    <w:name w:val="392587D5D0BA4F8189738F7E1DB1BA862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13A5148FF5E42F6BC9A0347D363120820">
    <w:name w:val="813A5148FF5E42F6BC9A0347D363120820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3F6061E5A8C4B34AA783E9C3F682ACA20">
    <w:name w:val="13F6061E5A8C4B34AA783E9C3F682ACA20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ACFD7362DAA4C459AA34B985277B63F1">
    <w:name w:val="9ACFD7362DAA4C459AA34B985277B63F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1">
    <w:name w:val="10746E335CB541DA96B7E81E2A282907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1">
    <w:name w:val="2FC09CB638B2485E95E3A91C696803F9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1">
    <w:name w:val="0AFAC76ED8A840D98AD748A36740E48F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1">
    <w:name w:val="3D06F395F9554D9893FFCD658B60F4F8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1">
    <w:name w:val="19EAD57305864CB5B87A177D1FB175C6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1">
    <w:name w:val="DD7F78F9CD5E4CF0A6243CE17D453689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1">
    <w:name w:val="7936352EDB9A4EFB881153086C72ED2E1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51B3A8EC72742DCA3B737B8A35ED0391">
    <w:name w:val="D51B3A8EC72742DCA3B737B8A35ED039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D2A69539AAC404C86697C75BAB400B7">
    <w:name w:val="6D2A69539AAC404C86697C75BAB400B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F81B28423C74E5681B201C347784F87">
    <w:name w:val="CF81B28423C74E5681B201C347784F8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ECD4E6FDCCA47478F22525A41340B8D">
    <w:name w:val="2ECD4E6FDCCA47478F22525A41340B8D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6BC5A25E7574093B35E74FBECF8958F">
    <w:name w:val="86BC5A25E7574093B35E74FBECF8958F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DD7552EAE5E445890EC5954E07ED635">
    <w:name w:val="BDD7552EAE5E445890EC5954E07ED63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0F01C318F3478BB19D4CC57E1A52BF">
    <w:name w:val="AE0F01C318F3478BB19D4CC57E1A52BF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746E98100AC450D9A072EFC1C6702CC">
    <w:name w:val="B746E98100AC450D9A072EFC1C6702CC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712E610E7D64D01939E5DDB2AC5E620">
    <w:name w:val="3712E610E7D64D01939E5DDB2AC5E620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5599BA5A93E49799745453ECE92356D">
    <w:name w:val="D5599BA5A93E49799745453ECE92356D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C39AEA7837343D1BEBD28DE3BAAE06A">
    <w:name w:val="9C39AEA7837343D1BEBD28DE3BAAE06A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A2EFC14A2C42E7AE6771C87D5CDDEB">
    <w:name w:val="D2A2EFC14A2C42E7AE6771C87D5CDDEB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C161F701D6847ADA11BB24E340A0AD4">
    <w:name w:val="AC161F701D6847ADA11BB24E340A0AD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A04162EEEA14DDE8DFD37E5EC0B625C">
    <w:name w:val="DA04162EEEA14DDE8DFD37E5EC0B625C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F597E55BB55403EBD0DCF5918A38850">
    <w:name w:val="EF597E55BB55403EBD0DCF5918A38850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8B46478C6014438853E00AEA1721835">
    <w:name w:val="78B46478C6014438853E00AEA1721835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B048418D2212408186F8541C8AF65F97">
    <w:name w:val="B048418D2212408186F8541C8AF65F97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C44ED071D7B4D03AEA37D0AD3F879AF41">
    <w:name w:val="4C44ED071D7B4D03AEA37D0AD3F879AF4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22">
    <w:name w:val="E43AF76F4B1E44DE88F22A67433164752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22">
    <w:name w:val="392587D5D0BA4F8189738F7E1DB1BA862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13A5148FF5E42F6BC9A0347D363120821">
    <w:name w:val="813A5148FF5E42F6BC9A0347D36312082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3F6061E5A8C4B34AA783E9C3F682ACA21">
    <w:name w:val="13F6061E5A8C4B34AA783E9C3F682ACA2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ACFD7362DAA4C459AA34B985277B63F2">
    <w:name w:val="9ACFD7362DAA4C459AA34B985277B63F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2">
    <w:name w:val="10746E335CB541DA96B7E81E2A282907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2">
    <w:name w:val="2FC09CB638B2485E95E3A91C696803F9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2">
    <w:name w:val="0AFAC76ED8A840D98AD748A36740E48F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2">
    <w:name w:val="3D06F395F9554D9893FFCD658B60F4F8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2">
    <w:name w:val="19EAD57305864CB5B87A177D1FB175C6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2">
    <w:name w:val="DD7F78F9CD5E4CF0A6243CE17D453689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2">
    <w:name w:val="7936352EDB9A4EFB881153086C72ED2E2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51B3A8EC72742DCA3B737B8A35ED0392">
    <w:name w:val="D51B3A8EC72742DCA3B737B8A35ED039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D2A69539AAC404C86697C75BAB400B71">
    <w:name w:val="6D2A69539AAC404C86697C75BAB400B7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F81B28423C74E5681B201C347784F871">
    <w:name w:val="CF81B28423C74E5681B201C347784F87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ECD4E6FDCCA47478F22525A41340B8D1">
    <w:name w:val="2ECD4E6FDCCA47478F22525A41340B8D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6BC5A25E7574093B35E74FBECF8958F1">
    <w:name w:val="86BC5A25E7574093B35E74FBECF8958F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DD7552EAE5E445890EC5954E07ED6351">
    <w:name w:val="BDD7552EAE5E445890EC5954E07ED635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0F01C318F3478BB19D4CC57E1A52BF1">
    <w:name w:val="AE0F01C318F3478BB19D4CC57E1A52BF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746E98100AC450D9A072EFC1C6702CC1">
    <w:name w:val="B746E98100AC450D9A072EFC1C6702CC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712E610E7D64D01939E5DDB2AC5E6201">
    <w:name w:val="3712E610E7D64D01939E5DDB2AC5E620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5599BA5A93E49799745453ECE92356D1">
    <w:name w:val="D5599BA5A93E49799745453ECE92356D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C39AEA7837343D1BEBD28DE3BAAE06A1">
    <w:name w:val="9C39AEA7837343D1BEBD28DE3BAAE06A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A2EFC14A2C42E7AE6771C87D5CDDEB1">
    <w:name w:val="D2A2EFC14A2C42E7AE6771C87D5CDDEB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C161F701D6847ADA11BB24E340A0AD41">
    <w:name w:val="AC161F701D6847ADA11BB24E340A0AD4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A04162EEEA14DDE8DFD37E5EC0B625C1">
    <w:name w:val="DA04162EEEA14DDE8DFD37E5EC0B625C1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F597E55BB55403EBD0DCF5918A388501">
    <w:name w:val="EF597E55BB55403EBD0DCF5918A388501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8B46478C6014438853E00AEA17218351">
    <w:name w:val="78B46478C6014438853E00AEA17218351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B048418D2212408186F8541C8AF65F971">
    <w:name w:val="B048418D2212408186F8541C8AF65F971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8B8FE73DF3A4F429A27824199D373DE">
    <w:name w:val="F8B8FE73DF3A4F429A27824199D373DE"/>
    <w:rsid w:val="001967C2"/>
    <w:pPr>
      <w:tabs>
        <w:tab w:val="center" w:pos="4253"/>
        <w:tab w:val="right" w:pos="8505"/>
      </w:tabs>
      <w:spacing w:after="0" w:line="240" w:lineRule="auto"/>
    </w:pPr>
    <w:rPr>
      <w:rFonts w:eastAsia="Times New Roman" w:cs="Times New Roman"/>
      <w:i/>
      <w:sz w:val="16"/>
      <w:szCs w:val="20"/>
    </w:rPr>
  </w:style>
  <w:style w:type="paragraph" w:customStyle="1" w:styleId="4C44ED071D7B4D03AEA37D0AD3F879AF42">
    <w:name w:val="4C44ED071D7B4D03AEA37D0AD3F879AF4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23">
    <w:name w:val="E43AF76F4B1E44DE88F22A67433164752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23">
    <w:name w:val="392587D5D0BA4F8189738F7E1DB1BA862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13A5148FF5E42F6BC9A0347D363120822">
    <w:name w:val="813A5148FF5E42F6BC9A0347D36312082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3F6061E5A8C4B34AA783E9C3F682ACA22">
    <w:name w:val="13F6061E5A8C4B34AA783E9C3F682ACA2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ACFD7362DAA4C459AA34B985277B63F3">
    <w:name w:val="9ACFD7362DAA4C459AA34B985277B63F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3">
    <w:name w:val="10746E335CB541DA96B7E81E2A282907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3">
    <w:name w:val="2FC09CB638B2485E95E3A91C696803F9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3">
    <w:name w:val="0AFAC76ED8A840D98AD748A36740E48F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3">
    <w:name w:val="3D06F395F9554D9893FFCD658B60F4F8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3">
    <w:name w:val="19EAD57305864CB5B87A177D1FB175C6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3">
    <w:name w:val="DD7F78F9CD5E4CF0A6243CE17D453689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3">
    <w:name w:val="7936352EDB9A4EFB881153086C72ED2E3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51B3A8EC72742DCA3B737B8A35ED0393">
    <w:name w:val="D51B3A8EC72742DCA3B737B8A35ED039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D2A69539AAC404C86697C75BAB400B72">
    <w:name w:val="6D2A69539AAC404C86697C75BAB400B7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F81B28423C74E5681B201C347784F872">
    <w:name w:val="CF81B28423C74E5681B201C347784F87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ECD4E6FDCCA47478F22525A41340B8D2">
    <w:name w:val="2ECD4E6FDCCA47478F22525A41340B8D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6BC5A25E7574093B35E74FBECF8958F2">
    <w:name w:val="86BC5A25E7574093B35E74FBECF8958F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DD7552EAE5E445890EC5954E07ED6352">
    <w:name w:val="BDD7552EAE5E445890EC5954E07ED635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0F01C318F3478BB19D4CC57E1A52BF2">
    <w:name w:val="AE0F01C318F3478BB19D4CC57E1A52BF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746E98100AC450D9A072EFC1C6702CC2">
    <w:name w:val="B746E98100AC450D9A072EFC1C6702CC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712E610E7D64D01939E5DDB2AC5E6202">
    <w:name w:val="3712E610E7D64D01939E5DDB2AC5E620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5599BA5A93E49799745453ECE92356D2">
    <w:name w:val="D5599BA5A93E49799745453ECE92356D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C39AEA7837343D1BEBD28DE3BAAE06A2">
    <w:name w:val="9C39AEA7837343D1BEBD28DE3BAAE06A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A2EFC14A2C42E7AE6771C87D5CDDEB2">
    <w:name w:val="D2A2EFC14A2C42E7AE6771C87D5CDDEB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C161F701D6847ADA11BB24E340A0AD42">
    <w:name w:val="AC161F701D6847ADA11BB24E340A0AD4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A04162EEEA14DDE8DFD37E5EC0B625C2">
    <w:name w:val="DA04162EEEA14DDE8DFD37E5EC0B625C2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F597E55BB55403EBD0DCF5918A388502">
    <w:name w:val="EF597E55BB55403EBD0DCF5918A388502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8B46478C6014438853E00AEA17218352">
    <w:name w:val="78B46478C6014438853E00AEA17218352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B048418D2212408186F8541C8AF65F972">
    <w:name w:val="B048418D2212408186F8541C8AF65F972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8B8FE73DF3A4F429A27824199D373DE1">
    <w:name w:val="F8B8FE73DF3A4F429A27824199D373DE1"/>
    <w:rsid w:val="001967C2"/>
    <w:pPr>
      <w:tabs>
        <w:tab w:val="center" w:pos="4253"/>
        <w:tab w:val="right" w:pos="8505"/>
      </w:tabs>
      <w:spacing w:after="0" w:line="240" w:lineRule="auto"/>
    </w:pPr>
    <w:rPr>
      <w:rFonts w:eastAsia="Times New Roman" w:cs="Times New Roman"/>
      <w:i/>
      <w:sz w:val="16"/>
      <w:szCs w:val="20"/>
    </w:rPr>
  </w:style>
  <w:style w:type="paragraph" w:customStyle="1" w:styleId="4C44ED071D7B4D03AEA37D0AD3F879AF43">
    <w:name w:val="4C44ED071D7B4D03AEA37D0AD3F879AF4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24">
    <w:name w:val="E43AF76F4B1E44DE88F22A67433164752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24">
    <w:name w:val="392587D5D0BA4F8189738F7E1DB1BA862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13A5148FF5E42F6BC9A0347D363120823">
    <w:name w:val="813A5148FF5E42F6BC9A0347D36312082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3F6061E5A8C4B34AA783E9C3F682ACA23">
    <w:name w:val="13F6061E5A8C4B34AA783E9C3F682ACA2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ACFD7362DAA4C459AA34B985277B63F4">
    <w:name w:val="9ACFD7362DAA4C459AA34B985277B63F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4">
    <w:name w:val="10746E335CB541DA96B7E81E2A282907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4">
    <w:name w:val="2FC09CB638B2485E95E3A91C696803F9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4">
    <w:name w:val="0AFAC76ED8A840D98AD748A36740E48F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4">
    <w:name w:val="3D06F395F9554D9893FFCD658B60F4F8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4">
    <w:name w:val="19EAD57305864CB5B87A177D1FB175C6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4">
    <w:name w:val="DD7F78F9CD5E4CF0A6243CE17D453689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4">
    <w:name w:val="7936352EDB9A4EFB881153086C72ED2E4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51B3A8EC72742DCA3B737B8A35ED0394">
    <w:name w:val="D51B3A8EC72742DCA3B737B8A35ED039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D2A69539AAC404C86697C75BAB400B73">
    <w:name w:val="6D2A69539AAC404C86697C75BAB400B7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F81B28423C74E5681B201C347784F873">
    <w:name w:val="CF81B28423C74E5681B201C347784F87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ECD4E6FDCCA47478F22525A41340B8D3">
    <w:name w:val="2ECD4E6FDCCA47478F22525A41340B8D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6BC5A25E7574093B35E74FBECF8958F3">
    <w:name w:val="86BC5A25E7574093B35E74FBECF8958F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DD7552EAE5E445890EC5954E07ED6353">
    <w:name w:val="BDD7552EAE5E445890EC5954E07ED635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0F01C318F3478BB19D4CC57E1A52BF3">
    <w:name w:val="AE0F01C318F3478BB19D4CC57E1A52BF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746E98100AC450D9A072EFC1C6702CC3">
    <w:name w:val="B746E98100AC450D9A072EFC1C6702CC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712E610E7D64D01939E5DDB2AC5E6203">
    <w:name w:val="3712E610E7D64D01939E5DDB2AC5E620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5599BA5A93E49799745453ECE92356D3">
    <w:name w:val="D5599BA5A93E49799745453ECE92356D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C39AEA7837343D1BEBD28DE3BAAE06A3">
    <w:name w:val="9C39AEA7837343D1BEBD28DE3BAAE06A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A2EFC14A2C42E7AE6771C87D5CDDEB3">
    <w:name w:val="D2A2EFC14A2C42E7AE6771C87D5CDDEB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C161F701D6847ADA11BB24E340A0AD43">
    <w:name w:val="AC161F701D6847ADA11BB24E340A0AD4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A04162EEEA14DDE8DFD37E5EC0B625C3">
    <w:name w:val="DA04162EEEA14DDE8DFD37E5EC0B625C3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F597E55BB55403EBD0DCF5918A388503">
    <w:name w:val="EF597E55BB55403EBD0DCF5918A388503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8B46478C6014438853E00AEA17218353">
    <w:name w:val="78B46478C6014438853E00AEA17218353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B048418D2212408186F8541C8AF65F973">
    <w:name w:val="B048418D2212408186F8541C8AF65F973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8B8FE73DF3A4F429A27824199D373DE2">
    <w:name w:val="F8B8FE73DF3A4F429A27824199D373DE2"/>
    <w:rsid w:val="001967C2"/>
    <w:pPr>
      <w:tabs>
        <w:tab w:val="center" w:pos="4253"/>
        <w:tab w:val="right" w:pos="8505"/>
      </w:tabs>
      <w:spacing w:after="0" w:line="240" w:lineRule="auto"/>
    </w:pPr>
    <w:rPr>
      <w:rFonts w:eastAsia="Times New Roman" w:cs="Times New Roman"/>
      <w:i/>
      <w:sz w:val="16"/>
      <w:szCs w:val="20"/>
    </w:rPr>
  </w:style>
  <w:style w:type="paragraph" w:customStyle="1" w:styleId="F6B48083955C499491A9D59691FA99BF">
    <w:name w:val="F6B48083955C499491A9D59691FA99BF"/>
    <w:rsid w:val="001967C2"/>
  </w:style>
  <w:style w:type="paragraph" w:customStyle="1" w:styleId="978038F9989C44A296C755FD9E70A880">
    <w:name w:val="978038F9989C44A296C755FD9E70A880"/>
    <w:rsid w:val="001967C2"/>
  </w:style>
  <w:style w:type="paragraph" w:customStyle="1" w:styleId="6E6A28250F2649FAA9221CA5518AE22D">
    <w:name w:val="6E6A28250F2649FAA9221CA5518AE22D"/>
    <w:rsid w:val="001967C2"/>
  </w:style>
  <w:style w:type="paragraph" w:customStyle="1" w:styleId="4C44ED071D7B4D03AEA37D0AD3F879AF44">
    <w:name w:val="4C44ED071D7B4D03AEA37D0AD3F879AF4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25">
    <w:name w:val="E43AF76F4B1E44DE88F22A67433164752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25">
    <w:name w:val="392587D5D0BA4F8189738F7E1DB1BA862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13A5148FF5E42F6BC9A0347D363120824">
    <w:name w:val="813A5148FF5E42F6BC9A0347D36312082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3F6061E5A8C4B34AA783E9C3F682ACA24">
    <w:name w:val="13F6061E5A8C4B34AA783E9C3F682ACA2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ACFD7362DAA4C459AA34B985277B63F5">
    <w:name w:val="9ACFD7362DAA4C459AA34B985277B63F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5">
    <w:name w:val="10746E335CB541DA96B7E81E2A282907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5">
    <w:name w:val="2FC09CB638B2485E95E3A91C696803F9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5">
    <w:name w:val="0AFAC76ED8A840D98AD748A36740E48F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5">
    <w:name w:val="3D06F395F9554D9893FFCD658B60F4F8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5">
    <w:name w:val="19EAD57305864CB5B87A177D1FB175C6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5">
    <w:name w:val="DD7F78F9CD5E4CF0A6243CE17D453689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5">
    <w:name w:val="7936352EDB9A4EFB881153086C72ED2E5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51B3A8EC72742DCA3B737B8A35ED0395">
    <w:name w:val="D51B3A8EC72742DCA3B737B8A35ED039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D2A69539AAC404C86697C75BAB400B74">
    <w:name w:val="6D2A69539AAC404C86697C75BAB400B7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F81B28423C74E5681B201C347784F874">
    <w:name w:val="CF81B28423C74E5681B201C347784F87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ECD4E6FDCCA47478F22525A41340B8D4">
    <w:name w:val="2ECD4E6FDCCA47478F22525A41340B8D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6BC5A25E7574093B35E74FBECF8958F4">
    <w:name w:val="86BC5A25E7574093B35E74FBECF8958F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DD7552EAE5E445890EC5954E07ED6354">
    <w:name w:val="BDD7552EAE5E445890EC5954E07ED635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0F01C318F3478BB19D4CC57E1A52BF4">
    <w:name w:val="AE0F01C318F3478BB19D4CC57E1A52BF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746E98100AC450D9A072EFC1C6702CC4">
    <w:name w:val="B746E98100AC450D9A072EFC1C6702CC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712E610E7D64D01939E5DDB2AC5E6204">
    <w:name w:val="3712E610E7D64D01939E5DDB2AC5E620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5599BA5A93E49799745453ECE92356D4">
    <w:name w:val="D5599BA5A93E49799745453ECE92356D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C39AEA7837343D1BEBD28DE3BAAE06A4">
    <w:name w:val="9C39AEA7837343D1BEBD28DE3BAAE06A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A2EFC14A2C42E7AE6771C87D5CDDEB4">
    <w:name w:val="D2A2EFC14A2C42E7AE6771C87D5CDDEB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F6B48083955C499491A9D59691FA99BF1">
    <w:name w:val="F6B48083955C499491A9D59691FA99BF1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978038F9989C44A296C755FD9E70A8801">
    <w:name w:val="978038F9989C44A296C755FD9E70A8801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6E6A28250F2649FAA9221CA5518AE22D1">
    <w:name w:val="6E6A28250F2649FAA9221CA5518AE22D1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AC161F701D6847ADA11BB24E340A0AD44">
    <w:name w:val="AC161F701D6847ADA11BB24E340A0AD44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A04162EEEA14DDE8DFD37E5EC0B625C4">
    <w:name w:val="DA04162EEEA14DDE8DFD37E5EC0B625C4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F597E55BB55403EBD0DCF5918A388504">
    <w:name w:val="EF597E55BB55403EBD0DCF5918A388504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8B46478C6014438853E00AEA17218354">
    <w:name w:val="78B46478C6014438853E00AEA17218354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B048418D2212408186F8541C8AF65F974">
    <w:name w:val="B048418D2212408186F8541C8AF65F974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8B8FE73DF3A4F429A27824199D373DE3">
    <w:name w:val="F8B8FE73DF3A4F429A27824199D373DE3"/>
    <w:rsid w:val="001967C2"/>
    <w:pPr>
      <w:tabs>
        <w:tab w:val="center" w:pos="4253"/>
        <w:tab w:val="right" w:pos="8505"/>
      </w:tabs>
      <w:spacing w:after="0" w:line="240" w:lineRule="auto"/>
    </w:pPr>
    <w:rPr>
      <w:rFonts w:eastAsia="Times New Roman" w:cs="Times New Roman"/>
      <w:i/>
      <w:sz w:val="16"/>
      <w:szCs w:val="20"/>
    </w:rPr>
  </w:style>
  <w:style w:type="paragraph" w:customStyle="1" w:styleId="4C44ED071D7B4D03AEA37D0AD3F879AF45">
    <w:name w:val="4C44ED071D7B4D03AEA37D0AD3F879AF4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26">
    <w:name w:val="E43AF76F4B1E44DE88F22A67433164752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26">
    <w:name w:val="392587D5D0BA4F8189738F7E1DB1BA862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13A5148FF5E42F6BC9A0347D363120825">
    <w:name w:val="813A5148FF5E42F6BC9A0347D36312082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3F6061E5A8C4B34AA783E9C3F682ACA25">
    <w:name w:val="13F6061E5A8C4B34AA783E9C3F682ACA2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ACFD7362DAA4C459AA34B985277B63F6">
    <w:name w:val="9ACFD7362DAA4C459AA34B985277B63F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6">
    <w:name w:val="10746E335CB541DA96B7E81E2A282907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6">
    <w:name w:val="2FC09CB638B2485E95E3A91C696803F9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6">
    <w:name w:val="0AFAC76ED8A840D98AD748A36740E48F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6">
    <w:name w:val="3D06F395F9554D9893FFCD658B60F4F8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6">
    <w:name w:val="19EAD57305864CB5B87A177D1FB175C6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6">
    <w:name w:val="DD7F78F9CD5E4CF0A6243CE17D453689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6">
    <w:name w:val="7936352EDB9A4EFB881153086C72ED2E6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51B3A8EC72742DCA3B737B8A35ED0396">
    <w:name w:val="D51B3A8EC72742DCA3B737B8A35ED039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D2A69539AAC404C86697C75BAB400B75">
    <w:name w:val="6D2A69539AAC404C86697C75BAB400B7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F81B28423C74E5681B201C347784F875">
    <w:name w:val="CF81B28423C74E5681B201C347784F87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ECD4E6FDCCA47478F22525A41340B8D5">
    <w:name w:val="2ECD4E6FDCCA47478F22525A41340B8D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6BC5A25E7574093B35E74FBECF8958F5">
    <w:name w:val="86BC5A25E7574093B35E74FBECF8958F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DD7552EAE5E445890EC5954E07ED6355">
    <w:name w:val="BDD7552EAE5E445890EC5954E07ED635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0F01C318F3478BB19D4CC57E1A52BF5">
    <w:name w:val="AE0F01C318F3478BB19D4CC57E1A52BF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746E98100AC450D9A072EFC1C6702CC5">
    <w:name w:val="B746E98100AC450D9A072EFC1C6702CC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712E610E7D64D01939E5DDB2AC5E6205">
    <w:name w:val="3712E610E7D64D01939E5DDB2AC5E620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5599BA5A93E49799745453ECE92356D5">
    <w:name w:val="D5599BA5A93E49799745453ECE92356D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C39AEA7837343D1BEBD28DE3BAAE06A5">
    <w:name w:val="9C39AEA7837343D1BEBD28DE3BAAE06A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A2EFC14A2C42E7AE6771C87D5CDDEB5">
    <w:name w:val="D2A2EFC14A2C42E7AE6771C87D5CDDEB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F6B48083955C499491A9D59691FA99BF2">
    <w:name w:val="F6B48083955C499491A9D59691FA99BF2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978038F9989C44A296C755FD9E70A8802">
    <w:name w:val="978038F9989C44A296C755FD9E70A8802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6E6A28250F2649FAA9221CA5518AE22D2">
    <w:name w:val="6E6A28250F2649FAA9221CA5518AE22D2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7DD15B39B4B14C2B96402D6E05D564AB">
    <w:name w:val="7DD15B39B4B14C2B96402D6E05D564AB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C161F701D6847ADA11BB24E340A0AD45">
    <w:name w:val="AC161F701D6847ADA11BB24E340A0AD45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A04162EEEA14DDE8DFD37E5EC0B625C5">
    <w:name w:val="DA04162EEEA14DDE8DFD37E5EC0B625C5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F597E55BB55403EBD0DCF5918A388505">
    <w:name w:val="EF597E55BB55403EBD0DCF5918A388505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8B46478C6014438853E00AEA17218355">
    <w:name w:val="78B46478C6014438853E00AEA17218355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B048418D2212408186F8541C8AF65F975">
    <w:name w:val="B048418D2212408186F8541C8AF65F975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8B8FE73DF3A4F429A27824199D373DE4">
    <w:name w:val="F8B8FE73DF3A4F429A27824199D373DE4"/>
    <w:rsid w:val="001967C2"/>
    <w:pPr>
      <w:tabs>
        <w:tab w:val="center" w:pos="4253"/>
        <w:tab w:val="right" w:pos="8505"/>
      </w:tabs>
      <w:spacing w:after="0" w:line="240" w:lineRule="auto"/>
    </w:pPr>
    <w:rPr>
      <w:rFonts w:eastAsia="Times New Roman" w:cs="Times New Roman"/>
      <w:i/>
      <w:sz w:val="16"/>
      <w:szCs w:val="20"/>
    </w:rPr>
  </w:style>
  <w:style w:type="paragraph" w:customStyle="1" w:styleId="4C44ED071D7B4D03AEA37D0AD3F879AF46">
    <w:name w:val="4C44ED071D7B4D03AEA37D0AD3F879AF4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27">
    <w:name w:val="E43AF76F4B1E44DE88F22A67433164752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27">
    <w:name w:val="392587D5D0BA4F8189738F7E1DB1BA862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13A5148FF5E42F6BC9A0347D363120826">
    <w:name w:val="813A5148FF5E42F6BC9A0347D36312082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3F6061E5A8C4B34AA783E9C3F682ACA26">
    <w:name w:val="13F6061E5A8C4B34AA783E9C3F682ACA2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ACFD7362DAA4C459AA34B985277B63F7">
    <w:name w:val="9ACFD7362DAA4C459AA34B985277B63F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7">
    <w:name w:val="10746E335CB541DA96B7E81E2A282907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7">
    <w:name w:val="2FC09CB638B2485E95E3A91C696803F9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7">
    <w:name w:val="0AFAC76ED8A840D98AD748A36740E48F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7">
    <w:name w:val="3D06F395F9554D9893FFCD658B60F4F8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7">
    <w:name w:val="19EAD57305864CB5B87A177D1FB175C6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7">
    <w:name w:val="DD7F78F9CD5E4CF0A6243CE17D453689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7">
    <w:name w:val="7936352EDB9A4EFB881153086C72ED2E7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51B3A8EC72742DCA3B737B8A35ED0397">
    <w:name w:val="D51B3A8EC72742DCA3B737B8A35ED039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D2A69539AAC404C86697C75BAB400B76">
    <w:name w:val="6D2A69539AAC404C86697C75BAB400B7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F81B28423C74E5681B201C347784F876">
    <w:name w:val="CF81B28423C74E5681B201C347784F87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ECD4E6FDCCA47478F22525A41340B8D6">
    <w:name w:val="2ECD4E6FDCCA47478F22525A41340B8D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6BC5A25E7574093B35E74FBECF8958F6">
    <w:name w:val="86BC5A25E7574093B35E74FBECF8958F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DD7552EAE5E445890EC5954E07ED6356">
    <w:name w:val="BDD7552EAE5E445890EC5954E07ED635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0F01C318F3478BB19D4CC57E1A52BF6">
    <w:name w:val="AE0F01C318F3478BB19D4CC57E1A52BF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746E98100AC450D9A072EFC1C6702CC6">
    <w:name w:val="B746E98100AC450D9A072EFC1C6702CC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712E610E7D64D01939E5DDB2AC5E6206">
    <w:name w:val="3712E610E7D64D01939E5DDB2AC5E620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5599BA5A93E49799745453ECE92356D6">
    <w:name w:val="D5599BA5A93E49799745453ECE92356D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C39AEA7837343D1BEBD28DE3BAAE06A6">
    <w:name w:val="9C39AEA7837343D1BEBD28DE3BAAE06A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A2EFC14A2C42E7AE6771C87D5CDDEB6">
    <w:name w:val="D2A2EFC14A2C42E7AE6771C87D5CDDEB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F6B48083955C499491A9D59691FA99BF3">
    <w:name w:val="F6B48083955C499491A9D59691FA99BF3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978038F9989C44A296C755FD9E70A8803">
    <w:name w:val="978038F9989C44A296C755FD9E70A8803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6E6A28250F2649FAA9221CA5518AE22D3">
    <w:name w:val="6E6A28250F2649FAA9221CA5518AE22D3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7DD15B39B4B14C2B96402D6E05D564AB1">
    <w:name w:val="7DD15B39B4B14C2B96402D6E05D564AB1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C161F701D6847ADA11BB24E340A0AD46">
    <w:name w:val="AC161F701D6847ADA11BB24E340A0AD46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A04162EEEA14DDE8DFD37E5EC0B625C6">
    <w:name w:val="DA04162EEEA14DDE8DFD37E5EC0B625C6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F597E55BB55403EBD0DCF5918A388506">
    <w:name w:val="EF597E55BB55403EBD0DCF5918A388506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8B46478C6014438853E00AEA17218356">
    <w:name w:val="78B46478C6014438853E00AEA17218356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B048418D2212408186F8541C8AF65F976">
    <w:name w:val="B048418D2212408186F8541C8AF65F976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8B8FE73DF3A4F429A27824199D373DE5">
    <w:name w:val="F8B8FE73DF3A4F429A27824199D373DE5"/>
    <w:rsid w:val="001967C2"/>
    <w:pPr>
      <w:tabs>
        <w:tab w:val="center" w:pos="4253"/>
        <w:tab w:val="right" w:pos="8505"/>
      </w:tabs>
      <w:spacing w:after="0" w:line="240" w:lineRule="auto"/>
    </w:pPr>
    <w:rPr>
      <w:rFonts w:eastAsia="Times New Roman" w:cs="Times New Roman"/>
      <w:i/>
      <w:sz w:val="16"/>
      <w:szCs w:val="20"/>
    </w:rPr>
  </w:style>
  <w:style w:type="paragraph" w:customStyle="1" w:styleId="4C44ED071D7B4D03AEA37D0AD3F879AF47">
    <w:name w:val="4C44ED071D7B4D03AEA37D0AD3F879AF4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28">
    <w:name w:val="E43AF76F4B1E44DE88F22A67433164752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28">
    <w:name w:val="392587D5D0BA4F8189738F7E1DB1BA862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13A5148FF5E42F6BC9A0347D363120827">
    <w:name w:val="813A5148FF5E42F6BC9A0347D36312082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3F6061E5A8C4B34AA783E9C3F682ACA27">
    <w:name w:val="13F6061E5A8C4B34AA783E9C3F682ACA2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ACFD7362DAA4C459AA34B985277B63F8">
    <w:name w:val="9ACFD7362DAA4C459AA34B985277B63F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8">
    <w:name w:val="10746E335CB541DA96B7E81E2A282907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8">
    <w:name w:val="2FC09CB638B2485E95E3A91C696803F9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8">
    <w:name w:val="0AFAC76ED8A840D98AD748A36740E48F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8">
    <w:name w:val="3D06F395F9554D9893FFCD658B60F4F8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8">
    <w:name w:val="19EAD57305864CB5B87A177D1FB175C6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8">
    <w:name w:val="DD7F78F9CD5E4CF0A6243CE17D453689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8">
    <w:name w:val="7936352EDB9A4EFB881153086C72ED2E8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51B3A8EC72742DCA3B737B8A35ED0398">
    <w:name w:val="D51B3A8EC72742DCA3B737B8A35ED039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D2A69539AAC404C86697C75BAB400B77">
    <w:name w:val="6D2A69539AAC404C86697C75BAB400B7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F81B28423C74E5681B201C347784F877">
    <w:name w:val="CF81B28423C74E5681B201C347784F87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ECD4E6FDCCA47478F22525A41340B8D7">
    <w:name w:val="2ECD4E6FDCCA47478F22525A41340B8D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6BC5A25E7574093B35E74FBECF8958F7">
    <w:name w:val="86BC5A25E7574093B35E74FBECF8958F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DD7552EAE5E445890EC5954E07ED6357">
    <w:name w:val="BDD7552EAE5E445890EC5954E07ED635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0F01C318F3478BB19D4CC57E1A52BF7">
    <w:name w:val="AE0F01C318F3478BB19D4CC57E1A52BF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746E98100AC450D9A072EFC1C6702CC7">
    <w:name w:val="B746E98100AC450D9A072EFC1C6702CC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712E610E7D64D01939E5DDB2AC5E6207">
    <w:name w:val="3712E610E7D64D01939E5DDB2AC5E620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5599BA5A93E49799745453ECE92356D7">
    <w:name w:val="D5599BA5A93E49799745453ECE92356D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C39AEA7837343D1BEBD28DE3BAAE06A7">
    <w:name w:val="9C39AEA7837343D1BEBD28DE3BAAE06A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A2EFC14A2C42E7AE6771C87D5CDDEB7">
    <w:name w:val="D2A2EFC14A2C42E7AE6771C87D5CDDEB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F6B48083955C499491A9D59691FA99BF4">
    <w:name w:val="F6B48083955C499491A9D59691FA99BF4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978038F9989C44A296C755FD9E70A8804">
    <w:name w:val="978038F9989C44A296C755FD9E70A8804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6E6A28250F2649FAA9221CA5518AE22D4">
    <w:name w:val="6E6A28250F2649FAA9221CA5518AE22D4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7DD15B39B4B14C2B96402D6E05D564AB2">
    <w:name w:val="7DD15B39B4B14C2B96402D6E05D564AB2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C161F701D6847ADA11BB24E340A0AD47">
    <w:name w:val="AC161F701D6847ADA11BB24E340A0AD47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A04162EEEA14DDE8DFD37E5EC0B625C7">
    <w:name w:val="DA04162EEEA14DDE8DFD37E5EC0B625C7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F597E55BB55403EBD0DCF5918A388507">
    <w:name w:val="EF597E55BB55403EBD0DCF5918A388507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8B46478C6014438853E00AEA17218357">
    <w:name w:val="78B46478C6014438853E00AEA17218357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B048418D2212408186F8541C8AF65F977">
    <w:name w:val="B048418D2212408186F8541C8AF65F977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8B8FE73DF3A4F429A27824199D373DE6">
    <w:name w:val="F8B8FE73DF3A4F429A27824199D373DE6"/>
    <w:rsid w:val="001967C2"/>
    <w:pPr>
      <w:tabs>
        <w:tab w:val="center" w:pos="4253"/>
        <w:tab w:val="right" w:pos="8505"/>
      </w:tabs>
      <w:spacing w:after="0" w:line="240" w:lineRule="auto"/>
    </w:pPr>
    <w:rPr>
      <w:rFonts w:eastAsia="Times New Roman" w:cs="Times New Roman"/>
      <w:i/>
      <w:sz w:val="16"/>
      <w:szCs w:val="20"/>
    </w:rPr>
  </w:style>
  <w:style w:type="paragraph" w:customStyle="1" w:styleId="4C44ED071D7B4D03AEA37D0AD3F879AF48">
    <w:name w:val="4C44ED071D7B4D03AEA37D0AD3F879AF4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29">
    <w:name w:val="E43AF76F4B1E44DE88F22A674331647529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29">
    <w:name w:val="392587D5D0BA4F8189738F7E1DB1BA8629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13A5148FF5E42F6BC9A0347D363120828">
    <w:name w:val="813A5148FF5E42F6BC9A0347D36312082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3F6061E5A8C4B34AA783E9C3F682ACA28">
    <w:name w:val="13F6061E5A8C4B34AA783E9C3F682ACA2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ACFD7362DAA4C459AA34B985277B63F9">
    <w:name w:val="9ACFD7362DAA4C459AA34B985277B63F9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9">
    <w:name w:val="10746E335CB541DA96B7E81E2A2829079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9">
    <w:name w:val="2FC09CB638B2485E95E3A91C696803F99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9">
    <w:name w:val="0AFAC76ED8A840D98AD748A36740E48F9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9">
    <w:name w:val="3D06F395F9554D9893FFCD658B60F4F89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9">
    <w:name w:val="19EAD57305864CB5B87A177D1FB175C69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9">
    <w:name w:val="DD7F78F9CD5E4CF0A6243CE17D4536899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9">
    <w:name w:val="7936352EDB9A4EFB881153086C72ED2E9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D51B3A8EC72742DCA3B737B8A35ED0399">
    <w:name w:val="D51B3A8EC72742DCA3B737B8A35ED0399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D2A69539AAC404C86697C75BAB400B78">
    <w:name w:val="6D2A69539AAC404C86697C75BAB400B7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F81B28423C74E5681B201C347784F878">
    <w:name w:val="CF81B28423C74E5681B201C347784F87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ECD4E6FDCCA47478F22525A41340B8D8">
    <w:name w:val="2ECD4E6FDCCA47478F22525A41340B8D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6BC5A25E7574093B35E74FBECF8958F8">
    <w:name w:val="86BC5A25E7574093B35E74FBECF8958F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DD7552EAE5E445890EC5954E07ED6358">
    <w:name w:val="BDD7552EAE5E445890EC5954E07ED635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0F01C318F3478BB19D4CC57E1A52BF8">
    <w:name w:val="AE0F01C318F3478BB19D4CC57E1A52BF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746E98100AC450D9A072EFC1C6702CC8">
    <w:name w:val="B746E98100AC450D9A072EFC1C6702CC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712E610E7D64D01939E5DDB2AC5E6208">
    <w:name w:val="3712E610E7D64D01939E5DDB2AC5E620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5599BA5A93E49799745453ECE92356D8">
    <w:name w:val="D5599BA5A93E49799745453ECE92356D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C39AEA7837343D1BEBD28DE3BAAE06A8">
    <w:name w:val="9C39AEA7837343D1BEBD28DE3BAAE06A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A2EFC14A2C42E7AE6771C87D5CDDEB8">
    <w:name w:val="D2A2EFC14A2C42E7AE6771C87D5CDDEB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F6B48083955C499491A9D59691FA99BF5">
    <w:name w:val="F6B48083955C499491A9D59691FA99BF5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978038F9989C44A296C755FD9E70A8805">
    <w:name w:val="978038F9989C44A296C755FD9E70A8805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6E6A28250F2649FAA9221CA5518AE22D5">
    <w:name w:val="6E6A28250F2649FAA9221CA5518AE22D5"/>
    <w:rsid w:val="001967C2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7DD15B39B4B14C2B96402D6E05D564AB3">
    <w:name w:val="7DD15B39B4B14C2B96402D6E05D564AB3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C161F701D6847ADA11BB24E340A0AD48">
    <w:name w:val="AC161F701D6847ADA11BB24E340A0AD48"/>
    <w:rsid w:val="001967C2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A04162EEEA14DDE8DFD37E5EC0B625C8">
    <w:name w:val="DA04162EEEA14DDE8DFD37E5EC0B625C8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EF597E55BB55403EBD0DCF5918A388508">
    <w:name w:val="EF597E55BB55403EBD0DCF5918A388508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78B46478C6014438853E00AEA17218358">
    <w:name w:val="78B46478C6014438853E00AEA17218358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B048418D2212408186F8541C8AF65F978">
    <w:name w:val="B048418D2212408186F8541C8AF65F978"/>
    <w:rsid w:val="001967C2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8B8FE73DF3A4F429A27824199D373DE7">
    <w:name w:val="F8B8FE73DF3A4F429A27824199D373DE7"/>
    <w:rsid w:val="001967C2"/>
    <w:pPr>
      <w:tabs>
        <w:tab w:val="center" w:pos="4253"/>
        <w:tab w:val="right" w:pos="8505"/>
      </w:tabs>
      <w:spacing w:after="0" w:line="240" w:lineRule="auto"/>
    </w:pPr>
    <w:rPr>
      <w:rFonts w:eastAsia="Times New Roman" w:cs="Times New Roman"/>
      <w:i/>
      <w:sz w:val="16"/>
      <w:szCs w:val="20"/>
    </w:rPr>
  </w:style>
  <w:style w:type="paragraph" w:customStyle="1" w:styleId="4C44ED071D7B4D03AEA37D0AD3F879AF49">
    <w:name w:val="4C44ED071D7B4D03AEA37D0AD3F879AF49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30">
    <w:name w:val="E43AF76F4B1E44DE88F22A674331647530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30">
    <w:name w:val="392587D5D0BA4F8189738F7E1DB1BA8630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ACFD7362DAA4C459AA34B985277B63F10">
    <w:name w:val="9ACFD7362DAA4C459AA34B985277B63F10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10">
    <w:name w:val="10746E335CB541DA96B7E81E2A28290710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10">
    <w:name w:val="2FC09CB638B2485E95E3A91C696803F910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10">
    <w:name w:val="0AFAC76ED8A840D98AD748A36740E48F10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10">
    <w:name w:val="3D06F395F9554D9893FFCD658B60F4F810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10">
    <w:name w:val="19EAD57305864CB5B87A177D1FB175C610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10">
    <w:name w:val="DD7F78F9CD5E4CF0A6243CE17D45368910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10">
    <w:name w:val="7936352EDB9A4EFB881153086C72ED2E10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BE1E73164A54B57AD17984245DD93EC">
    <w:name w:val="FBE1E73164A54B57AD17984245DD93EC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AD91DA215604D0BA2D7652D3C826A72">
    <w:name w:val="5AD91DA215604D0BA2D7652D3C826A7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D5DE694BB134D3CB6B285F316C8867D">
    <w:name w:val="5D5DE694BB134D3CB6B285F316C8867D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34614694124C378D910D834475C7AD">
    <w:name w:val="D234614694124C378D910D834475C7AD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D7A45C43554E049C8441D97905206E">
    <w:name w:val="D0D7A45C43554E049C8441D97905206E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5C4B2412C6416893D34ECE0C0A413C">
    <w:name w:val="DC5C4B2412C6416893D34ECE0C0A413C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3DF585A71464F0FAD37BE51F4AF9159">
    <w:name w:val="B3DF585A71464F0FAD37BE51F4AF9159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B991AD6BF554489BE1CE24EAAF4C1F6">
    <w:name w:val="BB991AD6BF554489BE1CE24EAAF4C1F6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AAC4C69DB4446ADAD5ABF3448444487">
    <w:name w:val="CAAC4C69DB4446ADAD5ABF3448444487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76145E1AA53400F8382B5E09577524E">
    <w:name w:val="A76145E1AA53400F8382B5E09577524E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A6B30D482B5488CA86DB9A56E2A3762">
    <w:name w:val="EA6B30D482B5488CA86DB9A56E2A376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CDBBDD737447859CF7B10F4A2DDB47">
    <w:name w:val="AECDBBDD737447859CF7B10F4A2DDB47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97E08D97E46403EA787AFD0E26CC9EF">
    <w:name w:val="E97E08D97E46403EA787AFD0E26CC9EF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851AA917BC4481999C6DA9FE58B17D4">
    <w:name w:val="1851AA917BC4481999C6DA9FE58B17D4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482F910C6E1F4E78B02FDDA633148F5C">
    <w:name w:val="482F910C6E1F4E78B02FDDA633148F5C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C3E5FD02233B43108680A2B7E1EBAE14">
    <w:name w:val="C3E5FD02233B43108680A2B7E1EBAE1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C94E052AF0A4C2292EE437CD6AC04AA">
    <w:name w:val="4C94E052AF0A4C2292EE437CD6AC04AA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A0FB5EACEA481D9AA089A22C367084">
    <w:name w:val="E4A0FB5EACEA481D9AA089A22C367084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684A4ACDAC4743B5A88397EF55133E17">
    <w:name w:val="684A4ACDAC4743B5A88397EF55133E17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6A3E4EFA97C4120B0EA649AFF9538B4">
    <w:name w:val="46A3E4EFA97C4120B0EA649AFF9538B4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C44ED071D7B4D03AEA37D0AD3F879AF50">
    <w:name w:val="4C44ED071D7B4D03AEA37D0AD3F879AF50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31">
    <w:name w:val="E43AF76F4B1E44DE88F22A67433164753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31">
    <w:name w:val="392587D5D0BA4F8189738F7E1DB1BA863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9ACFD7362DAA4C459AA34B985277B63F11">
    <w:name w:val="9ACFD7362DAA4C459AA34B985277B63F1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11">
    <w:name w:val="10746E335CB541DA96B7E81E2A2829071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11">
    <w:name w:val="2FC09CB638B2485E95E3A91C696803F91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11">
    <w:name w:val="0AFAC76ED8A840D98AD748A36740E48F1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11">
    <w:name w:val="3D06F395F9554D9893FFCD658B60F4F81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11">
    <w:name w:val="19EAD57305864CB5B87A177D1FB175C61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11">
    <w:name w:val="DD7F78F9CD5E4CF0A6243CE17D4536891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11">
    <w:name w:val="7936352EDB9A4EFB881153086C72ED2E11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BE1E73164A54B57AD17984245DD93EC1">
    <w:name w:val="FBE1E73164A54B57AD17984245DD93EC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AD91DA215604D0BA2D7652D3C826A721">
    <w:name w:val="5AD91DA215604D0BA2D7652D3C826A72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D5DE694BB134D3CB6B285F316C8867D1">
    <w:name w:val="5D5DE694BB134D3CB6B285F316C8867D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34614694124C378D910D834475C7AD1">
    <w:name w:val="D234614694124C378D910D834475C7AD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D7A45C43554E049C8441D97905206E1">
    <w:name w:val="D0D7A45C43554E049C8441D97905206E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5C4B2412C6416893D34ECE0C0A413C1">
    <w:name w:val="DC5C4B2412C6416893D34ECE0C0A413C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3DF585A71464F0FAD37BE51F4AF91591">
    <w:name w:val="B3DF585A71464F0FAD37BE51F4AF9159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B991AD6BF554489BE1CE24EAAF4C1F61">
    <w:name w:val="BB991AD6BF554489BE1CE24EAAF4C1F6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AAC4C69DB4446ADAD5ABF34484444871">
    <w:name w:val="CAAC4C69DB4446ADAD5ABF3448444487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76145E1AA53400F8382B5E09577524E1">
    <w:name w:val="A76145E1AA53400F8382B5E09577524E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A6B30D482B5488CA86DB9A56E2A37621">
    <w:name w:val="EA6B30D482B5488CA86DB9A56E2A3762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CDBBDD737447859CF7B10F4A2DDB471">
    <w:name w:val="AECDBBDD737447859CF7B10F4A2DDB47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97E08D97E46403EA787AFD0E26CC9EF1">
    <w:name w:val="E97E08D97E46403EA787AFD0E26CC9EF1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851AA917BC4481999C6DA9FE58B17D41">
    <w:name w:val="1851AA917BC4481999C6DA9FE58B17D41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482F910C6E1F4E78B02FDDA633148F5C1">
    <w:name w:val="482F910C6E1F4E78B02FDDA633148F5C1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C3E5FD02233B43108680A2B7E1EBAE141">
    <w:name w:val="C3E5FD02233B43108680A2B7E1EBAE14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C94E052AF0A4C2292EE437CD6AC04AA1">
    <w:name w:val="4C94E052AF0A4C2292EE437CD6AC04AA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A0FB5EACEA481D9AA089A22C3670841">
    <w:name w:val="E4A0FB5EACEA481D9AA089A22C3670841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684A4ACDAC4743B5A88397EF55133E171">
    <w:name w:val="684A4ACDAC4743B5A88397EF55133E171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6A3E4EFA97C4120B0EA649AFF9538B41">
    <w:name w:val="46A3E4EFA97C4120B0EA649AFF9538B41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E2E6AEB0E4048C2A15881A7BFBBAD46">
    <w:name w:val="1E2E6AEB0E4048C2A15881A7BFBBAD46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C44ED071D7B4D03AEA37D0AD3F879AF51">
    <w:name w:val="4C44ED071D7B4D03AEA37D0AD3F879AF51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32">
    <w:name w:val="E43AF76F4B1E44DE88F22A67433164753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32">
    <w:name w:val="392587D5D0BA4F8189738F7E1DB1BA863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12">
    <w:name w:val="10746E335CB541DA96B7E81E2A2829071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12">
    <w:name w:val="2FC09CB638B2485E95E3A91C696803F91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12">
    <w:name w:val="0AFAC76ED8A840D98AD748A36740E48F1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12">
    <w:name w:val="3D06F395F9554D9893FFCD658B60F4F81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12">
    <w:name w:val="19EAD57305864CB5B87A177D1FB175C61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12">
    <w:name w:val="DD7F78F9CD5E4CF0A6243CE17D4536891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12">
    <w:name w:val="7936352EDB9A4EFB881153086C72ED2E12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BE1E73164A54B57AD17984245DD93EC2">
    <w:name w:val="FBE1E73164A54B57AD17984245DD93EC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AD91DA215604D0BA2D7652D3C826A722">
    <w:name w:val="5AD91DA215604D0BA2D7652D3C826A72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D5DE694BB134D3CB6B285F316C8867D2">
    <w:name w:val="5D5DE694BB134D3CB6B285F316C8867D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34614694124C378D910D834475C7AD2">
    <w:name w:val="D234614694124C378D910D834475C7AD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D7A45C43554E049C8441D97905206E2">
    <w:name w:val="D0D7A45C43554E049C8441D97905206E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5C4B2412C6416893D34ECE0C0A413C2">
    <w:name w:val="DC5C4B2412C6416893D34ECE0C0A413C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3DF585A71464F0FAD37BE51F4AF91592">
    <w:name w:val="B3DF585A71464F0FAD37BE51F4AF9159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B991AD6BF554489BE1CE24EAAF4C1F62">
    <w:name w:val="BB991AD6BF554489BE1CE24EAAF4C1F6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AAC4C69DB4446ADAD5ABF34484444872">
    <w:name w:val="CAAC4C69DB4446ADAD5ABF3448444487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76145E1AA53400F8382B5E09577524E2">
    <w:name w:val="A76145E1AA53400F8382B5E09577524E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A6B30D482B5488CA86DB9A56E2A37622">
    <w:name w:val="EA6B30D482B5488CA86DB9A56E2A3762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CDBBDD737447859CF7B10F4A2DDB472">
    <w:name w:val="AECDBBDD737447859CF7B10F4A2DDB47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97E08D97E46403EA787AFD0E26CC9EF2">
    <w:name w:val="E97E08D97E46403EA787AFD0E26CC9EF2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851AA917BC4481999C6DA9FE58B17D42">
    <w:name w:val="1851AA917BC4481999C6DA9FE58B17D42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482F910C6E1F4E78B02FDDA633148F5C2">
    <w:name w:val="482F910C6E1F4E78B02FDDA633148F5C2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C3E5FD02233B43108680A2B7E1EBAE142">
    <w:name w:val="C3E5FD02233B43108680A2B7E1EBAE14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C94E052AF0A4C2292EE437CD6AC04AA2">
    <w:name w:val="4C94E052AF0A4C2292EE437CD6AC04AA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A0FB5EACEA481D9AA089A22C3670842">
    <w:name w:val="E4A0FB5EACEA481D9AA089A22C3670842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684A4ACDAC4743B5A88397EF55133E172">
    <w:name w:val="684A4ACDAC4743B5A88397EF55133E172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6A3E4EFA97C4120B0EA649AFF9538B42">
    <w:name w:val="46A3E4EFA97C4120B0EA649AFF9538B42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E2E6AEB0E4048C2A15881A7BFBBAD461">
    <w:name w:val="1E2E6AEB0E4048C2A15881A7BFBBAD461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C44ED071D7B4D03AEA37D0AD3F879AF52">
    <w:name w:val="4C44ED071D7B4D03AEA37D0AD3F879AF52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33">
    <w:name w:val="E43AF76F4B1E44DE88F22A67433164753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33">
    <w:name w:val="392587D5D0BA4F8189738F7E1DB1BA863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13">
    <w:name w:val="10746E335CB541DA96B7E81E2A2829071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13">
    <w:name w:val="2FC09CB638B2485E95E3A91C696803F91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13">
    <w:name w:val="0AFAC76ED8A840D98AD748A36740E48F1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13">
    <w:name w:val="3D06F395F9554D9893FFCD658B60F4F81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13">
    <w:name w:val="19EAD57305864CB5B87A177D1FB175C61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13">
    <w:name w:val="DD7F78F9CD5E4CF0A6243CE17D4536891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13">
    <w:name w:val="7936352EDB9A4EFB881153086C72ED2E13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BE1E73164A54B57AD17984245DD93EC3">
    <w:name w:val="FBE1E73164A54B57AD17984245DD93EC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AD91DA215604D0BA2D7652D3C826A723">
    <w:name w:val="5AD91DA215604D0BA2D7652D3C826A72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D5DE694BB134D3CB6B285F316C8867D3">
    <w:name w:val="5D5DE694BB134D3CB6B285F316C8867D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34614694124C378D910D834475C7AD3">
    <w:name w:val="D234614694124C378D910D834475C7AD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D7A45C43554E049C8441D97905206E3">
    <w:name w:val="D0D7A45C43554E049C8441D97905206E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5C4B2412C6416893D34ECE0C0A413C3">
    <w:name w:val="DC5C4B2412C6416893D34ECE0C0A413C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3DF585A71464F0FAD37BE51F4AF91593">
    <w:name w:val="B3DF585A71464F0FAD37BE51F4AF9159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B991AD6BF554489BE1CE24EAAF4C1F63">
    <w:name w:val="BB991AD6BF554489BE1CE24EAAF4C1F6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AAC4C69DB4446ADAD5ABF34484444873">
    <w:name w:val="CAAC4C69DB4446ADAD5ABF3448444487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76145E1AA53400F8382B5E09577524E3">
    <w:name w:val="A76145E1AA53400F8382B5E09577524E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A6B30D482B5488CA86DB9A56E2A37623">
    <w:name w:val="EA6B30D482B5488CA86DB9A56E2A3762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CDBBDD737447859CF7B10F4A2DDB473">
    <w:name w:val="AECDBBDD737447859CF7B10F4A2DDB47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97E08D97E46403EA787AFD0E26CC9EF3">
    <w:name w:val="E97E08D97E46403EA787AFD0E26CC9EF3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851AA917BC4481999C6DA9FE58B17D43">
    <w:name w:val="1851AA917BC4481999C6DA9FE58B17D43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482F910C6E1F4E78B02FDDA633148F5C3">
    <w:name w:val="482F910C6E1F4E78B02FDDA633148F5C3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C3E5FD02233B43108680A2B7E1EBAE143">
    <w:name w:val="C3E5FD02233B43108680A2B7E1EBAE14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C94E052AF0A4C2292EE437CD6AC04AA3">
    <w:name w:val="4C94E052AF0A4C2292EE437CD6AC04AA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A0FB5EACEA481D9AA089A22C3670843">
    <w:name w:val="E4A0FB5EACEA481D9AA089A22C3670843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684A4ACDAC4743B5A88397EF55133E173">
    <w:name w:val="684A4ACDAC4743B5A88397EF55133E173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6A3E4EFA97C4120B0EA649AFF9538B43">
    <w:name w:val="46A3E4EFA97C4120B0EA649AFF9538B43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E2E6AEB0E4048C2A15881A7BFBBAD462">
    <w:name w:val="1E2E6AEB0E4048C2A15881A7BFBBAD462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C44ED071D7B4D03AEA37D0AD3F879AF53">
    <w:name w:val="4C44ED071D7B4D03AEA37D0AD3F879AF53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3AF76F4B1E44DE88F22A674331647534">
    <w:name w:val="E43AF76F4B1E44DE88F22A67433164753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92587D5D0BA4F8189738F7E1DB1BA8634">
    <w:name w:val="392587D5D0BA4F8189738F7E1DB1BA863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0746E335CB541DA96B7E81E2A28290714">
    <w:name w:val="10746E335CB541DA96B7E81E2A2829071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2FC09CB638B2485E95E3A91C696803F914">
    <w:name w:val="2FC09CB638B2485E95E3A91C696803F91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0AFAC76ED8A840D98AD748A36740E48F14">
    <w:name w:val="0AFAC76ED8A840D98AD748A36740E48F1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3D06F395F9554D9893FFCD658B60F4F814">
    <w:name w:val="3D06F395F9554D9893FFCD658B60F4F81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19EAD57305864CB5B87A177D1FB175C614">
    <w:name w:val="19EAD57305864CB5B87A177D1FB175C61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D7F78F9CD5E4CF0A6243CE17D45368914">
    <w:name w:val="DD7F78F9CD5E4CF0A6243CE17D4536891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7936352EDB9A4EFB881153086C72ED2E14">
    <w:name w:val="7936352EDB9A4EFB881153086C72ED2E14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FBE1E73164A54B57AD17984245DD93EC4">
    <w:name w:val="FBE1E73164A54B57AD17984245DD93EC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AD91DA215604D0BA2D7652D3C826A724">
    <w:name w:val="5AD91DA215604D0BA2D7652D3C826A72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5D5DE694BB134D3CB6B285F316C8867D4">
    <w:name w:val="5D5DE694BB134D3CB6B285F316C8867D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234614694124C378D910D834475C7AD4">
    <w:name w:val="D234614694124C378D910D834475C7AD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0D7A45C43554E049C8441D97905206E4">
    <w:name w:val="D0D7A45C43554E049C8441D97905206E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DC5C4B2412C6416893D34ECE0C0A413C4">
    <w:name w:val="DC5C4B2412C6416893D34ECE0C0A413C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3DF585A71464F0FAD37BE51F4AF91594">
    <w:name w:val="B3DF585A71464F0FAD37BE51F4AF9159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BB991AD6BF554489BE1CE24EAAF4C1F64">
    <w:name w:val="BB991AD6BF554489BE1CE24EAAF4C1F6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AAC4C69DB4446ADAD5ABF34484444874">
    <w:name w:val="CAAC4C69DB4446ADAD5ABF3448444487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76145E1AA53400F8382B5E09577524E4">
    <w:name w:val="A76145E1AA53400F8382B5E09577524E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A6B30D482B5488CA86DB9A56E2A37624">
    <w:name w:val="EA6B30D482B5488CA86DB9A56E2A3762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ECDBBDD737447859CF7B10F4A2DDB474">
    <w:name w:val="AECDBBDD737447859CF7B10F4A2DDB47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97E08D97E46403EA787AFD0E26CC9EF4">
    <w:name w:val="E97E08D97E46403EA787AFD0E26CC9EF4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1851AA917BC4481999C6DA9FE58B17D44">
    <w:name w:val="1851AA917BC4481999C6DA9FE58B17D44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482F910C6E1F4E78B02FDDA633148F5C4">
    <w:name w:val="482F910C6E1F4E78B02FDDA633148F5C4"/>
    <w:rsid w:val="00AE365B"/>
    <w:pPr>
      <w:keepNext/>
      <w:tabs>
        <w:tab w:val="left" w:pos="907"/>
      </w:tabs>
      <w:spacing w:after="60" w:line="240" w:lineRule="auto"/>
      <w:outlineLvl w:val="3"/>
    </w:pPr>
    <w:rPr>
      <w:rFonts w:eastAsia="Times New Roman" w:cs="Times New Roman"/>
      <w:b/>
      <w:szCs w:val="20"/>
    </w:rPr>
  </w:style>
  <w:style w:type="paragraph" w:customStyle="1" w:styleId="C3E5FD02233B43108680A2B7E1EBAE144">
    <w:name w:val="C3E5FD02233B43108680A2B7E1EBAE14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C94E052AF0A4C2292EE437CD6AC04AA4">
    <w:name w:val="4C94E052AF0A4C2292EE437CD6AC04AA4"/>
    <w:rsid w:val="00AE365B"/>
    <w:pPr>
      <w:tabs>
        <w:tab w:val="left" w:pos="907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E4A0FB5EACEA481D9AA089A22C3670844">
    <w:name w:val="E4A0FB5EACEA481D9AA089A22C3670844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684A4ACDAC4743B5A88397EF55133E174">
    <w:name w:val="684A4ACDAC4743B5A88397EF55133E174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46A3E4EFA97C4120B0EA649AFF9538B44">
    <w:name w:val="46A3E4EFA97C4120B0EA649AFF9538B44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1E2E6AEB0E4048C2A15881A7BFBBAD463">
    <w:name w:val="1E2E6AEB0E4048C2A15881A7BFBBAD463"/>
    <w:rsid w:val="00AE365B"/>
    <w:pPr>
      <w:tabs>
        <w:tab w:val="num" w:pos="425"/>
      </w:tabs>
      <w:spacing w:after="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239FC773802D423F82ED066E45B936F1">
    <w:name w:val="239FC773802D423F82ED066E45B936F1"/>
    <w:rsid w:val="000D3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EFD486720074C87CE8AD0DAFA7E67" ma:contentTypeVersion="1" ma:contentTypeDescription="Een nieuw document maken." ma:contentTypeScope="" ma:versionID="d912be52f731cffc9f16ccdc3bae96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df0b8816a2e6c73b5ec523d062f6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18F682-3B9B-48AA-951E-73AFDEA43E70}"/>
</file>

<file path=customXml/itemProps2.xml><?xml version="1.0" encoding="utf-8"?>
<ds:datastoreItem xmlns:ds="http://schemas.openxmlformats.org/officeDocument/2006/customXml" ds:itemID="{461D06D5-B3B1-44D1-8C31-2E43B5B5C7B3}"/>
</file>

<file path=customXml/itemProps3.xml><?xml version="1.0" encoding="utf-8"?>
<ds:datastoreItem xmlns:ds="http://schemas.openxmlformats.org/officeDocument/2006/customXml" ds:itemID="{9172EB38-2205-4AB6-8FF0-25D359B18A4B}"/>
</file>

<file path=customXml/itemProps4.xml><?xml version="1.0" encoding="utf-8"?>
<ds:datastoreItem xmlns:ds="http://schemas.openxmlformats.org/officeDocument/2006/customXml" ds:itemID="{EABB9038-B9C2-459E-9351-732C9AEFFD75}"/>
</file>

<file path=docProps/app.xml><?xml version="1.0" encoding="utf-8"?>
<Properties xmlns="http://schemas.openxmlformats.org/officeDocument/2006/extended-properties" xmlns:vt="http://schemas.openxmlformats.org/officeDocument/2006/docPropsVTypes">
  <Template>D72A8A5F</Template>
  <TotalTime>1</TotalTime>
  <Pages>3</Pages>
  <Words>3176</Words>
  <Characters>17470</Characters>
  <Application>Microsoft Office Word</Application>
  <DocSecurity>4</DocSecurity>
  <Lines>145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&lt;Organisatienaam&gt;</Company>
  <LinksUpToDate>false</LinksUpToDate>
  <CharactersWithSpaces>20605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marjon;M.Peschier@Stimular.nl;M.Herberigs@Stimular.nl</dc:creator>
  <cp:lastModifiedBy>Marja ten Voorde</cp:lastModifiedBy>
  <cp:revision>2</cp:revision>
  <cp:lastPrinted>2016-06-20T11:46:00Z</cp:lastPrinted>
  <dcterms:created xsi:type="dcterms:W3CDTF">2016-07-12T07:20:00Z</dcterms:created>
  <dcterms:modified xsi:type="dcterms:W3CDTF">2016-07-12T07:20:00Z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0x010100C30EFD486720074C87CE8AD0DAFA7E67</vt:lpwstr>
  </property>
</Properties>
</file>